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lang w:eastAsia="pl-PL"/>
        </w:rPr>
      </w:pPr>
      <w:r w:rsidRPr="0063448A">
        <w:rPr>
          <w:rFonts w:ascii="Times New Roman" w:eastAsia="Times New Roman" w:hAnsi="Times New Roman"/>
          <w:bCs/>
          <w:lang w:eastAsia="pl-PL"/>
        </w:rPr>
        <w:t>Zał</w:t>
      </w:r>
      <w:r w:rsidRPr="0063448A">
        <w:rPr>
          <w:rFonts w:ascii="Times New Roman" w:eastAsia="TimesNewRoman,Bold" w:hAnsi="Times New Roman"/>
          <w:bCs/>
          <w:lang w:eastAsia="pl-PL"/>
        </w:rPr>
        <w:t>ą</w:t>
      </w:r>
      <w:r w:rsidRPr="0063448A">
        <w:rPr>
          <w:rFonts w:ascii="Times New Roman" w:eastAsia="Times New Roman" w:hAnsi="Times New Roman"/>
          <w:bCs/>
          <w:lang w:eastAsia="pl-PL"/>
        </w:rPr>
        <w:t xml:space="preserve">cznik nr </w:t>
      </w:r>
      <w:r w:rsidR="00FC65D0" w:rsidRPr="0063448A">
        <w:rPr>
          <w:rFonts w:ascii="Times New Roman" w:eastAsia="Times New Roman" w:hAnsi="Times New Roman"/>
          <w:bCs/>
          <w:lang w:eastAsia="pl-PL"/>
        </w:rPr>
        <w:t>6</w:t>
      </w:r>
      <w:r w:rsidRPr="0063448A">
        <w:rPr>
          <w:rFonts w:ascii="Times New Roman" w:eastAsia="Times New Roman" w:hAnsi="Times New Roman"/>
          <w:bCs/>
          <w:lang w:eastAsia="pl-PL"/>
        </w:rPr>
        <w:t xml:space="preserve"> do SIWZ</w:t>
      </w:r>
    </w:p>
    <w:p w:rsidR="000627F5" w:rsidRPr="0063448A" w:rsidRDefault="000627F5" w:rsidP="005C0B79">
      <w:pPr>
        <w:spacing w:after="0"/>
        <w:jc w:val="both"/>
        <w:rPr>
          <w:rFonts w:ascii="Times New Roman" w:eastAsia="Times New Roman" w:hAnsi="Times New Roman"/>
          <w:bCs/>
        </w:rPr>
      </w:pPr>
      <w:r w:rsidRPr="0063448A">
        <w:rPr>
          <w:rFonts w:ascii="Times New Roman" w:eastAsia="Times New Roman" w:hAnsi="Times New Roman"/>
          <w:bCs/>
        </w:rPr>
        <w:t>Znak sprawy: ZD.272.2.2016</w:t>
      </w:r>
    </w:p>
    <w:p w:rsidR="008E2024" w:rsidRPr="0063448A" w:rsidRDefault="00F551C5" w:rsidP="005C0B79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</w:rPr>
        <w:t>Nr ogłoszenia: 114867</w:t>
      </w:r>
      <w:bookmarkStart w:id="0" w:name="_GoBack"/>
      <w:bookmarkEnd w:id="0"/>
      <w:r w:rsidR="000627F5" w:rsidRPr="0063448A">
        <w:rPr>
          <w:rFonts w:ascii="Times New Roman" w:eastAsia="Times New Roman" w:hAnsi="Times New Roman"/>
          <w:bCs/>
        </w:rPr>
        <w:t xml:space="preserve"> – 2016</w:t>
      </w: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lang w:eastAsia="pl-PL"/>
        </w:rPr>
      </w:pP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63448A">
        <w:rPr>
          <w:rFonts w:ascii="Times New Roman" w:eastAsia="Times New Roman" w:hAnsi="Times New Roman"/>
          <w:b/>
          <w:bCs/>
          <w:lang w:eastAsia="pl-PL"/>
        </w:rPr>
        <w:t>Wzór umowy</w:t>
      </w: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8E2024" w:rsidRPr="0063448A" w:rsidRDefault="008E2024" w:rsidP="005C0B79">
      <w:pPr>
        <w:suppressAutoHyphens w:val="0"/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3448A">
        <w:rPr>
          <w:rFonts w:ascii="Times New Roman" w:eastAsia="Times New Roman" w:hAnsi="Times New Roman"/>
          <w:b/>
          <w:lang w:eastAsia="pl-PL"/>
        </w:rPr>
        <w:t>UMOWA Nr ………</w:t>
      </w:r>
    </w:p>
    <w:p w:rsidR="00A03CD9" w:rsidRPr="0063448A" w:rsidRDefault="00A03CD9" w:rsidP="005C0B79">
      <w:pPr>
        <w:suppressAutoHyphens w:val="0"/>
        <w:autoSpaceDE w:val="0"/>
        <w:autoSpaceDN w:val="0"/>
        <w:adjustRightInd w:val="0"/>
        <w:spacing w:after="0"/>
        <w:rPr>
          <w:rFonts w:ascii="Times New Roman" w:eastAsiaTheme="minorHAnsi" w:hAnsi="Times New Roman"/>
          <w:lang w:eastAsia="en-US"/>
        </w:rPr>
      </w:pPr>
    </w:p>
    <w:p w:rsidR="00A03CD9" w:rsidRPr="0063448A" w:rsidRDefault="00A03CD9" w:rsidP="005C0B79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lang w:eastAsia="en-US"/>
        </w:rPr>
      </w:pPr>
      <w:r w:rsidRPr="0063448A">
        <w:rPr>
          <w:rFonts w:ascii="Times New Roman" w:eastAsiaTheme="minorHAnsi" w:hAnsi="Times New Roman"/>
          <w:b/>
          <w:bCs/>
          <w:lang w:eastAsia="en-US"/>
        </w:rPr>
        <w:t>ROBOTY BUDOWLANE</w:t>
      </w:r>
    </w:p>
    <w:p w:rsidR="00A03CD9" w:rsidRPr="0063448A" w:rsidRDefault="00A03CD9" w:rsidP="005C0B79">
      <w:pPr>
        <w:suppressAutoHyphens w:val="0"/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3448A">
        <w:rPr>
          <w:rFonts w:ascii="Times New Roman" w:eastAsiaTheme="minorHAnsi" w:hAnsi="Times New Roman"/>
          <w:lang w:eastAsia="en-US"/>
        </w:rPr>
        <w:t>Wykonanie prac modernizacyjnych w budynkach szpitala, stanowiących własność Powiatu Gołdapskiego, zlokalizowanych przy ulicy Słonecznej 7 i 7B w Gołdapi, na działkach o numerach geodezyjnych 671/11 i 671/6, część II.</w:t>
      </w: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zawarta w dniu ………………. 201</w:t>
      </w:r>
      <w:r w:rsidR="00A03CD9" w:rsidRPr="0063448A">
        <w:rPr>
          <w:rFonts w:ascii="Times New Roman" w:eastAsia="Times New Roman" w:hAnsi="Times New Roman"/>
          <w:lang w:eastAsia="pl-PL"/>
        </w:rPr>
        <w:t>6</w:t>
      </w:r>
      <w:r w:rsidRPr="0063448A">
        <w:rPr>
          <w:rFonts w:ascii="Times New Roman" w:eastAsia="Times New Roman" w:hAnsi="Times New Roman"/>
          <w:lang w:eastAsia="pl-PL"/>
        </w:rPr>
        <w:t xml:space="preserve"> r. w Gołdapi pomi</w:t>
      </w:r>
      <w:r w:rsidRPr="0063448A">
        <w:rPr>
          <w:rFonts w:ascii="Times New Roman" w:eastAsia="TimesNewRoman" w:hAnsi="Times New Roman"/>
          <w:lang w:eastAsia="pl-PL"/>
        </w:rPr>
        <w:t>ę</w:t>
      </w:r>
      <w:r w:rsidRPr="0063448A">
        <w:rPr>
          <w:rFonts w:ascii="Times New Roman" w:eastAsia="Times New Roman" w:hAnsi="Times New Roman"/>
          <w:lang w:eastAsia="pl-PL"/>
        </w:rPr>
        <w:t>dzy:</w:t>
      </w:r>
    </w:p>
    <w:p w:rsidR="00CC3255" w:rsidRPr="0063448A" w:rsidRDefault="00CC3255" w:rsidP="005C0B79">
      <w:pPr>
        <w:suppressAutoHyphens w:val="0"/>
        <w:autoSpaceDE w:val="0"/>
        <w:autoSpaceDN w:val="0"/>
        <w:adjustRightInd w:val="0"/>
        <w:spacing w:after="0"/>
        <w:rPr>
          <w:rFonts w:ascii="Times New Roman" w:eastAsiaTheme="minorHAnsi" w:hAnsi="Times New Roman"/>
          <w:lang w:eastAsia="en-US"/>
        </w:rPr>
      </w:pPr>
    </w:p>
    <w:p w:rsidR="00CC3255" w:rsidRPr="0063448A" w:rsidRDefault="00CC3255" w:rsidP="005C0B79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63448A">
        <w:rPr>
          <w:rFonts w:ascii="Times New Roman" w:eastAsiaTheme="minorHAnsi" w:hAnsi="Times New Roman"/>
          <w:lang w:eastAsia="en-US"/>
        </w:rPr>
        <w:t xml:space="preserve">Starostwem Powiatowym w Gołdapi z siedzibą przy ul. Krótkiej 1, 19-500 Gołdap, NIP 847-14-62-135, REGON 511433976 reprezentowanym przez: </w:t>
      </w:r>
    </w:p>
    <w:p w:rsidR="00CC3255" w:rsidRPr="0063448A" w:rsidRDefault="00CC3255" w:rsidP="005C0B79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63448A">
        <w:rPr>
          <w:rFonts w:ascii="Times New Roman" w:eastAsiaTheme="minorHAnsi" w:hAnsi="Times New Roman"/>
          <w:lang w:eastAsia="en-US"/>
        </w:rPr>
        <w:t xml:space="preserve">Andrzeja Ciołka – Starostę Gołdapskiego </w:t>
      </w:r>
    </w:p>
    <w:p w:rsidR="008E2024" w:rsidRPr="0063448A" w:rsidRDefault="00CC3255" w:rsidP="005C0B79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Theme="minorHAnsi" w:hAnsi="Times New Roman"/>
          <w:lang w:eastAsia="en-US"/>
        </w:rPr>
        <w:t>przy kontrasygnacie Bożeny Radzewicz – Skarbniku Powiatu, zwanym dalej Zamawiającym,</w:t>
      </w: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a</w:t>
      </w:r>
    </w:p>
    <w:p w:rsidR="00CC3255" w:rsidRPr="0063448A" w:rsidRDefault="00CC3255" w:rsidP="005C0B79">
      <w:pPr>
        <w:suppressAutoHyphens w:val="0"/>
        <w:autoSpaceDE w:val="0"/>
        <w:autoSpaceDN w:val="0"/>
        <w:adjustRightInd w:val="0"/>
        <w:spacing w:after="0"/>
        <w:rPr>
          <w:rFonts w:ascii="Times New Roman" w:eastAsiaTheme="minorHAnsi" w:hAnsi="Times New Roman"/>
          <w:lang w:eastAsia="en-US"/>
        </w:rPr>
      </w:pPr>
      <w:r w:rsidRPr="0063448A">
        <w:rPr>
          <w:rFonts w:ascii="Times New Roman" w:eastAsiaTheme="minorHAnsi" w:hAnsi="Times New Roman"/>
          <w:lang w:eastAsia="en-US"/>
        </w:rPr>
        <w:t xml:space="preserve"> …………………………………………………………………………………………………. </w:t>
      </w:r>
    </w:p>
    <w:p w:rsidR="008E2024" w:rsidRPr="0063448A" w:rsidRDefault="00CC3255" w:rsidP="005C0B79">
      <w:pPr>
        <w:suppressAutoHyphens w:val="0"/>
        <w:spacing w:after="0"/>
        <w:jc w:val="both"/>
        <w:rPr>
          <w:rFonts w:ascii="Times New Roman" w:eastAsia="Times New Roman" w:hAnsi="Times New Roman"/>
          <w:lang w:eastAsia="en-US"/>
        </w:rPr>
      </w:pPr>
      <w:r w:rsidRPr="0063448A">
        <w:rPr>
          <w:rFonts w:ascii="Times New Roman" w:eastAsiaTheme="minorHAnsi" w:hAnsi="Times New Roman"/>
          <w:lang w:eastAsia="en-US"/>
        </w:rPr>
        <w:t>z siedzibą w ……………………….. przy ul. ……………………., NIP …………………, REGON ………………… reprezentowanym przez …………………….</w:t>
      </w:r>
      <w:r w:rsidR="008E2024" w:rsidRPr="0063448A">
        <w:rPr>
          <w:rFonts w:ascii="Times New Roman" w:eastAsia="Times New Roman" w:hAnsi="Times New Roman"/>
          <w:lang w:eastAsia="pl-PL"/>
        </w:rPr>
        <w:t xml:space="preserve">, </w:t>
      </w: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zwanym dalej Wykonawc</w:t>
      </w:r>
      <w:r w:rsidRPr="0063448A">
        <w:rPr>
          <w:rFonts w:ascii="Times New Roman" w:eastAsia="TimesNewRoman" w:hAnsi="Times New Roman"/>
          <w:lang w:eastAsia="pl-PL"/>
        </w:rPr>
        <w:t>ą</w:t>
      </w:r>
      <w:r w:rsidRPr="0063448A">
        <w:rPr>
          <w:rFonts w:ascii="Times New Roman" w:eastAsia="Times New Roman" w:hAnsi="Times New Roman"/>
          <w:lang w:eastAsia="pl-PL"/>
        </w:rPr>
        <w:t>.</w:t>
      </w: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W wyniku dokonania przez Zamawiającego wyboru Wykonawcy w postępowaniu o udzielenie zamówienia publicznego przeprowadzonym zgodnie z ustawą z dnia 29 stycznia 2004 r. Prawo zamówień publicznych (</w:t>
      </w:r>
      <w:proofErr w:type="spellStart"/>
      <w:r w:rsidR="00361AC2" w:rsidRPr="0063448A">
        <w:rPr>
          <w:rFonts w:ascii="Times New Roman" w:eastAsiaTheme="minorHAnsi" w:hAnsi="Times New Roman"/>
          <w:lang w:eastAsia="en-US"/>
        </w:rPr>
        <w:t>t.j</w:t>
      </w:r>
      <w:proofErr w:type="spellEnd"/>
      <w:r w:rsidR="00361AC2" w:rsidRPr="0063448A">
        <w:rPr>
          <w:rFonts w:ascii="Times New Roman" w:eastAsiaTheme="minorHAnsi" w:hAnsi="Times New Roman"/>
          <w:lang w:eastAsia="en-US"/>
        </w:rPr>
        <w:t xml:space="preserve">. </w:t>
      </w:r>
      <w:r w:rsidR="00361AC2" w:rsidRPr="0063448A">
        <w:rPr>
          <w:rFonts w:ascii="Times New Roman" w:eastAsia="Times New Roman" w:hAnsi="Times New Roman"/>
          <w:bCs/>
        </w:rPr>
        <w:t>Dz. U. z 201</w:t>
      </w:r>
      <w:r w:rsidR="00361AC2" w:rsidRPr="0063448A">
        <w:rPr>
          <w:rFonts w:ascii="Times New Roman" w:hAnsi="Times New Roman"/>
          <w:bCs/>
        </w:rPr>
        <w:t>5</w:t>
      </w:r>
      <w:r w:rsidR="00361AC2" w:rsidRPr="0063448A">
        <w:rPr>
          <w:rFonts w:ascii="Times New Roman" w:eastAsia="Times New Roman" w:hAnsi="Times New Roman"/>
          <w:bCs/>
        </w:rPr>
        <w:t xml:space="preserve"> r. poz. </w:t>
      </w:r>
      <w:r w:rsidR="00361AC2" w:rsidRPr="0063448A">
        <w:rPr>
          <w:rFonts w:ascii="Times New Roman" w:hAnsi="Times New Roman"/>
          <w:bCs/>
        </w:rPr>
        <w:t>2164</w:t>
      </w:r>
      <w:r w:rsidRPr="0063448A">
        <w:rPr>
          <w:rFonts w:ascii="Times New Roman" w:eastAsia="Times New Roman" w:hAnsi="Times New Roman"/>
          <w:lang w:eastAsia="pl-PL"/>
        </w:rPr>
        <w:t>) w trybie przetargu nieograniczonego, zawarto umowę następującej treści:</w:t>
      </w:r>
    </w:p>
    <w:p w:rsidR="00361AC2" w:rsidRPr="0063448A" w:rsidRDefault="00361AC2" w:rsidP="005C0B79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§ 1</w:t>
      </w: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b/>
          <w:bCs/>
          <w:lang w:eastAsia="pl-PL"/>
        </w:rPr>
        <w:t>Przedmiot umowy</w:t>
      </w:r>
    </w:p>
    <w:p w:rsidR="00037BF6" w:rsidRPr="0063448A" w:rsidRDefault="008E2024" w:rsidP="005C0B79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</w:rPr>
      </w:pPr>
      <w:r w:rsidRPr="0063448A">
        <w:rPr>
          <w:rFonts w:ascii="Times New Roman" w:eastAsia="Times New Roman" w:hAnsi="Times New Roman"/>
          <w:lang w:eastAsia="pl-PL"/>
        </w:rPr>
        <w:t xml:space="preserve">Zamawiający </w:t>
      </w:r>
      <w:r w:rsidR="00037BF6" w:rsidRPr="0063448A">
        <w:rPr>
          <w:rFonts w:ascii="Times New Roman" w:eastAsia="Times New Roman" w:hAnsi="Times New Roman"/>
          <w:lang w:eastAsia="pl-PL"/>
        </w:rPr>
        <w:t>zleca</w:t>
      </w:r>
      <w:r w:rsidRPr="0063448A">
        <w:rPr>
          <w:rFonts w:ascii="Times New Roman" w:eastAsia="Times New Roman" w:hAnsi="Times New Roman"/>
          <w:lang w:eastAsia="pl-PL"/>
        </w:rPr>
        <w:t xml:space="preserve">, a Wykonawca </w:t>
      </w:r>
      <w:r w:rsidR="00037BF6" w:rsidRPr="0063448A">
        <w:rPr>
          <w:rFonts w:ascii="Times New Roman" w:eastAsiaTheme="minorHAnsi" w:hAnsi="Times New Roman"/>
          <w:lang w:eastAsia="en-US"/>
        </w:rPr>
        <w:t xml:space="preserve">przyjmuje do wykonania roboty budowlane w zakresie: </w:t>
      </w:r>
      <w:r w:rsidR="00037BF6" w:rsidRPr="0063448A">
        <w:rPr>
          <w:rFonts w:ascii="Times New Roman" w:hAnsi="Times New Roman"/>
        </w:rPr>
        <w:t>zaprojektowanie i wykonanie z uruchomieniem systemu sterowania oddymianiem klatek schodowych w budynkach szpitalnych w Gołdapi, w ramach zadania „Wykonanie prac modernizacyjnych w budynkach szpitala, stanowiących własność Powiatu Gołdapskiego,</w:t>
      </w:r>
      <w:r w:rsidR="00037BF6" w:rsidRPr="0063448A">
        <w:rPr>
          <w:rFonts w:ascii="Times New Roman" w:eastAsiaTheme="minorHAnsi" w:hAnsi="Times New Roman"/>
          <w:bCs/>
          <w:lang w:eastAsia="en-US"/>
        </w:rPr>
        <w:t xml:space="preserve"> zlokalizowanych przy ulicy Słonecznej 7 i 7B w Gołdapi, na działkach o numerach geodezyjnych 671/11 i 671/6</w:t>
      </w:r>
      <w:r w:rsidR="00037BF6" w:rsidRPr="0063448A">
        <w:rPr>
          <w:rFonts w:ascii="Times New Roman" w:hAnsi="Times New Roman"/>
        </w:rPr>
        <w:t>”, część II.</w:t>
      </w:r>
    </w:p>
    <w:p w:rsidR="00037BF6" w:rsidRPr="0063448A" w:rsidRDefault="00037BF6" w:rsidP="005C0B79">
      <w:p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</w:rPr>
      </w:pPr>
      <w:r w:rsidRPr="0063448A">
        <w:rPr>
          <w:rFonts w:ascii="Times New Roman" w:hAnsi="Times New Roman"/>
        </w:rPr>
        <w:t>Zakres prac obejmuje:</w:t>
      </w:r>
    </w:p>
    <w:p w:rsidR="00701E90" w:rsidRPr="0063448A" w:rsidRDefault="00B656A8" w:rsidP="005C0B79">
      <w:pPr>
        <w:pStyle w:val="Akapitzlist"/>
        <w:numPr>
          <w:ilvl w:val="0"/>
          <w:numId w:val="54"/>
        </w:numPr>
        <w:spacing w:line="276" w:lineRule="auto"/>
        <w:jc w:val="both"/>
        <w:rPr>
          <w:sz w:val="22"/>
          <w:szCs w:val="22"/>
        </w:rPr>
      </w:pPr>
      <w:r w:rsidRPr="0063448A">
        <w:rPr>
          <w:b/>
          <w:sz w:val="22"/>
          <w:szCs w:val="22"/>
        </w:rPr>
        <w:t>Zaprojektowanie i w</w:t>
      </w:r>
      <w:r w:rsidR="00701E90" w:rsidRPr="0063448A">
        <w:rPr>
          <w:b/>
          <w:sz w:val="22"/>
          <w:szCs w:val="22"/>
        </w:rPr>
        <w:t xml:space="preserve">ykonanie </w:t>
      </w:r>
      <w:r w:rsidRPr="0063448A">
        <w:rPr>
          <w:b/>
          <w:sz w:val="22"/>
          <w:szCs w:val="22"/>
        </w:rPr>
        <w:t>z</w:t>
      </w:r>
      <w:r w:rsidR="00701E90" w:rsidRPr="0063448A">
        <w:rPr>
          <w:b/>
          <w:sz w:val="22"/>
          <w:szCs w:val="22"/>
        </w:rPr>
        <w:t xml:space="preserve"> uruchomienie</w:t>
      </w:r>
      <w:r w:rsidRPr="0063448A">
        <w:rPr>
          <w:b/>
          <w:sz w:val="22"/>
          <w:szCs w:val="22"/>
        </w:rPr>
        <w:t>m</w:t>
      </w:r>
      <w:r w:rsidR="00701E90" w:rsidRPr="0063448A">
        <w:rPr>
          <w:b/>
          <w:sz w:val="22"/>
          <w:szCs w:val="22"/>
        </w:rPr>
        <w:t xml:space="preserve"> systemu sterowania oddymianiem grawitacyjnym klatki schodowej obiektu: Oddziału dziecięcego, zlokalizowanego w budynku Samodzielnego Publicznego Zakładu Pielęgnacyjno-Opiekuńczego przy ul. Słonecznej 7b w Gołdapi, na dz.  nr geod. 671/6</w:t>
      </w:r>
      <w:r w:rsidR="00AE30D5" w:rsidRPr="0063448A">
        <w:rPr>
          <w:b/>
          <w:sz w:val="22"/>
          <w:szCs w:val="22"/>
        </w:rPr>
        <w:t>.</w:t>
      </w:r>
    </w:p>
    <w:p w:rsidR="00701E90" w:rsidRPr="0063448A" w:rsidRDefault="00701E90" w:rsidP="005C0B79">
      <w:pPr>
        <w:pStyle w:val="Akapitzlist"/>
        <w:spacing w:line="276" w:lineRule="auto"/>
        <w:ind w:left="927"/>
        <w:jc w:val="both"/>
        <w:rPr>
          <w:sz w:val="22"/>
          <w:szCs w:val="22"/>
        </w:rPr>
      </w:pPr>
      <w:r w:rsidRPr="0063448A">
        <w:rPr>
          <w:sz w:val="22"/>
          <w:szCs w:val="22"/>
        </w:rPr>
        <w:t>W ramach powyższego zadania należy</w:t>
      </w:r>
      <w:r w:rsidR="00B656A8" w:rsidRPr="0063448A">
        <w:rPr>
          <w:sz w:val="22"/>
          <w:szCs w:val="22"/>
        </w:rPr>
        <w:t xml:space="preserve"> zaprojektować i</w:t>
      </w:r>
      <w:r w:rsidRPr="0063448A">
        <w:rPr>
          <w:sz w:val="22"/>
          <w:szCs w:val="22"/>
        </w:rPr>
        <w:t xml:space="preserve"> wykonać elektroniczny system sterowania oddymianiem grawitacyjnym klatki schodowej składający się z centralki oddymiania, napędów-siłowników służących do otwierania okna oddymiania, czujników </w:t>
      </w:r>
      <w:r w:rsidRPr="0063448A">
        <w:rPr>
          <w:sz w:val="22"/>
          <w:szCs w:val="22"/>
        </w:rPr>
        <w:lastRenderedPageBreak/>
        <w:t>dymu oraz przycisków oddymiania/przewietrzania. W zakresie prac należy ująć również wymianę okna fasadowego znajdującego się w górnej części klatki schodowej na certyfikowane okno oddymiania.</w:t>
      </w:r>
    </w:p>
    <w:p w:rsidR="00701E90" w:rsidRPr="0063448A" w:rsidRDefault="00B656A8" w:rsidP="005C0B79">
      <w:pPr>
        <w:pStyle w:val="Akapitzlist"/>
        <w:numPr>
          <w:ilvl w:val="0"/>
          <w:numId w:val="54"/>
        </w:numPr>
        <w:spacing w:line="276" w:lineRule="auto"/>
        <w:jc w:val="both"/>
        <w:rPr>
          <w:sz w:val="22"/>
          <w:szCs w:val="22"/>
        </w:rPr>
      </w:pPr>
      <w:r w:rsidRPr="0063448A">
        <w:rPr>
          <w:b/>
          <w:sz w:val="22"/>
          <w:szCs w:val="22"/>
        </w:rPr>
        <w:t>Zaprojektowanie i w</w:t>
      </w:r>
      <w:r w:rsidR="00701E90" w:rsidRPr="0063448A">
        <w:rPr>
          <w:b/>
          <w:sz w:val="22"/>
          <w:szCs w:val="22"/>
        </w:rPr>
        <w:t xml:space="preserve">ykonanie </w:t>
      </w:r>
      <w:r w:rsidRPr="0063448A">
        <w:rPr>
          <w:b/>
          <w:sz w:val="22"/>
          <w:szCs w:val="22"/>
        </w:rPr>
        <w:t>z</w:t>
      </w:r>
      <w:r w:rsidR="00701E90" w:rsidRPr="0063448A">
        <w:rPr>
          <w:b/>
          <w:sz w:val="22"/>
          <w:szCs w:val="22"/>
        </w:rPr>
        <w:t xml:space="preserve"> uruchomienie</w:t>
      </w:r>
      <w:r w:rsidRPr="0063448A">
        <w:rPr>
          <w:b/>
          <w:sz w:val="22"/>
          <w:szCs w:val="22"/>
        </w:rPr>
        <w:t>m</w:t>
      </w:r>
      <w:r w:rsidR="00701E90" w:rsidRPr="0063448A">
        <w:rPr>
          <w:b/>
          <w:sz w:val="22"/>
          <w:szCs w:val="22"/>
        </w:rPr>
        <w:t xml:space="preserve"> systemu sterowania oddymianiem mechanicznym klatki schodowej obiektu: Budynku Głównego Szpitala, zlokalizowanego przy ul. Słonecznej 7 w Gołdapi, na dz.  nr geod. 671/11</w:t>
      </w:r>
      <w:r w:rsidR="00AE30D5" w:rsidRPr="0063448A">
        <w:rPr>
          <w:b/>
          <w:sz w:val="22"/>
          <w:szCs w:val="22"/>
        </w:rPr>
        <w:t>.</w:t>
      </w:r>
    </w:p>
    <w:p w:rsidR="008E2024" w:rsidRPr="0063448A" w:rsidRDefault="00701E90" w:rsidP="005C0B79">
      <w:pPr>
        <w:pStyle w:val="Akapitzlist"/>
        <w:spacing w:after="120" w:line="276" w:lineRule="auto"/>
        <w:ind w:left="927"/>
        <w:jc w:val="both"/>
        <w:rPr>
          <w:sz w:val="22"/>
          <w:szCs w:val="22"/>
        </w:rPr>
      </w:pPr>
      <w:r w:rsidRPr="0063448A">
        <w:rPr>
          <w:sz w:val="22"/>
          <w:szCs w:val="22"/>
        </w:rPr>
        <w:t xml:space="preserve">W ramach powyższego zadania należy </w:t>
      </w:r>
      <w:r w:rsidR="00B656A8" w:rsidRPr="0063448A">
        <w:rPr>
          <w:sz w:val="22"/>
          <w:szCs w:val="22"/>
        </w:rPr>
        <w:t xml:space="preserve">zaprojektować i </w:t>
      </w:r>
      <w:r w:rsidRPr="0063448A">
        <w:rPr>
          <w:sz w:val="22"/>
          <w:szCs w:val="22"/>
        </w:rPr>
        <w:t>wykonać elektroniczny system sterowania oddymianiem mechanicznym klatki schodowej składający się z centralki oddymiania, wentylatorów (napowietrzającego oraz oddymiającego), czujników dymu oraz przycisków oddymiania/przewietrzania. W zakresie prac należy ująć również wykonanie kanałów dolotowych napowietrzania i oddymiania w obudowie ognioodpornej klasy EI60 łączących kubaturę klatki schodowej z poszczególnymi wentylatorami.</w:t>
      </w:r>
    </w:p>
    <w:p w:rsidR="008E2024" w:rsidRPr="0063448A" w:rsidRDefault="008E2024" w:rsidP="005C0B79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Wykonawca zobowiązuje się zrealizować usługę zgodnie ze złożoną ofertą oraz Specyfikacją Istotnych Warunków Zamówienia, które stanowią integralną część niniejszej umowy.</w:t>
      </w: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§2</w:t>
      </w: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63448A">
        <w:rPr>
          <w:rFonts w:ascii="Times New Roman" w:eastAsia="Times New Roman" w:hAnsi="Times New Roman"/>
          <w:b/>
          <w:bCs/>
          <w:lang w:eastAsia="pl-PL"/>
        </w:rPr>
        <w:t>Termin realizacji umowy</w:t>
      </w:r>
    </w:p>
    <w:p w:rsidR="00701E90" w:rsidRPr="0063448A" w:rsidRDefault="00701E90" w:rsidP="005C0B79">
      <w:pPr>
        <w:spacing w:after="120"/>
        <w:ind w:left="567"/>
        <w:rPr>
          <w:rFonts w:ascii="Times New Roman" w:hAnsi="Times New Roman"/>
        </w:rPr>
      </w:pPr>
      <w:r w:rsidRPr="0063448A">
        <w:rPr>
          <w:rFonts w:ascii="Times New Roman" w:hAnsi="Times New Roman"/>
        </w:rPr>
        <w:t xml:space="preserve">Wykonawca wykona przedmiot umowy określony w § 1: </w:t>
      </w:r>
    </w:p>
    <w:p w:rsidR="00826C00" w:rsidRPr="0063448A" w:rsidRDefault="00826C00" w:rsidP="00826C00">
      <w:pPr>
        <w:ind w:left="567"/>
        <w:jc w:val="both"/>
        <w:rPr>
          <w:rFonts w:ascii="Times New Roman" w:hAnsi="Times New Roman"/>
          <w:bCs/>
        </w:rPr>
      </w:pPr>
      <w:r w:rsidRPr="0063448A">
        <w:rPr>
          <w:rFonts w:ascii="Times New Roman" w:eastAsia="TimesNewRomanPSMT" w:hAnsi="Times New Roman"/>
          <w:b/>
        </w:rPr>
        <w:t>ETAP I.</w:t>
      </w:r>
      <w:r w:rsidRPr="0063448A">
        <w:rPr>
          <w:rFonts w:ascii="Times New Roman" w:eastAsia="TimesNewRomanPSMT" w:hAnsi="Times New Roman"/>
        </w:rPr>
        <w:t xml:space="preserve"> </w:t>
      </w:r>
      <w:r w:rsidRPr="0063448A">
        <w:rPr>
          <w:rFonts w:ascii="Times New Roman" w:hAnsi="Times New Roman"/>
          <w:bCs/>
        </w:rPr>
        <w:t xml:space="preserve">Opracowanie kompletnej dokumentacji projektowej </w:t>
      </w:r>
      <w:r w:rsidRPr="0063448A">
        <w:rPr>
          <w:rFonts w:ascii="Times New Roman" w:eastAsia="TimesNewRomanPSMT" w:hAnsi="Times New Roman"/>
        </w:rPr>
        <w:t>w ciągu</w:t>
      </w:r>
      <w:r w:rsidRPr="0063448A">
        <w:rPr>
          <w:rFonts w:ascii="Times New Roman" w:eastAsia="TimesNewRomanPSMT" w:hAnsi="Times New Roman"/>
          <w:b/>
        </w:rPr>
        <w:t xml:space="preserve"> 20 dni</w:t>
      </w:r>
      <w:r w:rsidRPr="0063448A">
        <w:rPr>
          <w:rFonts w:ascii="Times New Roman" w:hAnsi="Times New Roman"/>
          <w:b/>
          <w:lang w:eastAsia="pl-PL"/>
        </w:rPr>
        <w:t xml:space="preserve"> </w:t>
      </w:r>
      <w:r w:rsidRPr="0063448A">
        <w:rPr>
          <w:rFonts w:ascii="Times New Roman" w:hAnsi="Times New Roman"/>
          <w:b/>
          <w:bCs/>
          <w:lang w:eastAsia="pl-PL"/>
        </w:rPr>
        <w:t xml:space="preserve">   </w:t>
      </w:r>
      <w:r w:rsidRPr="0063448A">
        <w:rPr>
          <w:rFonts w:ascii="Times New Roman" w:hAnsi="Times New Roman"/>
          <w:b/>
          <w:bCs/>
          <w:u w:val="single"/>
          <w:lang w:eastAsia="pl-PL"/>
        </w:rPr>
        <w:t>lub</w:t>
      </w:r>
      <w:r w:rsidRPr="0063448A">
        <w:rPr>
          <w:rFonts w:ascii="Times New Roman" w:hAnsi="Times New Roman"/>
          <w:b/>
          <w:bCs/>
          <w:lang w:eastAsia="pl-PL"/>
        </w:rPr>
        <w:t xml:space="preserve">    </w:t>
      </w:r>
      <w:r w:rsidRPr="0063448A">
        <w:rPr>
          <w:rFonts w:ascii="Times New Roman" w:eastAsia="TimesNewRomanPSMT" w:hAnsi="Times New Roman"/>
        </w:rPr>
        <w:t>w ciągu</w:t>
      </w:r>
      <w:r w:rsidRPr="0063448A">
        <w:rPr>
          <w:rFonts w:ascii="Times New Roman" w:eastAsia="TimesNewRomanPSMT" w:hAnsi="Times New Roman"/>
          <w:b/>
        </w:rPr>
        <w:t xml:space="preserve"> 30 dni</w:t>
      </w:r>
      <w:r w:rsidRPr="0063448A">
        <w:rPr>
          <w:rFonts w:ascii="Times New Roman" w:eastAsia="TimesNewRomanPSMT" w:hAnsi="Times New Roman"/>
        </w:rPr>
        <w:t xml:space="preserve"> od dnia podpisania umowy (bieg terminu rozpoczyna się w dniu następnym po dniu podpisania umowy).</w:t>
      </w:r>
    </w:p>
    <w:p w:rsidR="00826C00" w:rsidRPr="0063448A" w:rsidRDefault="00826C00" w:rsidP="00826C00">
      <w:pPr>
        <w:ind w:left="567"/>
        <w:jc w:val="both"/>
        <w:rPr>
          <w:rFonts w:ascii="Times New Roman" w:eastAsia="TimesNewRomanPSMT" w:hAnsi="Times New Roman"/>
        </w:rPr>
      </w:pPr>
      <w:r w:rsidRPr="0063448A">
        <w:rPr>
          <w:rFonts w:ascii="Times New Roman" w:hAnsi="Times New Roman"/>
          <w:bCs/>
        </w:rPr>
        <w:t xml:space="preserve">Uzyskanie przez Wykonawcę na rzecz Zamawiającego </w:t>
      </w:r>
      <w:r w:rsidRPr="0063448A">
        <w:rPr>
          <w:rFonts w:ascii="Times New Roman" w:hAnsi="Times New Roman"/>
        </w:rPr>
        <w:t xml:space="preserve">ostatecznej decyzji </w:t>
      </w:r>
      <w:r w:rsidRPr="0063448A">
        <w:rPr>
          <w:rFonts w:ascii="Times New Roman" w:hAnsi="Times New Roman"/>
          <w:bCs/>
        </w:rPr>
        <w:t xml:space="preserve">pozwolenia </w:t>
      </w:r>
      <w:r w:rsidRPr="0063448A">
        <w:rPr>
          <w:rFonts w:ascii="Times New Roman" w:hAnsi="Times New Roman"/>
          <w:bCs/>
        </w:rPr>
        <w:br/>
        <w:t>na budowę</w:t>
      </w:r>
      <w:r w:rsidRPr="0063448A">
        <w:rPr>
          <w:rFonts w:ascii="Times New Roman" w:eastAsia="TimesNewRomanPSMT" w:hAnsi="Times New Roman"/>
        </w:rPr>
        <w:t xml:space="preserve">  – w terminie max. do 45 dni od dnia podpisania umowy.</w:t>
      </w:r>
    </w:p>
    <w:p w:rsidR="00826C00" w:rsidRPr="0063448A" w:rsidRDefault="00826C00" w:rsidP="00826C00">
      <w:pPr>
        <w:ind w:left="567"/>
        <w:jc w:val="both"/>
        <w:rPr>
          <w:rFonts w:ascii="Times New Roman" w:eastAsia="TimesNewRomanPSMT" w:hAnsi="Times New Roman"/>
        </w:rPr>
      </w:pPr>
      <w:r w:rsidRPr="0063448A">
        <w:rPr>
          <w:rFonts w:ascii="Times New Roman" w:eastAsia="TimesNewRomanPSMT" w:hAnsi="Times New Roman"/>
          <w:b/>
        </w:rPr>
        <w:t>ETAP II.</w:t>
      </w:r>
      <w:r w:rsidRPr="0063448A">
        <w:rPr>
          <w:rFonts w:ascii="Times New Roman" w:eastAsia="TimesNewRomanPSMT" w:hAnsi="Times New Roman"/>
        </w:rPr>
        <w:t xml:space="preserve"> Wykonanie robót budowlano- montażowych w ciągu </w:t>
      </w:r>
      <w:r w:rsidRPr="0063448A">
        <w:rPr>
          <w:rFonts w:ascii="Times New Roman" w:eastAsia="TimesNewRomanPSMT" w:hAnsi="Times New Roman"/>
          <w:b/>
        </w:rPr>
        <w:t>15 dni</w:t>
      </w:r>
      <w:r w:rsidRPr="0063448A">
        <w:rPr>
          <w:rFonts w:ascii="Times New Roman" w:hAnsi="Times New Roman"/>
          <w:b/>
          <w:lang w:eastAsia="pl-PL"/>
        </w:rPr>
        <w:t xml:space="preserve"> </w:t>
      </w:r>
      <w:r w:rsidRPr="0063448A">
        <w:rPr>
          <w:rFonts w:ascii="Times New Roman" w:hAnsi="Times New Roman"/>
          <w:b/>
          <w:bCs/>
          <w:lang w:eastAsia="pl-PL"/>
        </w:rPr>
        <w:t xml:space="preserve">   </w:t>
      </w:r>
      <w:r w:rsidRPr="0063448A">
        <w:rPr>
          <w:rFonts w:ascii="Times New Roman" w:hAnsi="Times New Roman"/>
          <w:b/>
          <w:bCs/>
          <w:u w:val="single"/>
          <w:lang w:eastAsia="pl-PL"/>
        </w:rPr>
        <w:t>lub</w:t>
      </w:r>
      <w:r w:rsidRPr="0063448A">
        <w:rPr>
          <w:rFonts w:ascii="Times New Roman" w:hAnsi="Times New Roman"/>
          <w:b/>
          <w:bCs/>
          <w:lang w:eastAsia="pl-PL"/>
        </w:rPr>
        <w:t xml:space="preserve">    </w:t>
      </w:r>
      <w:r w:rsidRPr="0063448A">
        <w:rPr>
          <w:rFonts w:ascii="Times New Roman" w:eastAsia="TimesNewRomanPSMT" w:hAnsi="Times New Roman"/>
        </w:rPr>
        <w:t>w ciągu</w:t>
      </w:r>
      <w:r w:rsidRPr="0063448A">
        <w:rPr>
          <w:rFonts w:ascii="Times New Roman" w:eastAsia="TimesNewRomanPSMT" w:hAnsi="Times New Roman"/>
          <w:b/>
        </w:rPr>
        <w:t xml:space="preserve"> 20 dni</w:t>
      </w:r>
      <w:r w:rsidRPr="0063448A">
        <w:rPr>
          <w:rFonts w:ascii="Times New Roman" w:eastAsia="TimesNewRomanPSMT" w:hAnsi="Times New Roman"/>
        </w:rPr>
        <w:t xml:space="preserve"> od dnia uzyskania ostatecznej decyzji pozwolenie na budowę (odpowiednio 15 lub 20 dni liczonych od dnia następnego po dniu uzyskania ostatecznej decyzji pozwolenie na budowę).</w:t>
      </w:r>
    </w:p>
    <w:p w:rsidR="00174825" w:rsidRPr="0063448A" w:rsidRDefault="008E2024" w:rsidP="005C0B79">
      <w:pPr>
        <w:spacing w:before="120" w:after="0"/>
        <w:ind w:left="567"/>
        <w:jc w:val="center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§3</w:t>
      </w:r>
    </w:p>
    <w:p w:rsidR="00174825" w:rsidRPr="0063448A" w:rsidRDefault="00174825" w:rsidP="005C0B79">
      <w:pPr>
        <w:spacing w:after="0"/>
        <w:ind w:left="567"/>
        <w:jc w:val="center"/>
        <w:rPr>
          <w:rFonts w:ascii="Times New Roman" w:eastAsia="TimesNewRomanPSMT" w:hAnsi="Times New Roman"/>
        </w:rPr>
      </w:pPr>
      <w:r w:rsidRPr="0063448A">
        <w:rPr>
          <w:rFonts w:ascii="Times New Roman" w:eastAsia="Times New Roman" w:hAnsi="Times New Roman"/>
          <w:b/>
          <w:lang w:eastAsia="pl-PL"/>
        </w:rPr>
        <w:t>O</w:t>
      </w:r>
      <w:r w:rsidRPr="0063448A">
        <w:rPr>
          <w:rFonts w:ascii="Times New Roman" w:hAnsi="Times New Roman"/>
          <w:b/>
        </w:rPr>
        <w:t>bowiązki stron</w:t>
      </w:r>
    </w:p>
    <w:p w:rsidR="0085219A" w:rsidRPr="0063448A" w:rsidRDefault="00174825" w:rsidP="005C0B79">
      <w:pPr>
        <w:pStyle w:val="Akapitzlist"/>
        <w:numPr>
          <w:ilvl w:val="0"/>
          <w:numId w:val="56"/>
        </w:numPr>
        <w:spacing w:line="276" w:lineRule="auto"/>
        <w:ind w:left="425"/>
        <w:jc w:val="both"/>
        <w:rPr>
          <w:b/>
          <w:sz w:val="22"/>
          <w:szCs w:val="22"/>
        </w:rPr>
      </w:pPr>
      <w:r w:rsidRPr="0063448A">
        <w:rPr>
          <w:b/>
          <w:sz w:val="22"/>
          <w:szCs w:val="22"/>
        </w:rPr>
        <w:t>Obowiązki Zamawiającego</w:t>
      </w:r>
    </w:p>
    <w:p w:rsidR="00CE2367" w:rsidRPr="0063448A" w:rsidRDefault="00CE2367" w:rsidP="005C0B79">
      <w:pPr>
        <w:pStyle w:val="Akapitzlist"/>
        <w:numPr>
          <w:ilvl w:val="0"/>
          <w:numId w:val="58"/>
        </w:numPr>
        <w:spacing w:line="276" w:lineRule="auto"/>
        <w:jc w:val="both"/>
        <w:rPr>
          <w:sz w:val="22"/>
          <w:szCs w:val="22"/>
        </w:rPr>
      </w:pPr>
      <w:r w:rsidRPr="0063448A">
        <w:rPr>
          <w:sz w:val="22"/>
          <w:szCs w:val="22"/>
        </w:rPr>
        <w:t>Udostępnienie dokumentów i materiałów wyjściowych do projektowania.</w:t>
      </w:r>
    </w:p>
    <w:p w:rsidR="00CE2367" w:rsidRPr="0063448A" w:rsidRDefault="00CE2367" w:rsidP="005C0B79">
      <w:pPr>
        <w:pStyle w:val="Akapitzlist"/>
        <w:numPr>
          <w:ilvl w:val="0"/>
          <w:numId w:val="58"/>
        </w:numPr>
        <w:spacing w:line="276" w:lineRule="auto"/>
        <w:jc w:val="both"/>
        <w:rPr>
          <w:sz w:val="22"/>
          <w:szCs w:val="22"/>
        </w:rPr>
      </w:pPr>
      <w:r w:rsidRPr="0063448A">
        <w:rPr>
          <w:sz w:val="22"/>
          <w:szCs w:val="22"/>
        </w:rPr>
        <w:t>Ustanowienie Wykonawcy pełnomocnikiem w postępowaniu administracyjnym o wydanie decyzji pozwolenia na budowę.</w:t>
      </w:r>
    </w:p>
    <w:p w:rsidR="00CE2367" w:rsidRPr="0063448A" w:rsidRDefault="00CE2367" w:rsidP="005C0B79">
      <w:pPr>
        <w:pStyle w:val="Akapitzlist"/>
        <w:numPr>
          <w:ilvl w:val="0"/>
          <w:numId w:val="58"/>
        </w:numPr>
        <w:spacing w:line="276" w:lineRule="auto"/>
        <w:jc w:val="both"/>
        <w:rPr>
          <w:sz w:val="22"/>
          <w:szCs w:val="22"/>
        </w:rPr>
      </w:pPr>
      <w:r w:rsidRPr="0063448A">
        <w:rPr>
          <w:sz w:val="22"/>
          <w:szCs w:val="22"/>
        </w:rPr>
        <w:t>Uzgodnienie i akceptacja dokumentacji projektowej.</w:t>
      </w:r>
    </w:p>
    <w:p w:rsidR="004C06FC" w:rsidRPr="0063448A" w:rsidRDefault="0085219A" w:rsidP="005C0B79">
      <w:pPr>
        <w:pStyle w:val="Akapitzlist"/>
        <w:numPr>
          <w:ilvl w:val="0"/>
          <w:numId w:val="58"/>
        </w:numPr>
        <w:spacing w:line="276" w:lineRule="auto"/>
        <w:jc w:val="both"/>
        <w:rPr>
          <w:b/>
          <w:sz w:val="22"/>
          <w:szCs w:val="22"/>
        </w:rPr>
      </w:pPr>
      <w:r w:rsidRPr="0063448A">
        <w:rPr>
          <w:sz w:val="22"/>
          <w:szCs w:val="22"/>
        </w:rPr>
        <w:t xml:space="preserve">Protokolarne przekazanie placu budowy. </w:t>
      </w:r>
    </w:p>
    <w:p w:rsidR="004C06FC" w:rsidRPr="0063448A" w:rsidRDefault="0085219A" w:rsidP="005C0B79">
      <w:pPr>
        <w:pStyle w:val="Akapitzlist"/>
        <w:numPr>
          <w:ilvl w:val="0"/>
          <w:numId w:val="58"/>
        </w:numPr>
        <w:spacing w:line="276" w:lineRule="auto"/>
        <w:jc w:val="both"/>
        <w:rPr>
          <w:b/>
          <w:sz w:val="22"/>
          <w:szCs w:val="22"/>
        </w:rPr>
      </w:pPr>
      <w:r w:rsidRPr="0063448A">
        <w:rPr>
          <w:sz w:val="22"/>
          <w:szCs w:val="22"/>
        </w:rPr>
        <w:t>Wskazanie punktów poboru energii elektrycznej i wody do celów przeprowadzenia p</w:t>
      </w:r>
      <w:r w:rsidR="004C06FC" w:rsidRPr="0063448A">
        <w:rPr>
          <w:sz w:val="22"/>
          <w:szCs w:val="22"/>
        </w:rPr>
        <w:t>rac określonych niniejszą umową.</w:t>
      </w:r>
    </w:p>
    <w:p w:rsidR="004C06FC" w:rsidRPr="0063448A" w:rsidRDefault="0085219A" w:rsidP="005C0B79">
      <w:pPr>
        <w:pStyle w:val="Akapitzlist"/>
        <w:numPr>
          <w:ilvl w:val="0"/>
          <w:numId w:val="58"/>
        </w:numPr>
        <w:spacing w:line="276" w:lineRule="auto"/>
        <w:jc w:val="both"/>
        <w:rPr>
          <w:b/>
          <w:sz w:val="22"/>
          <w:szCs w:val="22"/>
        </w:rPr>
      </w:pPr>
      <w:r w:rsidRPr="0063448A">
        <w:rPr>
          <w:sz w:val="22"/>
          <w:szCs w:val="22"/>
        </w:rPr>
        <w:t>Odbiór przedmiotu umowy.</w:t>
      </w:r>
    </w:p>
    <w:p w:rsidR="0085219A" w:rsidRPr="0063448A" w:rsidRDefault="0085219A" w:rsidP="005C0B79">
      <w:pPr>
        <w:pStyle w:val="Akapitzlist"/>
        <w:numPr>
          <w:ilvl w:val="0"/>
          <w:numId w:val="58"/>
        </w:numPr>
        <w:spacing w:line="276" w:lineRule="auto"/>
        <w:jc w:val="both"/>
        <w:rPr>
          <w:b/>
          <w:sz w:val="22"/>
          <w:szCs w:val="22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Przedstawicielem Zamawiającego na budowie będzie Inspektor nadzoru inwestorskiego – p.…………………………………………… tel. nr ………………. </w:t>
      </w:r>
    </w:p>
    <w:p w:rsidR="004C06FC" w:rsidRPr="0063448A" w:rsidRDefault="00174825" w:rsidP="005C0B79">
      <w:pPr>
        <w:pStyle w:val="Akapitzlist"/>
        <w:numPr>
          <w:ilvl w:val="0"/>
          <w:numId w:val="57"/>
        </w:numPr>
        <w:spacing w:line="276" w:lineRule="auto"/>
        <w:ind w:left="425"/>
        <w:jc w:val="both"/>
        <w:rPr>
          <w:sz w:val="22"/>
          <w:szCs w:val="22"/>
        </w:rPr>
      </w:pPr>
      <w:r w:rsidRPr="0063448A">
        <w:rPr>
          <w:b/>
          <w:sz w:val="22"/>
          <w:szCs w:val="22"/>
        </w:rPr>
        <w:t>Obowiązki Wykonawcy</w:t>
      </w:r>
      <w:r w:rsidR="00CE2367" w:rsidRPr="0063448A">
        <w:rPr>
          <w:b/>
          <w:sz w:val="22"/>
          <w:szCs w:val="22"/>
        </w:rPr>
        <w:t xml:space="preserve"> </w:t>
      </w:r>
    </w:p>
    <w:p w:rsidR="00CE2367" w:rsidRPr="0063448A" w:rsidRDefault="00CE2367" w:rsidP="005C0B79">
      <w:pPr>
        <w:pStyle w:val="Akapitzlist"/>
        <w:numPr>
          <w:ilvl w:val="0"/>
          <w:numId w:val="59"/>
        </w:numPr>
        <w:spacing w:line="276" w:lineRule="auto"/>
        <w:jc w:val="both"/>
        <w:rPr>
          <w:sz w:val="22"/>
          <w:szCs w:val="22"/>
        </w:rPr>
      </w:pPr>
      <w:r w:rsidRPr="0063448A">
        <w:rPr>
          <w:sz w:val="22"/>
          <w:szCs w:val="22"/>
        </w:rPr>
        <w:t>Opracowanie Dokumentacji projektowej w stanie kompletnym z punktu widzenia celu, któremu ma służyć, a rozwiązania projektowe i zastosowane materiały na etapie projektowania, winny być uzgodnione z Zamawiającym.</w:t>
      </w:r>
    </w:p>
    <w:p w:rsidR="00CE2367" w:rsidRPr="0063448A" w:rsidRDefault="00CE2367" w:rsidP="005C0B7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48A">
        <w:rPr>
          <w:sz w:val="22"/>
          <w:szCs w:val="22"/>
        </w:rPr>
        <w:t>Przeprowadzenie procedury uzyskania pozwolenia na budowę w tym uszczegółowienie</w:t>
      </w:r>
      <w:r w:rsidR="00826C00" w:rsidRPr="0063448A">
        <w:rPr>
          <w:sz w:val="22"/>
          <w:szCs w:val="22"/>
        </w:rPr>
        <w:br/>
      </w:r>
      <w:r w:rsidRPr="0063448A">
        <w:rPr>
          <w:sz w:val="22"/>
          <w:szCs w:val="22"/>
        </w:rPr>
        <w:t xml:space="preserve">i uzupełnienie projektu zgodnie z uwagami lub wymaganiami organu uczestniczącego </w:t>
      </w:r>
      <w:r w:rsidR="00826C00" w:rsidRPr="0063448A">
        <w:rPr>
          <w:sz w:val="22"/>
          <w:szCs w:val="22"/>
        </w:rPr>
        <w:br/>
      </w:r>
      <w:r w:rsidRPr="0063448A">
        <w:rPr>
          <w:sz w:val="22"/>
          <w:szCs w:val="22"/>
        </w:rPr>
        <w:lastRenderedPageBreak/>
        <w:t>w procedurze uzyskania pozwolenia na budowę (w tym: uzgodnienia konserwato</w:t>
      </w:r>
      <w:r w:rsidR="00B95CC9" w:rsidRPr="0063448A">
        <w:rPr>
          <w:sz w:val="22"/>
          <w:szCs w:val="22"/>
        </w:rPr>
        <w:t>rskie, p.poż.).</w:t>
      </w:r>
    </w:p>
    <w:p w:rsidR="00CE2367" w:rsidRPr="0063448A" w:rsidRDefault="00CE2367" w:rsidP="005C0B7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48A">
        <w:rPr>
          <w:sz w:val="22"/>
          <w:szCs w:val="22"/>
        </w:rPr>
        <w:t xml:space="preserve"> Zapewnienie nadzoru autorskiego w zakresie, o którym mowa w Ustawie z dnia 7 lipca 1994r.  Prawo budowlane (</w:t>
      </w:r>
      <w:proofErr w:type="spellStart"/>
      <w:r w:rsidRPr="0063448A">
        <w:rPr>
          <w:sz w:val="22"/>
          <w:szCs w:val="22"/>
        </w:rPr>
        <w:t>t.j</w:t>
      </w:r>
      <w:proofErr w:type="spellEnd"/>
      <w:r w:rsidRPr="0063448A">
        <w:rPr>
          <w:sz w:val="22"/>
          <w:szCs w:val="22"/>
        </w:rPr>
        <w:t>. Dz. U.</w:t>
      </w:r>
      <w:r w:rsidR="00826C00" w:rsidRPr="0063448A">
        <w:rPr>
          <w:sz w:val="22"/>
          <w:szCs w:val="22"/>
        </w:rPr>
        <w:t xml:space="preserve"> z 2016 r. poz. </w:t>
      </w:r>
      <w:r w:rsidR="00B95CC9" w:rsidRPr="0063448A">
        <w:rPr>
          <w:sz w:val="22"/>
          <w:szCs w:val="22"/>
        </w:rPr>
        <w:t>290 ze zm.).</w:t>
      </w:r>
    </w:p>
    <w:p w:rsidR="004C06FC" w:rsidRPr="0063448A" w:rsidRDefault="00174825" w:rsidP="005C0B79">
      <w:pPr>
        <w:pStyle w:val="Akapitzlist"/>
        <w:numPr>
          <w:ilvl w:val="0"/>
          <w:numId w:val="59"/>
        </w:numPr>
        <w:spacing w:line="276" w:lineRule="auto"/>
        <w:jc w:val="both"/>
        <w:rPr>
          <w:sz w:val="22"/>
          <w:szCs w:val="22"/>
        </w:rPr>
      </w:pPr>
      <w:r w:rsidRPr="0063448A">
        <w:rPr>
          <w:sz w:val="22"/>
          <w:szCs w:val="22"/>
        </w:rPr>
        <w:t>Prawidłowe wykonanie wszystkich prac związanych z realizacją przedmiotu umowy zgodnie z kosztorysem ofertowym, warunkami wykonania i odbior</w:t>
      </w:r>
      <w:r w:rsidR="00D66114" w:rsidRPr="0063448A">
        <w:rPr>
          <w:sz w:val="22"/>
          <w:szCs w:val="22"/>
        </w:rPr>
        <w:t>u</w:t>
      </w:r>
      <w:r w:rsidRPr="0063448A">
        <w:rPr>
          <w:sz w:val="22"/>
          <w:szCs w:val="22"/>
        </w:rPr>
        <w:t xml:space="preserve"> oraz z aktualnie obowiązującymi   normami  polskimi, polskim prawem budowlanym wraz z aktami wykonawczymi do niego i innymi obowiązującymi przepisami.</w:t>
      </w:r>
    </w:p>
    <w:p w:rsidR="0092669E" w:rsidRPr="0063448A" w:rsidRDefault="00174825" w:rsidP="005C0B79">
      <w:pPr>
        <w:pStyle w:val="Akapitzlist"/>
        <w:numPr>
          <w:ilvl w:val="0"/>
          <w:numId w:val="59"/>
        </w:numPr>
        <w:spacing w:line="276" w:lineRule="auto"/>
        <w:jc w:val="both"/>
        <w:rPr>
          <w:sz w:val="22"/>
          <w:szCs w:val="22"/>
        </w:rPr>
      </w:pPr>
      <w:r w:rsidRPr="0063448A">
        <w:rPr>
          <w:sz w:val="22"/>
          <w:szCs w:val="22"/>
        </w:rPr>
        <w:t>Opracowanie kompletnej dokumentacji powykonawczej w dwóch egzemplarzach                         i przekazanie jej Zamawiającemu na dwa dni przed terminem odbioru końcowego.</w:t>
      </w:r>
    </w:p>
    <w:p w:rsidR="0092669E" w:rsidRPr="0063448A" w:rsidRDefault="00174825" w:rsidP="005C0B79">
      <w:pPr>
        <w:pStyle w:val="Akapitzlist"/>
        <w:numPr>
          <w:ilvl w:val="0"/>
          <w:numId w:val="59"/>
        </w:numPr>
        <w:spacing w:line="276" w:lineRule="auto"/>
        <w:jc w:val="both"/>
        <w:rPr>
          <w:sz w:val="22"/>
          <w:szCs w:val="22"/>
        </w:rPr>
      </w:pPr>
      <w:r w:rsidRPr="0063448A">
        <w:rPr>
          <w:sz w:val="22"/>
          <w:szCs w:val="22"/>
        </w:rPr>
        <w:t xml:space="preserve">Współpraca </w:t>
      </w:r>
      <w:r w:rsidR="00D66114" w:rsidRPr="0063448A">
        <w:rPr>
          <w:sz w:val="22"/>
          <w:szCs w:val="22"/>
        </w:rPr>
        <w:t>z</w:t>
      </w:r>
      <w:r w:rsidRPr="0063448A">
        <w:rPr>
          <w:sz w:val="22"/>
          <w:szCs w:val="22"/>
        </w:rPr>
        <w:t xml:space="preserve"> Zamawiając</w:t>
      </w:r>
      <w:r w:rsidR="00D66114" w:rsidRPr="0063448A">
        <w:rPr>
          <w:sz w:val="22"/>
          <w:szCs w:val="22"/>
        </w:rPr>
        <w:t>ym</w:t>
      </w:r>
      <w:r w:rsidRPr="0063448A">
        <w:rPr>
          <w:sz w:val="22"/>
          <w:szCs w:val="22"/>
        </w:rPr>
        <w:t xml:space="preserve">. </w:t>
      </w:r>
    </w:p>
    <w:p w:rsidR="0092669E" w:rsidRPr="0063448A" w:rsidRDefault="00174825" w:rsidP="005C0B79">
      <w:pPr>
        <w:pStyle w:val="Akapitzlist"/>
        <w:numPr>
          <w:ilvl w:val="0"/>
          <w:numId w:val="59"/>
        </w:numPr>
        <w:spacing w:line="276" w:lineRule="auto"/>
        <w:jc w:val="both"/>
        <w:rPr>
          <w:sz w:val="22"/>
          <w:szCs w:val="22"/>
        </w:rPr>
      </w:pPr>
      <w:r w:rsidRPr="0063448A">
        <w:rPr>
          <w:sz w:val="22"/>
          <w:szCs w:val="22"/>
        </w:rPr>
        <w:t>Przygotowanie wykonanych prac oraz stosownych dokumentów (łącznie z dokumentacją powykonawczą) do dokonania odbioru przez Zamawiającego wraz z instrukcją konserwacji.</w:t>
      </w:r>
    </w:p>
    <w:p w:rsidR="0092669E" w:rsidRPr="0063448A" w:rsidRDefault="00174825" w:rsidP="005C0B79">
      <w:pPr>
        <w:pStyle w:val="Akapitzlist"/>
        <w:numPr>
          <w:ilvl w:val="0"/>
          <w:numId w:val="59"/>
        </w:numPr>
        <w:spacing w:line="276" w:lineRule="auto"/>
        <w:jc w:val="both"/>
        <w:rPr>
          <w:sz w:val="22"/>
          <w:szCs w:val="22"/>
        </w:rPr>
      </w:pPr>
      <w:r w:rsidRPr="0063448A">
        <w:rPr>
          <w:sz w:val="22"/>
          <w:szCs w:val="22"/>
        </w:rPr>
        <w:t>Zgłoszenie robót do odbioru.</w:t>
      </w:r>
    </w:p>
    <w:p w:rsidR="0092669E" w:rsidRPr="0063448A" w:rsidRDefault="00174825" w:rsidP="005C0B79">
      <w:pPr>
        <w:pStyle w:val="Akapitzlist"/>
        <w:numPr>
          <w:ilvl w:val="0"/>
          <w:numId w:val="59"/>
        </w:numPr>
        <w:spacing w:line="276" w:lineRule="auto"/>
        <w:jc w:val="both"/>
        <w:rPr>
          <w:sz w:val="22"/>
          <w:szCs w:val="22"/>
        </w:rPr>
      </w:pPr>
      <w:r w:rsidRPr="0063448A">
        <w:rPr>
          <w:sz w:val="22"/>
          <w:szCs w:val="22"/>
        </w:rPr>
        <w:t>Przestrzeganie przepisów bhp i ppoż.</w:t>
      </w:r>
    </w:p>
    <w:p w:rsidR="0092669E" w:rsidRPr="0063448A" w:rsidRDefault="00174825" w:rsidP="005C0B79">
      <w:pPr>
        <w:pStyle w:val="Akapitzlist"/>
        <w:numPr>
          <w:ilvl w:val="0"/>
          <w:numId w:val="59"/>
        </w:numPr>
        <w:spacing w:line="276" w:lineRule="auto"/>
        <w:jc w:val="both"/>
        <w:rPr>
          <w:sz w:val="22"/>
          <w:szCs w:val="22"/>
        </w:rPr>
      </w:pPr>
      <w:r w:rsidRPr="0063448A">
        <w:rPr>
          <w:sz w:val="22"/>
          <w:szCs w:val="22"/>
        </w:rPr>
        <w:t>Zapewnienie kadry i nadzoru z wymaganymi uprawnieniami.</w:t>
      </w:r>
    </w:p>
    <w:p w:rsidR="0092669E" w:rsidRPr="0063448A" w:rsidRDefault="00174825" w:rsidP="005C0B79">
      <w:pPr>
        <w:pStyle w:val="Akapitzlist"/>
        <w:numPr>
          <w:ilvl w:val="0"/>
          <w:numId w:val="59"/>
        </w:numPr>
        <w:spacing w:line="276" w:lineRule="auto"/>
        <w:jc w:val="both"/>
        <w:rPr>
          <w:sz w:val="22"/>
          <w:szCs w:val="22"/>
        </w:rPr>
      </w:pPr>
      <w:r w:rsidRPr="0063448A">
        <w:rPr>
          <w:sz w:val="22"/>
          <w:szCs w:val="22"/>
        </w:rPr>
        <w:t>Zapewnienie narzędzi i sprzętu spełniającego wymagania norm technicznych.</w:t>
      </w:r>
    </w:p>
    <w:p w:rsidR="0092669E" w:rsidRPr="0063448A" w:rsidRDefault="00174825" w:rsidP="005C0B79">
      <w:pPr>
        <w:pStyle w:val="Akapitzlist"/>
        <w:numPr>
          <w:ilvl w:val="0"/>
          <w:numId w:val="59"/>
        </w:numPr>
        <w:spacing w:line="276" w:lineRule="auto"/>
        <w:jc w:val="both"/>
        <w:rPr>
          <w:sz w:val="22"/>
          <w:szCs w:val="22"/>
        </w:rPr>
      </w:pPr>
      <w:r w:rsidRPr="0063448A">
        <w:rPr>
          <w:sz w:val="22"/>
          <w:szCs w:val="22"/>
        </w:rPr>
        <w:t>Utrzymanie porządku w czasie realizacji prac.</w:t>
      </w:r>
    </w:p>
    <w:p w:rsidR="00D66114" w:rsidRPr="0063448A" w:rsidRDefault="00174825" w:rsidP="005C0B79">
      <w:pPr>
        <w:pStyle w:val="Akapitzlist"/>
        <w:numPr>
          <w:ilvl w:val="0"/>
          <w:numId w:val="59"/>
        </w:numPr>
        <w:spacing w:line="276" w:lineRule="auto"/>
        <w:jc w:val="both"/>
        <w:rPr>
          <w:sz w:val="22"/>
          <w:szCs w:val="22"/>
        </w:rPr>
      </w:pPr>
      <w:r w:rsidRPr="0063448A">
        <w:rPr>
          <w:sz w:val="22"/>
          <w:szCs w:val="22"/>
        </w:rPr>
        <w:t>Likwidacja zaplecza własnego Wykonawcy bezzwłocznie po zakończeniu prac lecz nie później niż 10 dni od daty dokonania odbioru końcowego.</w:t>
      </w:r>
    </w:p>
    <w:p w:rsidR="00D66114" w:rsidRPr="0063448A" w:rsidRDefault="00D66114" w:rsidP="005C0B79">
      <w:pPr>
        <w:pStyle w:val="Akapitzlist"/>
        <w:numPr>
          <w:ilvl w:val="0"/>
          <w:numId w:val="59"/>
        </w:numPr>
        <w:spacing w:line="276" w:lineRule="auto"/>
        <w:jc w:val="both"/>
        <w:rPr>
          <w:sz w:val="22"/>
          <w:szCs w:val="22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Wykonawca zrealizuje roboty z materiałów własnych (zakupionych przez siebie). </w:t>
      </w:r>
    </w:p>
    <w:p w:rsidR="00174825" w:rsidRPr="0063448A" w:rsidRDefault="00174825" w:rsidP="00B95CC9">
      <w:pPr>
        <w:pStyle w:val="Akapitzlist"/>
        <w:numPr>
          <w:ilvl w:val="0"/>
          <w:numId w:val="59"/>
        </w:numPr>
        <w:spacing w:after="120" w:line="276" w:lineRule="auto"/>
        <w:jc w:val="both"/>
        <w:rPr>
          <w:sz w:val="22"/>
          <w:szCs w:val="22"/>
        </w:rPr>
      </w:pPr>
      <w:r w:rsidRPr="0063448A">
        <w:rPr>
          <w:sz w:val="22"/>
          <w:szCs w:val="22"/>
        </w:rPr>
        <w:t>Uiszczenie należności za zużytą w trakcie realizacji prac energię elektryczną i wodę</w:t>
      </w:r>
      <w:r w:rsidR="00CE2367" w:rsidRPr="0063448A">
        <w:rPr>
          <w:sz w:val="22"/>
          <w:szCs w:val="22"/>
        </w:rPr>
        <w:t>.</w:t>
      </w:r>
    </w:p>
    <w:p w:rsidR="002420FB" w:rsidRPr="0063448A" w:rsidRDefault="00CE2367" w:rsidP="005C0B79">
      <w:pPr>
        <w:spacing w:after="0"/>
        <w:ind w:left="567"/>
        <w:jc w:val="both"/>
        <w:rPr>
          <w:rFonts w:ascii="Times New Roman" w:hAnsi="Times New Roman"/>
          <w:b/>
          <w:u w:val="single"/>
        </w:rPr>
      </w:pPr>
      <w:r w:rsidRPr="0063448A">
        <w:rPr>
          <w:rFonts w:ascii="Times New Roman" w:hAnsi="Times New Roman"/>
          <w:b/>
          <w:u w:val="single"/>
        </w:rPr>
        <w:t>Uwaga</w:t>
      </w:r>
      <w:r w:rsidR="002420FB" w:rsidRPr="0063448A">
        <w:rPr>
          <w:rFonts w:ascii="Times New Roman" w:hAnsi="Times New Roman"/>
          <w:b/>
          <w:u w:val="single"/>
        </w:rPr>
        <w:t xml:space="preserve">: </w:t>
      </w:r>
    </w:p>
    <w:p w:rsidR="00CE2367" w:rsidRPr="0063448A" w:rsidRDefault="002420FB" w:rsidP="005C0B79">
      <w:pPr>
        <w:spacing w:after="0"/>
        <w:ind w:left="567"/>
        <w:jc w:val="both"/>
        <w:rPr>
          <w:rFonts w:ascii="Times New Roman" w:hAnsi="Times New Roman"/>
          <w:b/>
        </w:rPr>
      </w:pPr>
      <w:r w:rsidRPr="0063448A">
        <w:rPr>
          <w:rFonts w:ascii="Times New Roman" w:hAnsi="Times New Roman"/>
          <w:b/>
        </w:rPr>
        <w:t>Szczegółowe obowiązki stron i oczekiwany zakres realizacyjny  określono w Programie Funkcjonalno-Użytkowym stano</w:t>
      </w:r>
      <w:r w:rsidR="00B95CC9" w:rsidRPr="0063448A">
        <w:rPr>
          <w:rFonts w:ascii="Times New Roman" w:hAnsi="Times New Roman"/>
          <w:b/>
        </w:rPr>
        <w:t>wiącym załącznik nr 4 do SIWZ, będącym zarazem integralną częścią</w:t>
      </w:r>
      <w:r w:rsidRPr="0063448A">
        <w:rPr>
          <w:rFonts w:ascii="Times New Roman" w:hAnsi="Times New Roman"/>
          <w:b/>
        </w:rPr>
        <w:t xml:space="preserve"> niniejszej umowy.</w:t>
      </w: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§4</w:t>
      </w:r>
    </w:p>
    <w:p w:rsidR="0092669E" w:rsidRPr="0063448A" w:rsidRDefault="0092669E" w:rsidP="005C0B79">
      <w:pPr>
        <w:jc w:val="center"/>
        <w:rPr>
          <w:rFonts w:ascii="Times New Roman" w:hAnsi="Times New Roman"/>
          <w:b/>
        </w:rPr>
      </w:pPr>
      <w:r w:rsidRPr="0063448A">
        <w:rPr>
          <w:rFonts w:ascii="Times New Roman" w:hAnsi="Times New Roman"/>
          <w:b/>
        </w:rPr>
        <w:t>Wynagrodzenie i zapłata wynagrodzenia</w:t>
      </w:r>
    </w:p>
    <w:p w:rsidR="0092669E" w:rsidRPr="0063448A" w:rsidRDefault="0092669E" w:rsidP="005C0B79">
      <w:pPr>
        <w:widowControl w:val="0"/>
        <w:numPr>
          <w:ilvl w:val="0"/>
          <w:numId w:val="60"/>
        </w:numPr>
        <w:tabs>
          <w:tab w:val="clear" w:pos="340"/>
        </w:tabs>
        <w:spacing w:before="60" w:after="0"/>
        <w:jc w:val="both"/>
        <w:rPr>
          <w:rFonts w:ascii="Times New Roman" w:hAnsi="Times New Roman"/>
        </w:rPr>
      </w:pPr>
      <w:r w:rsidRPr="0063448A">
        <w:rPr>
          <w:rFonts w:ascii="Times New Roman" w:hAnsi="Times New Roman"/>
        </w:rPr>
        <w:t xml:space="preserve">Za wykonanie przedmiotu umowy określonego w §1 umowy, Strony ustalają  wynagrodzenie </w:t>
      </w:r>
      <w:r w:rsidR="00D66114" w:rsidRPr="0063448A">
        <w:rPr>
          <w:rFonts w:ascii="Times New Roman" w:hAnsi="Times New Roman"/>
        </w:rPr>
        <w:br/>
      </w:r>
      <w:r w:rsidRPr="0063448A">
        <w:rPr>
          <w:rFonts w:ascii="Times New Roman" w:hAnsi="Times New Roman"/>
        </w:rPr>
        <w:t>w łącznej kwocie: ……………... zł brutto (słownie: …………………….……….), w tym należny podatek VAT w wysokości …………… zł</w:t>
      </w:r>
      <w:r w:rsidR="002420FB" w:rsidRPr="0063448A">
        <w:rPr>
          <w:rFonts w:ascii="Times New Roman" w:hAnsi="Times New Roman"/>
        </w:rPr>
        <w:t xml:space="preserve">, </w:t>
      </w:r>
      <w:r w:rsidR="00B95CC9" w:rsidRPr="0063448A">
        <w:rPr>
          <w:rFonts w:ascii="Times New Roman" w:hAnsi="Times New Roman"/>
        </w:rPr>
        <w:t xml:space="preserve">zgodnie ze złożoną </w:t>
      </w:r>
      <w:r w:rsidR="002420FB" w:rsidRPr="0063448A">
        <w:rPr>
          <w:rFonts w:ascii="Times New Roman" w:hAnsi="Times New Roman"/>
        </w:rPr>
        <w:t xml:space="preserve">Ofertą przetargową – załącznik </w:t>
      </w:r>
      <w:r w:rsidR="00B95CC9" w:rsidRPr="0063448A">
        <w:rPr>
          <w:rFonts w:ascii="Times New Roman" w:hAnsi="Times New Roman"/>
        </w:rPr>
        <w:br/>
      </w:r>
      <w:r w:rsidR="002420FB" w:rsidRPr="0063448A">
        <w:rPr>
          <w:rFonts w:ascii="Times New Roman" w:hAnsi="Times New Roman"/>
        </w:rPr>
        <w:t xml:space="preserve">nr 1 do SIWZ. </w:t>
      </w:r>
    </w:p>
    <w:p w:rsidR="0092669E" w:rsidRPr="0063448A" w:rsidRDefault="0092669E" w:rsidP="005C0B79">
      <w:pPr>
        <w:widowControl w:val="0"/>
        <w:numPr>
          <w:ilvl w:val="0"/>
          <w:numId w:val="60"/>
        </w:numPr>
        <w:tabs>
          <w:tab w:val="clear" w:pos="340"/>
        </w:tabs>
        <w:spacing w:before="60" w:after="0"/>
        <w:jc w:val="both"/>
        <w:rPr>
          <w:rFonts w:ascii="Times New Roman" w:hAnsi="Times New Roman"/>
        </w:rPr>
      </w:pPr>
      <w:r w:rsidRPr="0063448A">
        <w:rPr>
          <w:rFonts w:ascii="Times New Roman" w:hAnsi="Times New Roman"/>
        </w:rPr>
        <w:t>Zapłata wynagrodzenia należnego Wykonawcy dokonana będzie na rachunek bankowy wskazany na fakturze Wykonawcy.</w:t>
      </w:r>
    </w:p>
    <w:p w:rsidR="0092669E" w:rsidRPr="0063448A" w:rsidRDefault="0092669E" w:rsidP="005C0B79">
      <w:pPr>
        <w:widowControl w:val="0"/>
        <w:numPr>
          <w:ilvl w:val="0"/>
          <w:numId w:val="60"/>
        </w:numPr>
        <w:tabs>
          <w:tab w:val="clear" w:pos="340"/>
        </w:tabs>
        <w:spacing w:before="60" w:after="0"/>
        <w:ind w:left="360" w:hanging="360"/>
        <w:jc w:val="both"/>
        <w:rPr>
          <w:rFonts w:ascii="Times New Roman" w:hAnsi="Times New Roman"/>
        </w:rPr>
      </w:pPr>
      <w:r w:rsidRPr="0063448A">
        <w:rPr>
          <w:rFonts w:ascii="Times New Roman" w:hAnsi="Times New Roman"/>
        </w:rPr>
        <w:t xml:space="preserve">Wynagrodzenie, określone w ust. 1, odpowiada </w:t>
      </w:r>
      <w:r w:rsidR="008A589D" w:rsidRPr="0063448A">
        <w:rPr>
          <w:rFonts w:ascii="Times New Roman" w:hAnsi="Times New Roman"/>
        </w:rPr>
        <w:t xml:space="preserve">pełnemu </w:t>
      </w:r>
      <w:r w:rsidRPr="0063448A">
        <w:rPr>
          <w:rFonts w:ascii="Times New Roman" w:hAnsi="Times New Roman"/>
        </w:rPr>
        <w:t>zakresowi</w:t>
      </w:r>
      <w:r w:rsidR="008A589D" w:rsidRPr="0063448A">
        <w:rPr>
          <w:rFonts w:ascii="Times New Roman" w:hAnsi="Times New Roman"/>
        </w:rPr>
        <w:t xml:space="preserve"> zamówienia i obejmuje opracowanie kompletnej dokumentacji projektowej oraz wszelkich  r</w:t>
      </w:r>
      <w:r w:rsidRPr="0063448A">
        <w:rPr>
          <w:rFonts w:ascii="Times New Roman" w:hAnsi="Times New Roman"/>
        </w:rPr>
        <w:t xml:space="preserve">obót </w:t>
      </w:r>
      <w:r w:rsidR="008A589D" w:rsidRPr="0063448A">
        <w:rPr>
          <w:rFonts w:ascii="Times New Roman" w:hAnsi="Times New Roman"/>
        </w:rPr>
        <w:t xml:space="preserve">budowlanych przewidzianych </w:t>
      </w:r>
      <w:r w:rsidRPr="0063448A">
        <w:rPr>
          <w:rFonts w:ascii="Times New Roman" w:hAnsi="Times New Roman"/>
        </w:rPr>
        <w:t xml:space="preserve"> w dokumentacji projektowej</w:t>
      </w:r>
      <w:r w:rsidR="008A589D" w:rsidRPr="0063448A">
        <w:rPr>
          <w:rFonts w:ascii="Times New Roman" w:hAnsi="Times New Roman"/>
        </w:rPr>
        <w:t xml:space="preserve"> i </w:t>
      </w:r>
      <w:r w:rsidRPr="0063448A">
        <w:rPr>
          <w:rFonts w:ascii="Times New Roman" w:hAnsi="Times New Roman"/>
        </w:rPr>
        <w:t xml:space="preserve"> przedmiarach robót, Specyfikacj</w:t>
      </w:r>
      <w:r w:rsidR="008A589D" w:rsidRPr="0063448A">
        <w:rPr>
          <w:rFonts w:ascii="Times New Roman" w:hAnsi="Times New Roman"/>
        </w:rPr>
        <w:t>i</w:t>
      </w:r>
      <w:r w:rsidRPr="0063448A">
        <w:rPr>
          <w:rFonts w:ascii="Times New Roman" w:hAnsi="Times New Roman"/>
        </w:rPr>
        <w:t xml:space="preserve"> techniczn</w:t>
      </w:r>
      <w:r w:rsidR="008A589D" w:rsidRPr="0063448A">
        <w:rPr>
          <w:rFonts w:ascii="Times New Roman" w:hAnsi="Times New Roman"/>
        </w:rPr>
        <w:t>ej</w:t>
      </w:r>
      <w:r w:rsidRPr="0063448A">
        <w:rPr>
          <w:rFonts w:ascii="Times New Roman" w:hAnsi="Times New Roman"/>
        </w:rPr>
        <w:t xml:space="preserve"> wykonania i odbioru robót budowlanych, które </w:t>
      </w:r>
      <w:r w:rsidR="008A589D" w:rsidRPr="0063448A">
        <w:rPr>
          <w:rFonts w:ascii="Times New Roman" w:hAnsi="Times New Roman"/>
        </w:rPr>
        <w:t xml:space="preserve">opracował wykonawca </w:t>
      </w:r>
      <w:r w:rsidRPr="0063448A">
        <w:rPr>
          <w:rFonts w:ascii="Times New Roman" w:hAnsi="Times New Roman"/>
        </w:rPr>
        <w:t>(z uwzględnieniem ewentualnych zmian wynikających z udzielonych wyjaśnień</w:t>
      </w:r>
      <w:r w:rsidR="008A589D" w:rsidRPr="0063448A">
        <w:rPr>
          <w:rFonts w:ascii="Times New Roman" w:hAnsi="Times New Roman"/>
        </w:rPr>
        <w:t xml:space="preserve"> </w:t>
      </w:r>
      <w:r w:rsidRPr="0063448A">
        <w:rPr>
          <w:rFonts w:ascii="Times New Roman" w:hAnsi="Times New Roman"/>
        </w:rPr>
        <w:t xml:space="preserve"> i odpowiedzi Zamawiającego </w:t>
      </w:r>
      <w:r w:rsidR="00B95CC9" w:rsidRPr="0063448A">
        <w:rPr>
          <w:rFonts w:ascii="Times New Roman" w:hAnsi="Times New Roman"/>
        </w:rPr>
        <w:br/>
      </w:r>
      <w:r w:rsidRPr="0063448A">
        <w:rPr>
          <w:rFonts w:ascii="Times New Roman" w:hAnsi="Times New Roman"/>
        </w:rPr>
        <w:t>w trakcie postępowania) oraz obej</w:t>
      </w:r>
      <w:r w:rsidR="00B95CC9" w:rsidRPr="0063448A">
        <w:rPr>
          <w:rFonts w:ascii="Times New Roman" w:hAnsi="Times New Roman"/>
        </w:rPr>
        <w:t>muje  koszty za media takie jak:</w:t>
      </w:r>
      <w:r w:rsidRPr="0063448A">
        <w:rPr>
          <w:rFonts w:ascii="Times New Roman" w:hAnsi="Times New Roman"/>
        </w:rPr>
        <w:t xml:space="preserve"> woda i energia elektryczna (zawarte w kosztach pośrednich), i jest wynagrodzeniem kosztorysowym.</w:t>
      </w:r>
    </w:p>
    <w:p w:rsidR="0092669E" w:rsidRPr="0063448A" w:rsidRDefault="0092669E" w:rsidP="005C0B79">
      <w:pPr>
        <w:widowControl w:val="0"/>
        <w:numPr>
          <w:ilvl w:val="0"/>
          <w:numId w:val="60"/>
        </w:numPr>
        <w:tabs>
          <w:tab w:val="clear" w:pos="340"/>
        </w:tabs>
        <w:spacing w:before="60" w:after="0"/>
        <w:ind w:left="360" w:hanging="360"/>
        <w:jc w:val="both"/>
        <w:rPr>
          <w:rFonts w:ascii="Times New Roman" w:hAnsi="Times New Roman"/>
        </w:rPr>
      </w:pPr>
      <w:r w:rsidRPr="0063448A">
        <w:rPr>
          <w:rFonts w:ascii="Times New Roman" w:hAnsi="Times New Roman"/>
        </w:rPr>
        <w:t xml:space="preserve">Ostateczne  rozliczenie za wykonane roboty nastąpi w oparciu o fakturę końcową, wystawioną na podstawie końcowego protokołu odbioru końcowego </w:t>
      </w:r>
      <w:r w:rsidR="008A589D" w:rsidRPr="0063448A">
        <w:rPr>
          <w:rFonts w:ascii="Times New Roman" w:hAnsi="Times New Roman"/>
        </w:rPr>
        <w:t xml:space="preserve">potwierdzającego wykonanie pełnego zakresu robót objętych </w:t>
      </w:r>
      <w:r w:rsidRPr="0063448A">
        <w:rPr>
          <w:rFonts w:ascii="Times New Roman" w:hAnsi="Times New Roman"/>
        </w:rPr>
        <w:t>kosztorys</w:t>
      </w:r>
      <w:r w:rsidR="008A589D" w:rsidRPr="0063448A">
        <w:rPr>
          <w:rFonts w:ascii="Times New Roman" w:hAnsi="Times New Roman"/>
        </w:rPr>
        <w:t xml:space="preserve">em ofertowym, </w:t>
      </w:r>
      <w:r w:rsidRPr="0063448A">
        <w:rPr>
          <w:rFonts w:ascii="Times New Roman" w:hAnsi="Times New Roman"/>
        </w:rPr>
        <w:t xml:space="preserve"> zatwierdzonego przez Inspektora Nadzoru Inwestorskiego i podpisanego przez Zamawiającego. </w:t>
      </w:r>
    </w:p>
    <w:p w:rsidR="0092669E" w:rsidRPr="0063448A" w:rsidRDefault="0092669E" w:rsidP="005C0B79">
      <w:pPr>
        <w:widowControl w:val="0"/>
        <w:numPr>
          <w:ilvl w:val="0"/>
          <w:numId w:val="60"/>
        </w:numPr>
        <w:tabs>
          <w:tab w:val="clear" w:pos="340"/>
        </w:tabs>
        <w:spacing w:before="60" w:after="0"/>
        <w:ind w:left="360" w:hanging="360"/>
        <w:jc w:val="both"/>
        <w:rPr>
          <w:rFonts w:ascii="Times New Roman" w:hAnsi="Times New Roman"/>
        </w:rPr>
      </w:pPr>
      <w:r w:rsidRPr="0063448A">
        <w:rPr>
          <w:rFonts w:ascii="Times New Roman" w:hAnsi="Times New Roman"/>
        </w:rPr>
        <w:lastRenderedPageBreak/>
        <w:t xml:space="preserve">Zapłata następuje w terminie do </w:t>
      </w:r>
      <w:r w:rsidR="00F9723C" w:rsidRPr="0063448A">
        <w:rPr>
          <w:rFonts w:ascii="Times New Roman" w:hAnsi="Times New Roman"/>
        </w:rPr>
        <w:t>30</w:t>
      </w:r>
      <w:r w:rsidRPr="0063448A">
        <w:rPr>
          <w:rFonts w:ascii="Times New Roman" w:hAnsi="Times New Roman"/>
        </w:rPr>
        <w:t xml:space="preserve"> dni od dnia doręczenia prawidłowo wystawionej faktury VAT za wykonane roboty.</w:t>
      </w:r>
    </w:p>
    <w:p w:rsidR="0092669E" w:rsidRPr="0063448A" w:rsidRDefault="0092669E" w:rsidP="005C0B79">
      <w:pPr>
        <w:widowControl w:val="0"/>
        <w:numPr>
          <w:ilvl w:val="0"/>
          <w:numId w:val="60"/>
        </w:numPr>
        <w:tabs>
          <w:tab w:val="clear" w:pos="340"/>
        </w:tabs>
        <w:suppressAutoHyphens w:val="0"/>
        <w:spacing w:before="60" w:after="0"/>
        <w:ind w:left="360" w:hanging="360"/>
        <w:jc w:val="both"/>
        <w:rPr>
          <w:rFonts w:ascii="Times New Roman" w:hAnsi="Times New Roman"/>
        </w:rPr>
      </w:pPr>
      <w:r w:rsidRPr="0063448A">
        <w:rPr>
          <w:rFonts w:ascii="Times New Roman" w:hAnsi="Times New Roman"/>
        </w:rPr>
        <w:t>Za nieterminową płatność faktury, Wykonawca ma prawo naliczyć odsetki ustawowe.</w:t>
      </w:r>
    </w:p>
    <w:p w:rsidR="0092669E" w:rsidRPr="0063448A" w:rsidRDefault="0092669E" w:rsidP="005C0B79">
      <w:pPr>
        <w:widowControl w:val="0"/>
        <w:numPr>
          <w:ilvl w:val="0"/>
          <w:numId w:val="60"/>
        </w:numPr>
        <w:tabs>
          <w:tab w:val="clear" w:pos="340"/>
        </w:tabs>
        <w:suppressAutoHyphens w:val="0"/>
        <w:spacing w:before="60" w:after="0"/>
        <w:ind w:left="360" w:hanging="360"/>
        <w:jc w:val="both"/>
        <w:rPr>
          <w:rFonts w:ascii="Times New Roman" w:hAnsi="Times New Roman"/>
        </w:rPr>
      </w:pPr>
      <w:r w:rsidRPr="0063448A">
        <w:rPr>
          <w:rFonts w:ascii="Times New Roman" w:hAnsi="Times New Roman"/>
        </w:rPr>
        <w:t>Za dzień dokonania zapłaty przyjmuje się dzień złożenia polecenia przelewu w banku przez Zamawiającego.</w:t>
      </w: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§ 5</w:t>
      </w:r>
    </w:p>
    <w:p w:rsidR="00F9723C" w:rsidRPr="0063448A" w:rsidRDefault="00F9723C" w:rsidP="005C0B79">
      <w:pP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Theme="minorHAnsi" w:hAnsi="Times New Roman"/>
          <w:lang w:eastAsia="en-US"/>
        </w:rPr>
      </w:pPr>
      <w:r w:rsidRPr="0063448A">
        <w:rPr>
          <w:rFonts w:ascii="Times New Roman" w:eastAsiaTheme="minorHAnsi" w:hAnsi="Times New Roman"/>
          <w:b/>
          <w:bCs/>
          <w:lang w:eastAsia="en-US"/>
        </w:rPr>
        <w:t>Odbiór końcowy robót</w:t>
      </w:r>
    </w:p>
    <w:p w:rsidR="00F9723C" w:rsidRPr="0063448A" w:rsidRDefault="00F9723C" w:rsidP="005C0B79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61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Strony postanawiają, że odbiorem objęty będzie przedmiot umowy po ukończeniu robót w pełnym zakresie. </w:t>
      </w:r>
    </w:p>
    <w:p w:rsidR="00F9723C" w:rsidRPr="0063448A" w:rsidRDefault="00F9723C" w:rsidP="005C0B79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61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Odbiór przedmiotu umowy dokonany zostanie w terminie </w:t>
      </w:r>
      <w:r w:rsidR="008A589D" w:rsidRPr="0063448A">
        <w:rPr>
          <w:rFonts w:eastAsiaTheme="minorHAnsi"/>
          <w:sz w:val="22"/>
          <w:szCs w:val="22"/>
          <w:lang w:eastAsia="en-US"/>
        </w:rPr>
        <w:t xml:space="preserve">do </w:t>
      </w:r>
      <w:r w:rsidR="00D87E96" w:rsidRPr="0063448A">
        <w:rPr>
          <w:rFonts w:eastAsiaTheme="minorHAnsi"/>
          <w:sz w:val="22"/>
          <w:szCs w:val="22"/>
          <w:lang w:eastAsia="en-US"/>
        </w:rPr>
        <w:t>7</w:t>
      </w:r>
      <w:r w:rsidR="008A589D" w:rsidRPr="0063448A">
        <w:rPr>
          <w:rFonts w:eastAsiaTheme="minorHAnsi"/>
          <w:sz w:val="22"/>
          <w:szCs w:val="22"/>
          <w:lang w:eastAsia="en-US"/>
        </w:rPr>
        <w:t xml:space="preserve"> </w:t>
      </w:r>
      <w:r w:rsidRPr="0063448A">
        <w:rPr>
          <w:rFonts w:eastAsiaTheme="minorHAnsi"/>
          <w:sz w:val="22"/>
          <w:szCs w:val="22"/>
          <w:lang w:eastAsia="en-US"/>
        </w:rPr>
        <w:t xml:space="preserve">dni od daty przekazania pisemnej gotowości odbioru przez Wykonawcę. </w:t>
      </w:r>
    </w:p>
    <w:p w:rsidR="00F9723C" w:rsidRPr="0063448A" w:rsidRDefault="00F9723C" w:rsidP="005C0B79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61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Termin odbioru wyznaczy Zamawiający. </w:t>
      </w:r>
    </w:p>
    <w:p w:rsidR="00F9723C" w:rsidRPr="0063448A" w:rsidRDefault="00F9723C" w:rsidP="005C0B79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61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Jeżeli wady stwierdzone w trakcie odbioru nie nadają się do usunięcia, a nie uniemożliwiają one podjęcia użytkowania przedmiotu umowy zgodnie z przeznaczeniem, Zamawiający może odpowiednio obniżyć wynagrodzenie umowne. </w:t>
      </w:r>
    </w:p>
    <w:p w:rsidR="00F9723C" w:rsidRPr="0063448A" w:rsidRDefault="00F9723C" w:rsidP="005C0B79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61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Jeżeli wady nie nadają się do usunięcia i uniemożliwiają one użytkowanie przedmiotu umowy zgodnie z przeznaczeniem, Zamawiający może żądać wykonania go po raz drugi bez ponoszenia jakichkolwiek kosztów, a Wykonawca zobowiązany jest spełnić to żądanie. </w:t>
      </w:r>
    </w:p>
    <w:p w:rsidR="008E2024" w:rsidRPr="0063448A" w:rsidRDefault="00F9723C" w:rsidP="005C0B79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Wykonawca przedłoży Zamawiającemu w dniu odbioru komplet dokumentów wymaganych przepisami Prawa budowlanego. </w:t>
      </w: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§ 6</w:t>
      </w:r>
    </w:p>
    <w:p w:rsidR="00F9723C" w:rsidRPr="0063448A" w:rsidRDefault="00F9723C" w:rsidP="005C0B79">
      <w:pP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Theme="minorHAnsi" w:hAnsi="Times New Roman"/>
          <w:lang w:eastAsia="en-US"/>
        </w:rPr>
      </w:pPr>
      <w:r w:rsidRPr="0063448A">
        <w:rPr>
          <w:rFonts w:ascii="Times New Roman" w:eastAsiaTheme="minorHAnsi" w:hAnsi="Times New Roman"/>
          <w:b/>
          <w:bCs/>
          <w:lang w:eastAsia="en-US"/>
        </w:rPr>
        <w:t>Zabezpieczenie roszczeń z tytułu rękojmi</w:t>
      </w:r>
    </w:p>
    <w:p w:rsidR="00F9723C" w:rsidRPr="0063448A" w:rsidRDefault="00F9723C" w:rsidP="005C0B79">
      <w:pPr>
        <w:pStyle w:val="Akapitzlist"/>
        <w:numPr>
          <w:ilvl w:val="0"/>
          <w:numId w:val="62"/>
        </w:numPr>
        <w:suppressAutoHyphens w:val="0"/>
        <w:autoSpaceDE w:val="0"/>
        <w:autoSpaceDN w:val="0"/>
        <w:adjustRightInd w:val="0"/>
        <w:spacing w:after="61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Od daty odbioru robót rozpoczyna się bieg rękojmi dla całości robót. </w:t>
      </w:r>
    </w:p>
    <w:p w:rsidR="00F9723C" w:rsidRPr="0063448A" w:rsidRDefault="00F9723C" w:rsidP="005C0B79">
      <w:pPr>
        <w:pStyle w:val="Akapitzlist"/>
        <w:numPr>
          <w:ilvl w:val="0"/>
          <w:numId w:val="62"/>
        </w:numPr>
        <w:suppressAutoHyphens w:val="0"/>
        <w:autoSpaceDE w:val="0"/>
        <w:autoSpaceDN w:val="0"/>
        <w:adjustRightInd w:val="0"/>
        <w:spacing w:after="61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Wykonawca udzieli 36 miesięcznej rękojmi na przedmiot umowy. </w:t>
      </w:r>
    </w:p>
    <w:p w:rsidR="00F9723C" w:rsidRPr="0063448A" w:rsidRDefault="00F9723C" w:rsidP="005C0B79">
      <w:pPr>
        <w:pStyle w:val="Akapitzlist"/>
        <w:numPr>
          <w:ilvl w:val="0"/>
          <w:numId w:val="62"/>
        </w:numPr>
        <w:suppressAutoHyphens w:val="0"/>
        <w:autoSpaceDE w:val="0"/>
        <w:autoSpaceDN w:val="0"/>
        <w:adjustRightInd w:val="0"/>
        <w:spacing w:after="61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Wykonawca jest odpowiedzialny za wady powstałe w okresie rękojmi na zasadach określonych </w:t>
      </w:r>
      <w:r w:rsidR="002B2DD6" w:rsidRPr="0063448A">
        <w:rPr>
          <w:rFonts w:eastAsiaTheme="minorHAnsi"/>
          <w:sz w:val="22"/>
          <w:szCs w:val="22"/>
          <w:lang w:eastAsia="en-US"/>
        </w:rPr>
        <w:br/>
      </w:r>
      <w:r w:rsidRPr="0063448A">
        <w:rPr>
          <w:rFonts w:eastAsiaTheme="minorHAnsi"/>
          <w:sz w:val="22"/>
          <w:szCs w:val="22"/>
          <w:lang w:eastAsia="en-US"/>
        </w:rPr>
        <w:t xml:space="preserve">w przepisach Kodeksu Cywilnego. </w:t>
      </w:r>
    </w:p>
    <w:p w:rsidR="00F9723C" w:rsidRPr="0063448A" w:rsidRDefault="00F9723C" w:rsidP="005C0B79">
      <w:pPr>
        <w:pStyle w:val="Akapitzlist"/>
        <w:numPr>
          <w:ilvl w:val="0"/>
          <w:numId w:val="62"/>
        </w:numPr>
        <w:suppressAutoHyphens w:val="0"/>
        <w:autoSpaceDE w:val="0"/>
        <w:autoSpaceDN w:val="0"/>
        <w:adjustRightInd w:val="0"/>
        <w:spacing w:after="61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Zamawiający jest zobowiązany powiadomić Wykonawcę o powstałych wadach przedmiotu umowy w okresie trwania rękojmi w ciągu 10 dni od ich ujawnienia, natomiast Wykonawca jest zobowiązany do ich usunięcia w terminie wyznaczonym przez Zamawiającego stosownym protokołem. </w:t>
      </w:r>
    </w:p>
    <w:p w:rsidR="00F9723C" w:rsidRPr="0063448A" w:rsidRDefault="00F9723C" w:rsidP="005C0B79">
      <w:pPr>
        <w:pStyle w:val="Akapitzlist"/>
        <w:numPr>
          <w:ilvl w:val="0"/>
          <w:numId w:val="62"/>
        </w:numPr>
        <w:suppressAutoHyphens w:val="0"/>
        <w:autoSpaceDE w:val="0"/>
        <w:autoSpaceDN w:val="0"/>
        <w:adjustRightInd w:val="0"/>
        <w:spacing w:after="61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Jeżeli Wykonawca nie usunie wad w żądanym terminie, Zamawiający po uprzednim zawiadomieniu zleci ich usunięcie osobie trzeciej – na koszt Wykonawcy bez uprzedniej zgody sądu. </w:t>
      </w: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§ 7</w:t>
      </w:r>
    </w:p>
    <w:p w:rsidR="00142631" w:rsidRPr="0063448A" w:rsidRDefault="00142631" w:rsidP="005C0B79">
      <w:pPr>
        <w:spacing w:after="120"/>
        <w:jc w:val="center"/>
        <w:rPr>
          <w:rFonts w:ascii="Times New Roman" w:hAnsi="Times New Roman"/>
          <w:b/>
        </w:rPr>
      </w:pPr>
      <w:r w:rsidRPr="0063448A">
        <w:rPr>
          <w:rFonts w:ascii="Times New Roman" w:hAnsi="Times New Roman"/>
          <w:b/>
        </w:rPr>
        <w:t>Kary umowne</w:t>
      </w:r>
    </w:p>
    <w:p w:rsidR="00142631" w:rsidRPr="0063448A" w:rsidRDefault="00142631" w:rsidP="005C0B79">
      <w:pPr>
        <w:pStyle w:val="Akapitzlist"/>
        <w:numPr>
          <w:ilvl w:val="0"/>
          <w:numId w:val="64"/>
        </w:numPr>
        <w:spacing w:line="276" w:lineRule="auto"/>
        <w:ind w:left="363"/>
        <w:jc w:val="both"/>
        <w:rPr>
          <w:rFonts w:eastAsia="Calibri"/>
          <w:b/>
          <w:sz w:val="22"/>
          <w:szCs w:val="22"/>
        </w:rPr>
      </w:pPr>
      <w:r w:rsidRPr="0063448A">
        <w:rPr>
          <w:rFonts w:eastAsiaTheme="minorHAnsi"/>
          <w:sz w:val="22"/>
          <w:szCs w:val="22"/>
          <w:lang w:eastAsia="en-US"/>
        </w:rPr>
        <w:t>Wykonawca zapłaci Zamawiającemu kary umowne w wysokości</w:t>
      </w:r>
      <w:r w:rsidRPr="0063448A">
        <w:rPr>
          <w:rFonts w:eastAsiaTheme="minorHAnsi"/>
          <w:b/>
          <w:bCs/>
          <w:sz w:val="22"/>
          <w:szCs w:val="22"/>
          <w:lang w:eastAsia="en-US"/>
        </w:rPr>
        <w:t xml:space="preserve">: </w:t>
      </w:r>
    </w:p>
    <w:p w:rsidR="00142631" w:rsidRPr="0063448A" w:rsidRDefault="00142631" w:rsidP="005C0B79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61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0,5% wynagrodzenia brutto określonego w </w:t>
      </w:r>
      <w:r w:rsidRPr="0063448A">
        <w:rPr>
          <w:rFonts w:eastAsiaTheme="minorHAnsi"/>
          <w:b/>
          <w:bCs/>
          <w:sz w:val="22"/>
          <w:szCs w:val="22"/>
          <w:lang w:eastAsia="en-US"/>
        </w:rPr>
        <w:t xml:space="preserve">§ 4 ust. 1 </w:t>
      </w:r>
      <w:r w:rsidRPr="0063448A">
        <w:rPr>
          <w:rFonts w:eastAsiaTheme="minorHAnsi"/>
          <w:sz w:val="22"/>
          <w:szCs w:val="22"/>
          <w:lang w:eastAsia="en-US"/>
        </w:rPr>
        <w:t xml:space="preserve">- z tytułu niedotrzymania terminu końcowego wykonania przedmiotu umowy za każdy rozpoczęty dzień opóźnienia, </w:t>
      </w:r>
    </w:p>
    <w:p w:rsidR="00142631" w:rsidRPr="0063448A" w:rsidRDefault="00142631" w:rsidP="005C0B79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61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0,5 % wynagrodzenia brutto określonego w </w:t>
      </w:r>
      <w:r w:rsidRPr="0063448A">
        <w:rPr>
          <w:rFonts w:eastAsiaTheme="minorHAnsi"/>
          <w:b/>
          <w:bCs/>
          <w:sz w:val="22"/>
          <w:szCs w:val="22"/>
          <w:lang w:eastAsia="en-US"/>
        </w:rPr>
        <w:t xml:space="preserve">§ 4 ust. 1 </w:t>
      </w:r>
      <w:r w:rsidRPr="0063448A">
        <w:rPr>
          <w:rFonts w:eastAsiaTheme="minorHAnsi"/>
          <w:sz w:val="22"/>
          <w:szCs w:val="22"/>
          <w:lang w:eastAsia="en-US"/>
        </w:rPr>
        <w:t xml:space="preserve">- z tytułu nie usunięcia usterek </w:t>
      </w:r>
      <w:r w:rsidR="002B2DD6" w:rsidRPr="0063448A">
        <w:rPr>
          <w:rFonts w:eastAsiaTheme="minorHAnsi"/>
          <w:sz w:val="22"/>
          <w:szCs w:val="22"/>
          <w:lang w:eastAsia="en-US"/>
        </w:rPr>
        <w:br/>
      </w:r>
      <w:r w:rsidRPr="0063448A">
        <w:rPr>
          <w:rFonts w:eastAsiaTheme="minorHAnsi"/>
          <w:sz w:val="22"/>
          <w:szCs w:val="22"/>
          <w:lang w:eastAsia="en-US"/>
        </w:rPr>
        <w:t xml:space="preserve">w wyznaczonym terminie za każdy rozpoczęty dzień zwłoki, zwiększonym do 0,8 % </w:t>
      </w:r>
      <w:r w:rsidR="002B2DD6" w:rsidRPr="0063448A">
        <w:rPr>
          <w:rFonts w:eastAsiaTheme="minorHAnsi"/>
          <w:sz w:val="22"/>
          <w:szCs w:val="22"/>
          <w:lang w:eastAsia="en-US"/>
        </w:rPr>
        <w:br/>
      </w:r>
      <w:r w:rsidRPr="0063448A">
        <w:rPr>
          <w:rFonts w:eastAsiaTheme="minorHAnsi"/>
          <w:sz w:val="22"/>
          <w:szCs w:val="22"/>
          <w:lang w:eastAsia="en-US"/>
        </w:rPr>
        <w:t xml:space="preserve">w przypadku niedotrzymania wyznaczonego terminu dodatkowego w okresie rękojmi </w:t>
      </w:r>
      <w:r w:rsidR="002B2DD6" w:rsidRPr="0063448A">
        <w:rPr>
          <w:rFonts w:eastAsiaTheme="minorHAnsi"/>
          <w:sz w:val="22"/>
          <w:szCs w:val="22"/>
          <w:lang w:eastAsia="en-US"/>
        </w:rPr>
        <w:br/>
      </w:r>
      <w:r w:rsidRPr="0063448A">
        <w:rPr>
          <w:rFonts w:eastAsiaTheme="minorHAnsi"/>
          <w:sz w:val="22"/>
          <w:szCs w:val="22"/>
          <w:lang w:eastAsia="en-US"/>
        </w:rPr>
        <w:t xml:space="preserve">za każdy rozpoczęty dzień opóźnienia, </w:t>
      </w:r>
    </w:p>
    <w:p w:rsidR="00142631" w:rsidRPr="0063448A" w:rsidRDefault="00142631" w:rsidP="005C0B79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61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lastRenderedPageBreak/>
        <w:t xml:space="preserve">30% wynagrodzenia brutto określonego w </w:t>
      </w:r>
      <w:r w:rsidRPr="0063448A">
        <w:rPr>
          <w:rFonts w:eastAsiaTheme="minorHAnsi"/>
          <w:b/>
          <w:bCs/>
          <w:sz w:val="22"/>
          <w:szCs w:val="22"/>
          <w:lang w:eastAsia="en-US"/>
        </w:rPr>
        <w:t xml:space="preserve">§ 4 ust. 1 </w:t>
      </w:r>
      <w:r w:rsidRPr="0063448A">
        <w:rPr>
          <w:rFonts w:eastAsiaTheme="minorHAnsi"/>
          <w:sz w:val="22"/>
          <w:szCs w:val="22"/>
          <w:lang w:eastAsia="en-US"/>
        </w:rPr>
        <w:t xml:space="preserve">- za odstąpienie od umowy przez Wykonawcę z przyczyn, za które Zamawiający nie odpowiada; </w:t>
      </w:r>
    </w:p>
    <w:p w:rsidR="00142631" w:rsidRPr="0063448A" w:rsidRDefault="00142631" w:rsidP="005C0B79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61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30% wynagrodzenia brutto określonego w </w:t>
      </w:r>
      <w:r w:rsidRPr="0063448A">
        <w:rPr>
          <w:rFonts w:eastAsiaTheme="minorHAnsi"/>
          <w:b/>
          <w:bCs/>
          <w:sz w:val="22"/>
          <w:szCs w:val="22"/>
          <w:lang w:eastAsia="en-US"/>
        </w:rPr>
        <w:t xml:space="preserve">§ 4 ust. 1 </w:t>
      </w:r>
      <w:r w:rsidRPr="0063448A">
        <w:rPr>
          <w:rFonts w:eastAsiaTheme="minorHAnsi"/>
          <w:sz w:val="22"/>
          <w:szCs w:val="22"/>
          <w:lang w:eastAsia="en-US"/>
        </w:rPr>
        <w:t xml:space="preserve">- za odstąpienie od umowy przez Zamawiającego z przyczyn, za które Wykonawca odpowiada. </w:t>
      </w:r>
    </w:p>
    <w:p w:rsidR="00142631" w:rsidRPr="0063448A" w:rsidRDefault="00142631" w:rsidP="005C0B79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61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10% niezapłaconej należności (brutto) podwykonawcom lub dalszym podwykonawcom - </w:t>
      </w:r>
      <w:r w:rsidR="002B2DD6" w:rsidRPr="0063448A">
        <w:rPr>
          <w:rFonts w:eastAsiaTheme="minorHAnsi"/>
          <w:sz w:val="22"/>
          <w:szCs w:val="22"/>
          <w:lang w:eastAsia="en-US"/>
        </w:rPr>
        <w:br/>
      </w:r>
      <w:r w:rsidRPr="0063448A">
        <w:rPr>
          <w:rFonts w:eastAsiaTheme="minorHAnsi"/>
          <w:sz w:val="22"/>
          <w:szCs w:val="22"/>
          <w:lang w:eastAsia="en-US"/>
        </w:rPr>
        <w:t xml:space="preserve">w przypadku braku zapłaty należnego wynagrodzenia podwykonawcom lub dalszym podwykonawcom, </w:t>
      </w:r>
    </w:p>
    <w:p w:rsidR="00142631" w:rsidRPr="0063448A" w:rsidRDefault="00142631" w:rsidP="005C0B79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61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0,5% niezapłaconej należności (brutto) podwykonawcom lub dalszym podwykonawcom - </w:t>
      </w:r>
      <w:r w:rsidR="002B2DD6" w:rsidRPr="0063448A">
        <w:rPr>
          <w:rFonts w:eastAsiaTheme="minorHAnsi"/>
          <w:sz w:val="22"/>
          <w:szCs w:val="22"/>
          <w:lang w:eastAsia="en-US"/>
        </w:rPr>
        <w:br/>
      </w:r>
      <w:r w:rsidRPr="0063448A">
        <w:rPr>
          <w:rFonts w:eastAsiaTheme="minorHAnsi"/>
          <w:sz w:val="22"/>
          <w:szCs w:val="22"/>
          <w:lang w:eastAsia="en-US"/>
        </w:rPr>
        <w:t xml:space="preserve">w przypadku nieterminowej zapłaty wynagrodzenia należnego podwykonawcom lub dalszym podwykonawcom, za każdy dzień opóźnienia, </w:t>
      </w:r>
    </w:p>
    <w:p w:rsidR="00142631" w:rsidRPr="0063448A" w:rsidRDefault="00142631" w:rsidP="005C0B79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61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0,5% wartości brutto umowy z podwykonawcą - w przypadku nieprzedłożenia </w:t>
      </w:r>
      <w:r w:rsidR="002B2DD6" w:rsidRPr="0063448A">
        <w:rPr>
          <w:rFonts w:eastAsiaTheme="minorHAnsi"/>
          <w:sz w:val="22"/>
          <w:szCs w:val="22"/>
          <w:lang w:eastAsia="en-US"/>
        </w:rPr>
        <w:br/>
      </w:r>
      <w:r w:rsidRPr="0063448A">
        <w:rPr>
          <w:rFonts w:eastAsiaTheme="minorHAnsi"/>
          <w:sz w:val="22"/>
          <w:szCs w:val="22"/>
          <w:lang w:eastAsia="en-US"/>
        </w:rPr>
        <w:t xml:space="preserve">do zaakceptowania projektu umowy o podwykonawstwo, której przedmiotem są roboty budowlane, lub projektu jej zmiany, za każdy dzień od daty jej popisania przez strony do dnia ujawnienia jej realizacji, </w:t>
      </w:r>
    </w:p>
    <w:p w:rsidR="00142631" w:rsidRPr="0063448A" w:rsidRDefault="00142631" w:rsidP="005C0B79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61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0,5% wartości brutto umowy z podwykonawcą - w przypadku nieprzedłożenia poświadczonej za zgodność z oryginałem kopii umowy o podwykonawstwo lub jej zmiany, za każdy dzień </w:t>
      </w:r>
      <w:r w:rsidR="002B2DD6" w:rsidRPr="0063448A">
        <w:rPr>
          <w:rFonts w:eastAsiaTheme="minorHAnsi"/>
          <w:sz w:val="22"/>
          <w:szCs w:val="22"/>
          <w:lang w:eastAsia="en-US"/>
        </w:rPr>
        <w:br/>
      </w:r>
      <w:r w:rsidRPr="0063448A">
        <w:rPr>
          <w:rFonts w:eastAsiaTheme="minorHAnsi"/>
          <w:sz w:val="22"/>
          <w:szCs w:val="22"/>
          <w:lang w:eastAsia="en-US"/>
        </w:rPr>
        <w:t xml:space="preserve">od daty jej popisania przez strony do dnia przedłożenia umowy Zamawiającemu, </w:t>
      </w:r>
    </w:p>
    <w:p w:rsidR="00142631" w:rsidRPr="0063448A" w:rsidRDefault="00142631" w:rsidP="005C0B79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0,5% wartości brutto tej umowy - w przypadku braku zmiany umowy o podwykonawstwo </w:t>
      </w:r>
      <w:r w:rsidR="002B2DD6" w:rsidRPr="0063448A">
        <w:rPr>
          <w:rFonts w:eastAsiaTheme="minorHAnsi"/>
          <w:sz w:val="22"/>
          <w:szCs w:val="22"/>
          <w:lang w:eastAsia="en-US"/>
        </w:rPr>
        <w:br/>
      </w:r>
      <w:r w:rsidRPr="0063448A">
        <w:rPr>
          <w:rFonts w:eastAsiaTheme="minorHAnsi"/>
          <w:sz w:val="22"/>
          <w:szCs w:val="22"/>
          <w:lang w:eastAsia="en-US"/>
        </w:rPr>
        <w:t xml:space="preserve">w zakresie terminu zapłaty, za każdy dzień zwłoki od daty wskazanej w informacji, o której mowa w § 12 ust. 10. </w:t>
      </w:r>
    </w:p>
    <w:p w:rsidR="00142631" w:rsidRPr="0063448A" w:rsidRDefault="00142631" w:rsidP="005C0B79">
      <w:pPr>
        <w:pStyle w:val="Akapitzlist"/>
        <w:numPr>
          <w:ilvl w:val="0"/>
          <w:numId w:val="65"/>
        </w:numPr>
        <w:suppressAutoHyphens w:val="0"/>
        <w:autoSpaceDE w:val="0"/>
        <w:autoSpaceDN w:val="0"/>
        <w:adjustRightInd w:val="0"/>
        <w:spacing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Zamawiający zastrzega sobie prawo potrącenia kar, o których mowa w ust. 1 z należności za wykonanie usługi objętej niniejszą umową bez wezwania do zapłaty na podstawie noty obciążeniowej. W przypadku braku możliwości potrącenia całości lub części niniejszych kar, Wykonawca zapłaci pozostałą kwotę na wskazany przez Zamawiającego rachunek bankowy w terminie 14 dni kalendarzowych od dnia doręczenia żądania Zamawiającego - noty obciążeniowej. </w:t>
      </w:r>
    </w:p>
    <w:p w:rsidR="008E2024" w:rsidRPr="0063448A" w:rsidRDefault="00142631" w:rsidP="005C0B79">
      <w:pPr>
        <w:pStyle w:val="Akapitzlist"/>
        <w:numPr>
          <w:ilvl w:val="0"/>
          <w:numId w:val="65"/>
        </w:numPr>
        <w:suppressAutoHyphens w:val="0"/>
        <w:autoSpaceDE w:val="0"/>
        <w:autoSpaceDN w:val="0"/>
        <w:adjustRightInd w:val="0"/>
        <w:spacing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Zamawiający zastrzega sobie prawo dochodzenia odszkodowania uzupełniającego na zasadach ogólnych w przypadku, gdy wartość szkody spowodowanej przez Wykonawcę przewyższa wartość zastrzeżonych kar umownych. </w:t>
      </w: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§ 8</w:t>
      </w: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63448A">
        <w:rPr>
          <w:rFonts w:ascii="Times New Roman" w:eastAsia="Times New Roman" w:hAnsi="Times New Roman"/>
          <w:b/>
          <w:bCs/>
          <w:lang w:eastAsia="pl-PL"/>
        </w:rPr>
        <w:t>Zmiany umowy</w:t>
      </w:r>
    </w:p>
    <w:p w:rsidR="002B2DD6" w:rsidRPr="0063448A" w:rsidRDefault="002B2DD6" w:rsidP="005C0B79">
      <w:pPr>
        <w:pStyle w:val="Akapitzlist"/>
        <w:numPr>
          <w:ilvl w:val="0"/>
          <w:numId w:val="78"/>
        </w:numPr>
        <w:suppressAutoHyphens w:val="0"/>
        <w:spacing w:line="276" w:lineRule="auto"/>
        <w:ind w:left="363" w:hanging="357"/>
        <w:jc w:val="both"/>
        <w:rPr>
          <w:sz w:val="22"/>
          <w:szCs w:val="22"/>
          <w:lang w:eastAsia="pl-PL"/>
        </w:rPr>
      </w:pPr>
      <w:r w:rsidRPr="0063448A">
        <w:rPr>
          <w:sz w:val="22"/>
          <w:szCs w:val="22"/>
          <w:lang w:eastAsia="pl-PL"/>
        </w:rPr>
        <w:t xml:space="preserve">Zamawiający przewiduje możliwość dokonywania zmian w umowie. Zmiana umowy może być dokonana w granicach wyznaczonych przepisami ustawy, w tym art. 144 ustawy </w:t>
      </w:r>
      <w:proofErr w:type="spellStart"/>
      <w:r w:rsidRPr="0063448A">
        <w:rPr>
          <w:sz w:val="22"/>
          <w:szCs w:val="22"/>
          <w:lang w:eastAsia="pl-PL"/>
        </w:rPr>
        <w:t>Pzp</w:t>
      </w:r>
      <w:proofErr w:type="spellEnd"/>
      <w:r w:rsidRPr="0063448A">
        <w:rPr>
          <w:sz w:val="22"/>
          <w:szCs w:val="22"/>
          <w:lang w:eastAsia="pl-PL"/>
        </w:rPr>
        <w:t xml:space="preserve">, wyłącznie za zgodą stron, w formie pisemnej pod rygorem nieważności. </w:t>
      </w:r>
    </w:p>
    <w:p w:rsidR="002B2DD6" w:rsidRPr="0063448A" w:rsidRDefault="002B2DD6" w:rsidP="005C0B79">
      <w:pPr>
        <w:pStyle w:val="Akapitzlist"/>
        <w:numPr>
          <w:ilvl w:val="0"/>
          <w:numId w:val="78"/>
        </w:numPr>
        <w:suppressAutoHyphens w:val="0"/>
        <w:spacing w:line="276" w:lineRule="auto"/>
        <w:ind w:left="363" w:hanging="357"/>
        <w:jc w:val="both"/>
        <w:rPr>
          <w:sz w:val="22"/>
          <w:szCs w:val="22"/>
          <w:lang w:eastAsia="pl-PL"/>
        </w:rPr>
      </w:pPr>
      <w:r w:rsidRPr="0063448A">
        <w:rPr>
          <w:sz w:val="22"/>
          <w:szCs w:val="22"/>
          <w:lang w:eastAsia="pl-PL"/>
        </w:rPr>
        <w:t xml:space="preserve">Zmiany umowy mogą nastąpić w następujących przypadkach: </w:t>
      </w:r>
    </w:p>
    <w:p w:rsidR="002B2DD6" w:rsidRPr="0063448A" w:rsidRDefault="002B2DD6" w:rsidP="005C0B79">
      <w:pPr>
        <w:pStyle w:val="Akapitzlist"/>
        <w:numPr>
          <w:ilvl w:val="0"/>
          <w:numId w:val="79"/>
        </w:numPr>
        <w:suppressAutoHyphens w:val="0"/>
        <w:spacing w:line="276" w:lineRule="auto"/>
        <w:ind w:left="720" w:hanging="357"/>
        <w:jc w:val="both"/>
        <w:rPr>
          <w:sz w:val="22"/>
          <w:szCs w:val="22"/>
          <w:lang w:eastAsia="pl-PL"/>
        </w:rPr>
      </w:pPr>
      <w:r w:rsidRPr="0063448A">
        <w:rPr>
          <w:sz w:val="22"/>
          <w:szCs w:val="22"/>
          <w:lang w:eastAsia="pl-PL"/>
        </w:rPr>
        <w:t xml:space="preserve">Zaistnienia omyłki pisarskiej lub rachunkowej. </w:t>
      </w:r>
    </w:p>
    <w:p w:rsidR="002B2DD6" w:rsidRPr="0063448A" w:rsidRDefault="002B2DD6" w:rsidP="005C0B79">
      <w:pPr>
        <w:pStyle w:val="Akapitzlist"/>
        <w:numPr>
          <w:ilvl w:val="0"/>
          <w:numId w:val="79"/>
        </w:numPr>
        <w:suppressAutoHyphens w:val="0"/>
        <w:spacing w:line="276" w:lineRule="auto"/>
        <w:ind w:left="720" w:hanging="357"/>
        <w:jc w:val="both"/>
        <w:rPr>
          <w:sz w:val="22"/>
          <w:szCs w:val="22"/>
          <w:lang w:eastAsia="pl-PL"/>
        </w:rPr>
      </w:pPr>
      <w:r w:rsidRPr="0063448A">
        <w:rPr>
          <w:sz w:val="22"/>
          <w:szCs w:val="22"/>
          <w:lang w:eastAsia="pl-PL"/>
        </w:rPr>
        <w:t xml:space="preserve">Zaistnienia siły wyższej (powódź, pożar, zamieszki, strajki, ataki terrorystyczne, przerwy w dostawie energii elektrycznej) mającej wpływ na realizację umowy. </w:t>
      </w:r>
    </w:p>
    <w:p w:rsidR="002B2DD6" w:rsidRPr="0063448A" w:rsidRDefault="002B2DD6" w:rsidP="005C0B79">
      <w:pPr>
        <w:pStyle w:val="Akapitzlist"/>
        <w:numPr>
          <w:ilvl w:val="0"/>
          <w:numId w:val="79"/>
        </w:numPr>
        <w:suppressAutoHyphens w:val="0"/>
        <w:spacing w:line="276" w:lineRule="auto"/>
        <w:ind w:left="720" w:hanging="357"/>
        <w:jc w:val="both"/>
        <w:rPr>
          <w:sz w:val="22"/>
          <w:szCs w:val="22"/>
          <w:lang w:eastAsia="pl-PL"/>
        </w:rPr>
      </w:pPr>
      <w:r w:rsidRPr="0063448A">
        <w:rPr>
          <w:sz w:val="22"/>
          <w:szCs w:val="22"/>
          <w:lang w:eastAsia="pl-PL"/>
        </w:rPr>
        <w:t xml:space="preserve">Zmiany powszechnie obowiązujących przepisów prawa w zakresie mającym wpływ </w:t>
      </w:r>
      <w:r w:rsidRPr="0063448A">
        <w:rPr>
          <w:sz w:val="22"/>
          <w:szCs w:val="22"/>
          <w:lang w:eastAsia="pl-PL"/>
        </w:rPr>
        <w:br/>
        <w:t>na realizację umowy, w tym zmiany ustawowej stawki podatku VAT.</w:t>
      </w:r>
    </w:p>
    <w:p w:rsidR="002B2DD6" w:rsidRPr="0063448A" w:rsidRDefault="002B2DD6" w:rsidP="005C0B79">
      <w:pPr>
        <w:pStyle w:val="Akapitzlist"/>
        <w:numPr>
          <w:ilvl w:val="0"/>
          <w:numId w:val="79"/>
        </w:numPr>
        <w:suppressAutoHyphens w:val="0"/>
        <w:spacing w:line="276" w:lineRule="auto"/>
        <w:ind w:left="720" w:hanging="357"/>
        <w:jc w:val="both"/>
        <w:rPr>
          <w:sz w:val="22"/>
          <w:szCs w:val="22"/>
          <w:lang w:eastAsia="pl-PL"/>
        </w:rPr>
      </w:pPr>
      <w:r w:rsidRPr="0063448A">
        <w:rPr>
          <w:sz w:val="22"/>
          <w:szCs w:val="22"/>
          <w:lang w:eastAsia="pl-PL"/>
        </w:rPr>
        <w:t>Wystąpienia niezależnych od Zamawiającego i Wykonawcy istotnych okoliczności, których nie można było przewidzieć przy zachowaniu należytej staranności, które mają wpływ na realizację zamówienia.</w:t>
      </w: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§ 9</w:t>
      </w:r>
    </w:p>
    <w:p w:rsidR="00982DCB" w:rsidRPr="0063448A" w:rsidRDefault="00982DCB" w:rsidP="005C0B79">
      <w:pP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Theme="minorHAnsi" w:hAnsi="Times New Roman"/>
          <w:lang w:eastAsia="en-US"/>
        </w:rPr>
      </w:pPr>
      <w:r w:rsidRPr="0063448A">
        <w:rPr>
          <w:rFonts w:ascii="Times New Roman" w:eastAsiaTheme="minorHAnsi" w:hAnsi="Times New Roman"/>
          <w:b/>
          <w:bCs/>
          <w:lang w:eastAsia="en-US"/>
        </w:rPr>
        <w:t>Odstąpienie od umowy</w:t>
      </w:r>
    </w:p>
    <w:p w:rsidR="00982DCB" w:rsidRPr="0063448A" w:rsidRDefault="00982DCB" w:rsidP="005C0B79">
      <w:pPr>
        <w:pStyle w:val="Akapitzlist"/>
        <w:numPr>
          <w:ilvl w:val="0"/>
          <w:numId w:val="67"/>
        </w:numPr>
        <w:suppressAutoHyphens w:val="0"/>
        <w:autoSpaceDE w:val="0"/>
        <w:autoSpaceDN w:val="0"/>
        <w:adjustRightInd w:val="0"/>
        <w:spacing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lastRenderedPageBreak/>
        <w:t xml:space="preserve">Zamawiający może odstąpić od umowy oprócz przypadków wymienionych w Kodeksie cywilnym także, jeżeli: </w:t>
      </w:r>
    </w:p>
    <w:p w:rsidR="00982DCB" w:rsidRPr="0063448A" w:rsidRDefault="00982DCB" w:rsidP="005C0B79">
      <w:pPr>
        <w:pStyle w:val="Akapitzlist"/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zostanie ogłoszona likwidacja, rozwiązanie bądź przekształcenie Wykonawcy, </w:t>
      </w:r>
    </w:p>
    <w:p w:rsidR="00982DCB" w:rsidRPr="0063448A" w:rsidRDefault="00982DCB" w:rsidP="005C0B79">
      <w:pPr>
        <w:pStyle w:val="Akapitzlist"/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zostanie zajęty majątek Wykonawcy w postępowaniu egzekucyjnym, </w:t>
      </w:r>
    </w:p>
    <w:p w:rsidR="00982DCB" w:rsidRPr="0063448A" w:rsidRDefault="00982DCB" w:rsidP="005C0B79">
      <w:pPr>
        <w:pStyle w:val="Akapitzlist"/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zostanie złożony wniosek o </w:t>
      </w:r>
      <w:r w:rsidR="00EA6C6F" w:rsidRPr="0063448A">
        <w:rPr>
          <w:rFonts w:eastAsiaTheme="minorHAnsi"/>
          <w:sz w:val="22"/>
          <w:szCs w:val="22"/>
          <w:lang w:eastAsia="en-US"/>
        </w:rPr>
        <w:t>ogłoszenie upadłości Wykonawcy,</w:t>
      </w:r>
    </w:p>
    <w:p w:rsidR="00982DCB" w:rsidRPr="0063448A" w:rsidRDefault="00982DCB" w:rsidP="005C0B79">
      <w:pPr>
        <w:pStyle w:val="Akapitzlist"/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Wykonawca z własnej winy przerwał realizację robót na okres ponad </w:t>
      </w:r>
      <w:r w:rsidRPr="0063448A">
        <w:rPr>
          <w:rFonts w:eastAsiaTheme="minorHAnsi"/>
          <w:b/>
          <w:bCs/>
          <w:sz w:val="22"/>
          <w:szCs w:val="22"/>
          <w:lang w:eastAsia="en-US"/>
        </w:rPr>
        <w:t>15 dni</w:t>
      </w:r>
      <w:r w:rsidR="00EA6C6F" w:rsidRPr="0063448A">
        <w:rPr>
          <w:rFonts w:eastAsiaTheme="minorHAnsi"/>
          <w:b/>
          <w:bCs/>
          <w:sz w:val="22"/>
          <w:szCs w:val="22"/>
          <w:lang w:eastAsia="en-US"/>
        </w:rPr>
        <w:t>,</w:t>
      </w:r>
    </w:p>
    <w:p w:rsidR="00982DCB" w:rsidRPr="0063448A" w:rsidRDefault="00982DCB" w:rsidP="005C0B79">
      <w:pPr>
        <w:pStyle w:val="Akapitzlist"/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Wykonawca nie rozpoczął robót w terminie </w:t>
      </w:r>
      <w:r w:rsidRPr="0063448A">
        <w:rPr>
          <w:rFonts w:eastAsiaTheme="minorHAnsi"/>
          <w:b/>
          <w:bCs/>
          <w:sz w:val="22"/>
          <w:szCs w:val="22"/>
          <w:lang w:eastAsia="en-US"/>
        </w:rPr>
        <w:t xml:space="preserve">15 dni </w:t>
      </w:r>
      <w:r w:rsidRPr="0063448A">
        <w:rPr>
          <w:rFonts w:eastAsiaTheme="minorHAnsi"/>
          <w:sz w:val="22"/>
          <w:szCs w:val="22"/>
          <w:lang w:eastAsia="en-US"/>
        </w:rPr>
        <w:t xml:space="preserve">od przekazania placu budowy, </w:t>
      </w:r>
    </w:p>
    <w:p w:rsidR="00982DCB" w:rsidRPr="0063448A" w:rsidRDefault="00982DCB" w:rsidP="005C0B79">
      <w:pPr>
        <w:pStyle w:val="Akapitzlist"/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Wykonawca wykonuje roboty niezgodnie z umową bądź niezgodnie z dokumentacją, </w:t>
      </w:r>
    </w:p>
    <w:p w:rsidR="00982DCB" w:rsidRPr="0063448A" w:rsidRDefault="00982DCB" w:rsidP="005C0B79">
      <w:pPr>
        <w:pStyle w:val="Akapitzlist"/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>Wykonawca nie wykona swoich zobowiązań okr</w:t>
      </w:r>
      <w:r w:rsidR="00EA6C6F" w:rsidRPr="0063448A">
        <w:rPr>
          <w:rFonts w:eastAsiaTheme="minorHAnsi"/>
          <w:sz w:val="22"/>
          <w:szCs w:val="22"/>
          <w:lang w:eastAsia="en-US"/>
        </w:rPr>
        <w:t>eślonych w § 3 niniejszej umowy,</w:t>
      </w:r>
      <w:r w:rsidRPr="0063448A">
        <w:rPr>
          <w:rFonts w:eastAsiaTheme="minorHAnsi"/>
          <w:sz w:val="22"/>
          <w:szCs w:val="22"/>
          <w:lang w:eastAsia="en-US"/>
        </w:rPr>
        <w:t xml:space="preserve"> </w:t>
      </w:r>
    </w:p>
    <w:p w:rsidR="00982DCB" w:rsidRPr="0063448A" w:rsidRDefault="00982DCB" w:rsidP="005C0B79">
      <w:pPr>
        <w:pStyle w:val="Akapitzlist"/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>Wykonawca powierzył Podwykonawcy realizację umowy bez dokonania cz</w:t>
      </w:r>
      <w:r w:rsidR="00EA6C6F" w:rsidRPr="0063448A">
        <w:rPr>
          <w:rFonts w:eastAsiaTheme="minorHAnsi"/>
          <w:sz w:val="22"/>
          <w:szCs w:val="22"/>
          <w:lang w:eastAsia="en-US"/>
        </w:rPr>
        <w:t>ynności, o których mowa w § 10.</w:t>
      </w:r>
    </w:p>
    <w:p w:rsidR="00982DCB" w:rsidRPr="0063448A" w:rsidRDefault="00982DCB" w:rsidP="005C0B79">
      <w:pPr>
        <w:pStyle w:val="Akapitzlist"/>
        <w:numPr>
          <w:ilvl w:val="0"/>
          <w:numId w:val="67"/>
        </w:numPr>
        <w:suppressAutoHyphens w:val="0"/>
        <w:autoSpaceDE w:val="0"/>
        <w:autoSpaceDN w:val="0"/>
        <w:adjustRightInd w:val="0"/>
        <w:spacing w:after="61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W razie odstąpienia od umowy z przyczyn określonych w ust. 1, Wykonawca jest zobowiązany </w:t>
      </w:r>
      <w:r w:rsidR="00EA6C6F" w:rsidRPr="0063448A">
        <w:rPr>
          <w:rFonts w:eastAsiaTheme="minorHAnsi"/>
          <w:sz w:val="22"/>
          <w:szCs w:val="22"/>
          <w:lang w:eastAsia="en-US"/>
        </w:rPr>
        <w:br/>
      </w:r>
      <w:r w:rsidRPr="0063448A">
        <w:rPr>
          <w:rFonts w:eastAsiaTheme="minorHAnsi"/>
          <w:sz w:val="22"/>
          <w:szCs w:val="22"/>
          <w:lang w:eastAsia="en-US"/>
        </w:rPr>
        <w:t xml:space="preserve">w terminie do 14 dni od odstąpienia od umowy przedstawić kompletne rozliczenie wykonanych robót. </w:t>
      </w:r>
    </w:p>
    <w:p w:rsidR="00982DCB" w:rsidRPr="0063448A" w:rsidRDefault="00982DCB" w:rsidP="005C0B79">
      <w:pPr>
        <w:pStyle w:val="Akapitzlist"/>
        <w:numPr>
          <w:ilvl w:val="0"/>
          <w:numId w:val="67"/>
        </w:numPr>
        <w:suppressAutoHyphens w:val="0"/>
        <w:autoSpaceDE w:val="0"/>
        <w:autoSpaceDN w:val="0"/>
        <w:adjustRightInd w:val="0"/>
        <w:spacing w:after="61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>Brak rozliczenia w ww</w:t>
      </w:r>
      <w:r w:rsidR="00EA6C6F" w:rsidRPr="0063448A">
        <w:rPr>
          <w:rFonts w:eastAsiaTheme="minorHAnsi"/>
          <w:sz w:val="22"/>
          <w:szCs w:val="22"/>
          <w:lang w:eastAsia="en-US"/>
        </w:rPr>
        <w:t>.</w:t>
      </w:r>
      <w:r w:rsidRPr="0063448A">
        <w:rPr>
          <w:rFonts w:eastAsiaTheme="minorHAnsi"/>
          <w:sz w:val="22"/>
          <w:szCs w:val="22"/>
          <w:lang w:eastAsia="en-US"/>
        </w:rPr>
        <w:t xml:space="preserve"> terminie będzie skutkowało uznaniem odstąpienia od umowy, </w:t>
      </w:r>
      <w:r w:rsidR="00EA6C6F" w:rsidRPr="0063448A">
        <w:rPr>
          <w:rFonts w:eastAsiaTheme="minorHAnsi"/>
          <w:sz w:val="22"/>
          <w:szCs w:val="22"/>
          <w:lang w:eastAsia="en-US"/>
        </w:rPr>
        <w:br/>
      </w:r>
      <w:r w:rsidRPr="0063448A">
        <w:rPr>
          <w:rFonts w:eastAsiaTheme="minorHAnsi"/>
          <w:sz w:val="22"/>
          <w:szCs w:val="22"/>
          <w:lang w:eastAsia="en-US"/>
        </w:rPr>
        <w:t xml:space="preserve">za odstąpienie z przyczyn leżących po stronie Wykonawcy. </w:t>
      </w:r>
    </w:p>
    <w:p w:rsidR="00982DCB" w:rsidRPr="0063448A" w:rsidRDefault="00982DCB" w:rsidP="005C0B79">
      <w:pPr>
        <w:pStyle w:val="Akapitzlist"/>
        <w:numPr>
          <w:ilvl w:val="0"/>
          <w:numId w:val="67"/>
        </w:numPr>
        <w:suppressAutoHyphens w:val="0"/>
        <w:autoSpaceDE w:val="0"/>
        <w:autoSpaceDN w:val="0"/>
        <w:adjustRightInd w:val="0"/>
        <w:spacing w:after="61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Odstąpienie od umowy powinno nastąpić w formie pisemnej z podaniem uzasadnienia w terminie 30 dni od powzięcia informacji, o których mowa w ust. 1. Do zachowania terminu wystarczy nadanie przez Zamawiającego oświadczenia o odstąpieniu w palcówce operatora pocztowego. </w:t>
      </w:r>
    </w:p>
    <w:p w:rsidR="00982DCB" w:rsidRPr="0063448A" w:rsidRDefault="00982DCB" w:rsidP="005C0B79">
      <w:pPr>
        <w:pStyle w:val="Akapitzlist"/>
        <w:numPr>
          <w:ilvl w:val="0"/>
          <w:numId w:val="67"/>
        </w:numPr>
        <w:suppressAutoHyphens w:val="0"/>
        <w:autoSpaceDE w:val="0"/>
        <w:autoSpaceDN w:val="0"/>
        <w:adjustRightInd w:val="0"/>
        <w:spacing w:after="61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W przypadku odstąpienia od umowy z przyczyn leżących po stronie Wykonawcy, Wykonawca zobowiązany jest usunąć zgromadzone materiały z terenu budowy na swój koszt. </w:t>
      </w:r>
    </w:p>
    <w:p w:rsidR="00982DCB" w:rsidRPr="0063448A" w:rsidRDefault="00982DCB" w:rsidP="005C0B79">
      <w:pPr>
        <w:pStyle w:val="Akapitzlist"/>
        <w:numPr>
          <w:ilvl w:val="0"/>
          <w:numId w:val="67"/>
        </w:numPr>
        <w:suppressAutoHyphens w:val="0"/>
        <w:autoSpaceDE w:val="0"/>
        <w:autoSpaceDN w:val="0"/>
        <w:adjustRightInd w:val="0"/>
        <w:spacing w:after="61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982DCB" w:rsidRPr="0063448A" w:rsidRDefault="00982DCB" w:rsidP="005C0B79">
      <w:pPr>
        <w:pStyle w:val="Akapitzlist"/>
        <w:numPr>
          <w:ilvl w:val="0"/>
          <w:numId w:val="67"/>
        </w:numPr>
        <w:suppressAutoHyphens w:val="0"/>
        <w:autoSpaceDE w:val="0"/>
        <w:autoSpaceDN w:val="0"/>
        <w:adjustRightInd w:val="0"/>
        <w:spacing w:after="61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W razie odstąpienia od umowy z przyczyn, za które Wykonawca nie odpowiada Zamawiający zobowiązany jest do: </w:t>
      </w:r>
    </w:p>
    <w:p w:rsidR="00982DCB" w:rsidRPr="0063448A" w:rsidRDefault="00982DCB" w:rsidP="005C0B79">
      <w:pPr>
        <w:pStyle w:val="Akapitzlist"/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61" w:line="276" w:lineRule="auto"/>
        <w:ind w:left="720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dokonania odbioru oraz zapłaty wynagrodzenia za wykonany zakres robót, </w:t>
      </w:r>
    </w:p>
    <w:p w:rsidR="00982DCB" w:rsidRPr="0063448A" w:rsidRDefault="00982DCB" w:rsidP="005C0B79">
      <w:pPr>
        <w:pStyle w:val="Akapitzlist"/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61" w:line="276" w:lineRule="auto"/>
        <w:ind w:left="720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przejęcia terenu budowy. </w:t>
      </w:r>
    </w:p>
    <w:p w:rsidR="00982DCB" w:rsidRPr="0063448A" w:rsidRDefault="00982DCB" w:rsidP="005C0B79">
      <w:pPr>
        <w:suppressAutoHyphens w:val="0"/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§ 10</w:t>
      </w:r>
    </w:p>
    <w:p w:rsidR="00982DCB" w:rsidRPr="0063448A" w:rsidRDefault="00982DCB" w:rsidP="005C0B79">
      <w:pP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Theme="minorHAnsi" w:hAnsi="Times New Roman"/>
          <w:lang w:eastAsia="en-US"/>
        </w:rPr>
      </w:pPr>
      <w:r w:rsidRPr="0063448A">
        <w:rPr>
          <w:rFonts w:ascii="Times New Roman" w:eastAsiaTheme="minorHAnsi" w:hAnsi="Times New Roman"/>
          <w:b/>
          <w:bCs/>
          <w:lang w:eastAsia="en-US"/>
        </w:rPr>
        <w:t>Podwykonawstwo</w:t>
      </w:r>
    </w:p>
    <w:p w:rsidR="001C2320" w:rsidRPr="0063448A" w:rsidRDefault="00982DCB" w:rsidP="005C0B79">
      <w:pPr>
        <w:pStyle w:val="Akapitzlist"/>
        <w:numPr>
          <w:ilvl w:val="0"/>
          <w:numId w:val="70"/>
        </w:numPr>
        <w:suppressAutoHyphens w:val="0"/>
        <w:autoSpaceDE w:val="0"/>
        <w:autoSpaceDN w:val="0"/>
        <w:adjustRightInd w:val="0"/>
        <w:spacing w:after="64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>Wykonawca – zgodnie z oświadczeniem zawartym w Ofercie – zamówienie wykona sam / sam, za wyjątkiem robót w zakresie ________________________________, które zostaną wykonane przy udziale Podwykonawcy/ów w tym, na którego/</w:t>
      </w:r>
      <w:proofErr w:type="spellStart"/>
      <w:r w:rsidRPr="0063448A">
        <w:rPr>
          <w:rFonts w:eastAsiaTheme="minorHAnsi"/>
          <w:sz w:val="22"/>
          <w:szCs w:val="22"/>
          <w:lang w:eastAsia="en-US"/>
        </w:rPr>
        <w:t>ych</w:t>
      </w:r>
      <w:proofErr w:type="spellEnd"/>
      <w:r w:rsidRPr="0063448A">
        <w:rPr>
          <w:rFonts w:eastAsiaTheme="minorHAnsi"/>
          <w:sz w:val="22"/>
          <w:szCs w:val="22"/>
          <w:lang w:eastAsia="en-US"/>
        </w:rPr>
        <w:t xml:space="preserve"> zasoby wykonawca pow</w:t>
      </w:r>
      <w:r w:rsidR="00EA6C6F" w:rsidRPr="0063448A">
        <w:rPr>
          <w:rFonts w:eastAsiaTheme="minorHAnsi"/>
          <w:sz w:val="22"/>
          <w:szCs w:val="22"/>
          <w:lang w:eastAsia="en-US"/>
        </w:rPr>
        <w:t>oływał się, na zasadach określo</w:t>
      </w:r>
      <w:r w:rsidRPr="0063448A">
        <w:rPr>
          <w:rFonts w:eastAsiaTheme="minorHAnsi"/>
          <w:sz w:val="22"/>
          <w:szCs w:val="22"/>
          <w:lang w:eastAsia="en-US"/>
        </w:rPr>
        <w:t xml:space="preserve">nych w art. 26 ust. 2b ustawy Prawo zamówień publicznych, w celu wykazania spełniania warunków udziału w postępowaniu, o których mowa w art. 22 ust. 1 ustawy Prawo zamówień publicznych. </w:t>
      </w:r>
    </w:p>
    <w:p w:rsidR="001C2320" w:rsidRPr="0063448A" w:rsidRDefault="00982DCB" w:rsidP="005C0B79">
      <w:pPr>
        <w:pStyle w:val="Akapitzlist"/>
        <w:numPr>
          <w:ilvl w:val="0"/>
          <w:numId w:val="70"/>
        </w:numPr>
        <w:suppressAutoHyphens w:val="0"/>
        <w:autoSpaceDE w:val="0"/>
        <w:autoSpaceDN w:val="0"/>
        <w:adjustRightInd w:val="0"/>
        <w:spacing w:after="64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Jeżeli zmiana albo rezygnacja z Podwykonawcy dotyczy podmiotu, na którego zasoby Wykonawca powoływał się, na zasadach określonych w art. 26 ust. 2b ustawy Prawo zamówień publicznych, w celu wykazania spełniania warunków udziału w postępowaniu, o których mowa </w:t>
      </w:r>
      <w:r w:rsidR="00EA6C6F" w:rsidRPr="0063448A">
        <w:rPr>
          <w:rFonts w:eastAsiaTheme="minorHAnsi"/>
          <w:sz w:val="22"/>
          <w:szCs w:val="22"/>
          <w:lang w:eastAsia="en-US"/>
        </w:rPr>
        <w:br/>
      </w:r>
      <w:r w:rsidRPr="0063448A">
        <w:rPr>
          <w:rFonts w:eastAsiaTheme="minorHAnsi"/>
          <w:sz w:val="22"/>
          <w:szCs w:val="22"/>
          <w:lang w:eastAsia="en-US"/>
        </w:rPr>
        <w:t xml:space="preserve">w art. 22 ust. 1 ustawy Prawo zamówień publicznych, Wykonawca jest obowiązany wykazać Zamawiającemu, iż proponowany inny Podwykonawca lub Wykonawca samodzielnie spełnia je </w:t>
      </w:r>
      <w:r w:rsidR="00EA6C6F" w:rsidRPr="0063448A">
        <w:rPr>
          <w:rFonts w:eastAsiaTheme="minorHAnsi"/>
          <w:sz w:val="22"/>
          <w:szCs w:val="22"/>
          <w:lang w:eastAsia="en-US"/>
        </w:rPr>
        <w:br/>
      </w:r>
      <w:r w:rsidRPr="0063448A">
        <w:rPr>
          <w:rFonts w:eastAsiaTheme="minorHAnsi"/>
          <w:sz w:val="22"/>
          <w:szCs w:val="22"/>
          <w:lang w:eastAsia="en-US"/>
        </w:rPr>
        <w:t xml:space="preserve">w stopniu nie mniejszym niż wymagany w trakcie postępowania o udzielenie zamówienia. </w:t>
      </w:r>
    </w:p>
    <w:p w:rsidR="001C2320" w:rsidRPr="0063448A" w:rsidRDefault="00982DCB" w:rsidP="005C0B79">
      <w:pPr>
        <w:pStyle w:val="Akapitzlist"/>
        <w:numPr>
          <w:ilvl w:val="0"/>
          <w:numId w:val="70"/>
        </w:numPr>
        <w:suppressAutoHyphens w:val="0"/>
        <w:autoSpaceDE w:val="0"/>
        <w:autoSpaceDN w:val="0"/>
        <w:adjustRightInd w:val="0"/>
        <w:spacing w:after="64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Wykonawca, Podwykonawca lub dalszy Podwykonawca zamówienia zamierzający zawrzeć umowę o podwykonawstwo, której przedmiotem są roboty budowlane, jest obowiązany, w trakcie realizacji niniejszego zamówienia, do przedłożenia zamawiającemu projektu tej umowy, przy </w:t>
      </w:r>
      <w:r w:rsidRPr="0063448A">
        <w:rPr>
          <w:rFonts w:eastAsiaTheme="minorHAnsi"/>
          <w:sz w:val="22"/>
          <w:szCs w:val="22"/>
          <w:lang w:eastAsia="en-US"/>
        </w:rPr>
        <w:lastRenderedPageBreak/>
        <w:t xml:space="preserve">czym Podwykonawca lub dalszy podwykonawca jest obowiązany dołączyć zgodę Wykonawcy na zawarcie umowy o podwykonawstwo o treści zgodnej z wzorem umowy. </w:t>
      </w:r>
    </w:p>
    <w:p w:rsidR="00982DCB" w:rsidRPr="0063448A" w:rsidRDefault="00982DCB" w:rsidP="005C0B79">
      <w:pPr>
        <w:pStyle w:val="Akapitzlist"/>
        <w:numPr>
          <w:ilvl w:val="0"/>
          <w:numId w:val="70"/>
        </w:numPr>
        <w:suppressAutoHyphens w:val="0"/>
        <w:autoSpaceDE w:val="0"/>
        <w:autoSpaceDN w:val="0"/>
        <w:adjustRightInd w:val="0"/>
        <w:spacing w:after="64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Zamawiający w ciągu 14 dni zgłasza pisemne zastrzeżenia do przedłożonego projektu umowy </w:t>
      </w:r>
      <w:r w:rsidR="00EA6C6F" w:rsidRPr="0063448A">
        <w:rPr>
          <w:rFonts w:eastAsiaTheme="minorHAnsi"/>
          <w:sz w:val="22"/>
          <w:szCs w:val="22"/>
          <w:lang w:eastAsia="en-US"/>
        </w:rPr>
        <w:br/>
      </w:r>
      <w:r w:rsidRPr="0063448A">
        <w:rPr>
          <w:rFonts w:eastAsiaTheme="minorHAnsi"/>
          <w:sz w:val="22"/>
          <w:szCs w:val="22"/>
          <w:lang w:eastAsia="en-US"/>
        </w:rPr>
        <w:t xml:space="preserve">o podwykonawstwo, której przedmiotem są roboty budowlane w przypadku, gdy: </w:t>
      </w:r>
    </w:p>
    <w:p w:rsidR="001C2320" w:rsidRPr="0063448A" w:rsidRDefault="00982DCB" w:rsidP="005C0B79">
      <w:pPr>
        <w:pStyle w:val="Default"/>
        <w:numPr>
          <w:ilvl w:val="0"/>
          <w:numId w:val="73"/>
        </w:numPr>
        <w:spacing w:line="276" w:lineRule="auto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63448A">
        <w:rPr>
          <w:rFonts w:eastAsiaTheme="minorHAnsi"/>
          <w:color w:val="auto"/>
          <w:sz w:val="22"/>
          <w:szCs w:val="22"/>
          <w:lang w:eastAsia="en-US"/>
        </w:rPr>
        <w:t xml:space="preserve">termin zapłaty wynagrodzenia Podwykonawcy lub dalszemu Podwykonawcy przewidziany </w:t>
      </w:r>
      <w:r w:rsidR="00EA6C6F" w:rsidRPr="0063448A">
        <w:rPr>
          <w:rFonts w:eastAsiaTheme="minorHAnsi"/>
          <w:color w:val="auto"/>
          <w:sz w:val="22"/>
          <w:szCs w:val="22"/>
          <w:lang w:eastAsia="en-US"/>
        </w:rPr>
        <w:br/>
      </w:r>
      <w:r w:rsidRPr="0063448A">
        <w:rPr>
          <w:rFonts w:eastAsiaTheme="minorHAnsi"/>
          <w:color w:val="auto"/>
          <w:sz w:val="22"/>
          <w:szCs w:val="22"/>
          <w:lang w:eastAsia="en-US"/>
        </w:rPr>
        <w:t xml:space="preserve">w umowie o podwykonawstwo jest dłuższy niż 30 dni od dnia doręczenia Wykonawcy, Podwykonawcy lub dalszemu Podwykonawcy faktury lub rachunku, potwierdzających wykonanie zleconej podwykonawcy lub dalszemu podwykonawcy dostawy, usługi lub roboty budowlanej, </w:t>
      </w:r>
    </w:p>
    <w:p w:rsidR="001C2320" w:rsidRPr="0063448A" w:rsidRDefault="00982DCB" w:rsidP="005C0B79">
      <w:pPr>
        <w:pStyle w:val="Default"/>
        <w:numPr>
          <w:ilvl w:val="0"/>
          <w:numId w:val="73"/>
        </w:numPr>
        <w:spacing w:line="276" w:lineRule="auto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63448A">
        <w:rPr>
          <w:rFonts w:eastAsiaTheme="minorHAnsi"/>
          <w:color w:val="auto"/>
          <w:sz w:val="22"/>
          <w:szCs w:val="22"/>
          <w:lang w:eastAsia="en-US"/>
        </w:rPr>
        <w:t xml:space="preserve">termin wykonania umowy o podwykonawstwo wykracza poza termin wykonania wskazany </w:t>
      </w:r>
      <w:r w:rsidR="00EA6C6F" w:rsidRPr="0063448A">
        <w:rPr>
          <w:rFonts w:eastAsiaTheme="minorHAnsi"/>
          <w:color w:val="auto"/>
          <w:sz w:val="22"/>
          <w:szCs w:val="22"/>
          <w:lang w:eastAsia="en-US"/>
        </w:rPr>
        <w:br/>
      </w:r>
      <w:r w:rsidRPr="0063448A">
        <w:rPr>
          <w:rFonts w:eastAsiaTheme="minorHAnsi"/>
          <w:color w:val="auto"/>
          <w:sz w:val="22"/>
          <w:szCs w:val="22"/>
          <w:lang w:eastAsia="en-US"/>
        </w:rPr>
        <w:t xml:space="preserve">w § 2, </w:t>
      </w:r>
    </w:p>
    <w:p w:rsidR="001C2320" w:rsidRPr="0063448A" w:rsidRDefault="00982DCB" w:rsidP="005C0B79">
      <w:pPr>
        <w:pStyle w:val="Default"/>
        <w:numPr>
          <w:ilvl w:val="0"/>
          <w:numId w:val="73"/>
        </w:numPr>
        <w:spacing w:line="276" w:lineRule="auto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63448A">
        <w:rPr>
          <w:rFonts w:eastAsiaTheme="minorHAnsi"/>
          <w:color w:val="auto"/>
          <w:sz w:val="22"/>
          <w:szCs w:val="22"/>
          <w:lang w:eastAsia="en-US"/>
        </w:rPr>
        <w:t xml:space="preserve">umowa zawiera zapisy uzależniające dokonanie zapłaty na rzecz Podwykonawcy od odbioru robót przez Zamawiającego lub od zapłaty należności Wykonawcy przez Zamawiającego, </w:t>
      </w:r>
    </w:p>
    <w:p w:rsidR="001C2320" w:rsidRPr="0063448A" w:rsidRDefault="00982DCB" w:rsidP="005C0B79">
      <w:pPr>
        <w:pStyle w:val="Default"/>
        <w:numPr>
          <w:ilvl w:val="0"/>
          <w:numId w:val="73"/>
        </w:numPr>
        <w:spacing w:line="276" w:lineRule="auto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63448A">
        <w:rPr>
          <w:rFonts w:eastAsiaTheme="minorHAnsi"/>
          <w:color w:val="auto"/>
          <w:sz w:val="22"/>
          <w:szCs w:val="22"/>
          <w:lang w:eastAsia="en-US"/>
        </w:rPr>
        <w:t xml:space="preserve">umowa nie zawiera uregulowań dotyczących zawierania umów na roboty budowlane, dostawy lub usługi z dalszymi Podwykonawcami, w szczególności zapisów warunkujących podpisania tych umów od ich akceptacji i zgody Wykonawcy, </w:t>
      </w:r>
    </w:p>
    <w:p w:rsidR="00982DCB" w:rsidRPr="0063448A" w:rsidRDefault="00982DCB" w:rsidP="005C0B79">
      <w:pPr>
        <w:pStyle w:val="Default"/>
        <w:numPr>
          <w:ilvl w:val="0"/>
          <w:numId w:val="73"/>
        </w:numPr>
        <w:spacing w:line="276" w:lineRule="auto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63448A">
        <w:rPr>
          <w:rFonts w:eastAsiaTheme="minorHAnsi"/>
          <w:color w:val="auto"/>
          <w:sz w:val="22"/>
          <w:szCs w:val="22"/>
          <w:lang w:eastAsia="en-US"/>
        </w:rPr>
        <w:t xml:space="preserve">umowa nie zawiera cen lub zawiera ceny jednostkowe wyższe niż zawarte w ofercie Wykonawcy, </w:t>
      </w:r>
    </w:p>
    <w:p w:rsidR="001C2320" w:rsidRPr="0063448A" w:rsidRDefault="00982DCB" w:rsidP="005C0B79">
      <w:pPr>
        <w:pStyle w:val="Akapitzlist"/>
        <w:numPr>
          <w:ilvl w:val="0"/>
          <w:numId w:val="70"/>
        </w:numPr>
        <w:suppressAutoHyphens w:val="0"/>
        <w:autoSpaceDE w:val="0"/>
        <w:autoSpaceDN w:val="0"/>
        <w:adjustRightInd w:val="0"/>
        <w:spacing w:after="64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Niezgłoszenie pisemnych zastrzeżeń do przedłożonego projektu umowy o podwykonawstwo, której przedmiotem są roboty budowlane, w terminie wskazanym w ust. 4 uważa się za akceptację projektu umowy przez Zamawiającego. </w:t>
      </w:r>
    </w:p>
    <w:p w:rsidR="001C2320" w:rsidRPr="0063448A" w:rsidRDefault="00982DCB" w:rsidP="005C0B79">
      <w:pPr>
        <w:pStyle w:val="Akapitzlist"/>
        <w:numPr>
          <w:ilvl w:val="0"/>
          <w:numId w:val="70"/>
        </w:numPr>
        <w:suppressAutoHyphens w:val="0"/>
        <w:autoSpaceDE w:val="0"/>
        <w:autoSpaceDN w:val="0"/>
        <w:adjustRightInd w:val="0"/>
        <w:spacing w:after="64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Wykonawca, Podwykonawca lub dalszy Podwykonawca zamówienia przedkłada Zamawiającemu poświadczoną (przez siebie) za zgodność z oryginałem kopię zawartej umowy </w:t>
      </w:r>
      <w:r w:rsidR="00EA6C6F" w:rsidRPr="0063448A">
        <w:rPr>
          <w:rFonts w:eastAsiaTheme="minorHAnsi"/>
          <w:sz w:val="22"/>
          <w:szCs w:val="22"/>
          <w:lang w:eastAsia="en-US"/>
        </w:rPr>
        <w:br/>
      </w:r>
      <w:r w:rsidRPr="0063448A">
        <w:rPr>
          <w:rFonts w:eastAsiaTheme="minorHAnsi"/>
          <w:sz w:val="22"/>
          <w:szCs w:val="22"/>
          <w:lang w:eastAsia="en-US"/>
        </w:rPr>
        <w:t xml:space="preserve">o podwykonawstwo, której przedmiotem są roboty budowlane, w terminie 7 dni od dnia jej zawarcia. </w:t>
      </w:r>
    </w:p>
    <w:p w:rsidR="001C2320" w:rsidRPr="0063448A" w:rsidRDefault="00982DCB" w:rsidP="005C0B79">
      <w:pPr>
        <w:pStyle w:val="Akapitzlist"/>
        <w:numPr>
          <w:ilvl w:val="0"/>
          <w:numId w:val="70"/>
        </w:numPr>
        <w:suppressAutoHyphens w:val="0"/>
        <w:autoSpaceDE w:val="0"/>
        <w:autoSpaceDN w:val="0"/>
        <w:adjustRightInd w:val="0"/>
        <w:spacing w:after="64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Zamawiający w ciągu 7 dni zgłasza pisemny sprzeciw do przedłożonej umowy </w:t>
      </w:r>
      <w:r w:rsidR="00EA6C6F" w:rsidRPr="0063448A">
        <w:rPr>
          <w:rFonts w:eastAsiaTheme="minorHAnsi"/>
          <w:sz w:val="22"/>
          <w:szCs w:val="22"/>
          <w:lang w:eastAsia="en-US"/>
        </w:rPr>
        <w:br/>
      </w:r>
      <w:r w:rsidRPr="0063448A">
        <w:rPr>
          <w:rFonts w:eastAsiaTheme="minorHAnsi"/>
          <w:sz w:val="22"/>
          <w:szCs w:val="22"/>
          <w:lang w:eastAsia="en-US"/>
        </w:rPr>
        <w:t xml:space="preserve">o podwykonawstwo, której przedmiotem są roboty budowlane, w przypadkach, o których mowa </w:t>
      </w:r>
      <w:r w:rsidR="00EA6C6F" w:rsidRPr="0063448A">
        <w:rPr>
          <w:rFonts w:eastAsiaTheme="minorHAnsi"/>
          <w:sz w:val="22"/>
          <w:szCs w:val="22"/>
          <w:lang w:eastAsia="en-US"/>
        </w:rPr>
        <w:br/>
      </w:r>
      <w:r w:rsidRPr="0063448A">
        <w:rPr>
          <w:rFonts w:eastAsiaTheme="minorHAnsi"/>
          <w:sz w:val="22"/>
          <w:szCs w:val="22"/>
          <w:lang w:eastAsia="en-US"/>
        </w:rPr>
        <w:t xml:space="preserve">w ust. 4 </w:t>
      </w:r>
    </w:p>
    <w:p w:rsidR="001C2320" w:rsidRPr="0063448A" w:rsidRDefault="00982DCB" w:rsidP="005C0B79">
      <w:pPr>
        <w:pStyle w:val="Akapitzlist"/>
        <w:numPr>
          <w:ilvl w:val="0"/>
          <w:numId w:val="70"/>
        </w:numPr>
        <w:suppressAutoHyphens w:val="0"/>
        <w:autoSpaceDE w:val="0"/>
        <w:autoSpaceDN w:val="0"/>
        <w:adjustRightInd w:val="0"/>
        <w:spacing w:after="64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Niezgłoszenie pisemnego sprzeciwu do przedłożonej umowy o podwykonawstwo, której przedmiotem są roboty budowlane, w terminie określonym w ust. 7, uważa się za akceptację umowy przez zamawiającego. </w:t>
      </w:r>
    </w:p>
    <w:p w:rsidR="001C2320" w:rsidRPr="0063448A" w:rsidRDefault="00982DCB" w:rsidP="005C0B79">
      <w:pPr>
        <w:pStyle w:val="Akapitzlist"/>
        <w:numPr>
          <w:ilvl w:val="0"/>
          <w:numId w:val="70"/>
        </w:numPr>
        <w:suppressAutoHyphens w:val="0"/>
        <w:autoSpaceDE w:val="0"/>
        <w:autoSpaceDN w:val="0"/>
        <w:adjustRightInd w:val="0"/>
        <w:spacing w:after="64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Wykonawca, Podwykonawca lub dalszy Podwykonawca zamówienia na roboty budowlane przedkłada zamawiającemu poświadczoną za zgodność z oryginałem kopię zawartej umowy </w:t>
      </w:r>
      <w:r w:rsidR="00EA6C6F" w:rsidRPr="0063448A">
        <w:rPr>
          <w:rFonts w:eastAsiaTheme="minorHAnsi"/>
          <w:sz w:val="22"/>
          <w:szCs w:val="22"/>
          <w:lang w:eastAsia="en-US"/>
        </w:rPr>
        <w:br/>
      </w:r>
      <w:r w:rsidRPr="0063448A">
        <w:rPr>
          <w:rFonts w:eastAsiaTheme="minorHAnsi"/>
          <w:sz w:val="22"/>
          <w:szCs w:val="22"/>
          <w:lang w:eastAsia="en-US"/>
        </w:rPr>
        <w:t xml:space="preserve">o podwykonawstwo, której przedmiotem są dostawy lub usługi, w terminie 7 dni od dnia jej zawarcia, z wyłączeniem umów o podwykonawstwo o wartości mniejszej niż 0,5% wartości umowy brutto wskazanej w § 5 ust. 1 niniejszej umowy. Nie podlegają wymienionemu na wstępie obowiązkowi, również umowy o podwykonawstwo o wartości mniejszej niż 30 000,00złotych brutto. </w:t>
      </w:r>
    </w:p>
    <w:p w:rsidR="001C2320" w:rsidRPr="0063448A" w:rsidRDefault="00982DCB" w:rsidP="005C0B79">
      <w:pPr>
        <w:pStyle w:val="Akapitzlist"/>
        <w:numPr>
          <w:ilvl w:val="0"/>
          <w:numId w:val="70"/>
        </w:numPr>
        <w:suppressAutoHyphens w:val="0"/>
        <w:autoSpaceDE w:val="0"/>
        <w:autoSpaceDN w:val="0"/>
        <w:adjustRightInd w:val="0"/>
        <w:spacing w:after="64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W przypadku, o którym mowa w ust. 9, jeżeli termin zapłaty wynagrodzenia jest dłuższy niż określony w ust. 4 pkt 1, Zamawiający poinformuje o tym Wykonawcę i wezwie go do doprowadzenia do zmiany tej umowy w terminie nie dłuższym niż 3 dni od otrzymania informacji, pod rygorem wystąpienia o zapłatę kary umownej, o której mowa w § </w:t>
      </w:r>
      <w:r w:rsidR="00EA6C6F" w:rsidRPr="0063448A">
        <w:rPr>
          <w:rFonts w:eastAsiaTheme="minorHAnsi"/>
          <w:sz w:val="22"/>
          <w:szCs w:val="22"/>
          <w:lang w:eastAsia="en-US"/>
        </w:rPr>
        <w:t>7</w:t>
      </w:r>
      <w:r w:rsidRPr="0063448A">
        <w:rPr>
          <w:rFonts w:eastAsiaTheme="minorHAnsi"/>
          <w:sz w:val="22"/>
          <w:szCs w:val="22"/>
          <w:lang w:eastAsia="en-US"/>
        </w:rPr>
        <w:t xml:space="preserve"> ust. 1pkt. 9 niniejszej umowy. </w:t>
      </w:r>
    </w:p>
    <w:p w:rsidR="001C2320" w:rsidRPr="0063448A" w:rsidRDefault="00982DCB" w:rsidP="005C0B79">
      <w:pPr>
        <w:pStyle w:val="Akapitzlist"/>
        <w:numPr>
          <w:ilvl w:val="0"/>
          <w:numId w:val="70"/>
        </w:numPr>
        <w:suppressAutoHyphens w:val="0"/>
        <w:autoSpaceDE w:val="0"/>
        <w:autoSpaceDN w:val="0"/>
        <w:adjustRightInd w:val="0"/>
        <w:spacing w:after="64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Przepisy ust. 2 – 10 stosuje się odpowiednio do zmian umów o Podwykonawstwo. </w:t>
      </w:r>
    </w:p>
    <w:p w:rsidR="001C2320" w:rsidRPr="0063448A" w:rsidRDefault="00982DCB" w:rsidP="005C0B79">
      <w:pPr>
        <w:pStyle w:val="Akapitzlist"/>
        <w:numPr>
          <w:ilvl w:val="0"/>
          <w:numId w:val="70"/>
        </w:numPr>
        <w:suppressAutoHyphens w:val="0"/>
        <w:autoSpaceDE w:val="0"/>
        <w:autoSpaceDN w:val="0"/>
        <w:adjustRightInd w:val="0"/>
        <w:spacing w:after="64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b/>
          <w:bCs/>
          <w:sz w:val="22"/>
          <w:szCs w:val="22"/>
          <w:lang w:eastAsia="en-US"/>
        </w:rPr>
        <w:t xml:space="preserve">W przypadku powierzenia przez Wykonawcę realizacji robót Podwykonawcy, Wykonawca jest zobowiązany do dokonania we własnym zakresie zapłaty wymagalnego wynagrodzenia </w:t>
      </w:r>
      <w:r w:rsidRPr="0063448A">
        <w:rPr>
          <w:rFonts w:eastAsiaTheme="minorHAnsi"/>
          <w:b/>
          <w:bCs/>
          <w:sz w:val="22"/>
          <w:szCs w:val="22"/>
          <w:lang w:eastAsia="en-US"/>
        </w:rPr>
        <w:lastRenderedPageBreak/>
        <w:t xml:space="preserve">należnego Podwykonawcy z zachowaniem terminów płatności określonych w umowie </w:t>
      </w:r>
      <w:r w:rsidR="00EA6C6F" w:rsidRPr="0063448A">
        <w:rPr>
          <w:rFonts w:eastAsiaTheme="minorHAnsi"/>
          <w:b/>
          <w:bCs/>
          <w:sz w:val="22"/>
          <w:szCs w:val="22"/>
          <w:lang w:eastAsia="en-US"/>
        </w:rPr>
        <w:br/>
      </w:r>
      <w:r w:rsidRPr="0063448A">
        <w:rPr>
          <w:rFonts w:eastAsiaTheme="minorHAnsi"/>
          <w:b/>
          <w:bCs/>
          <w:sz w:val="22"/>
          <w:szCs w:val="22"/>
          <w:lang w:eastAsia="en-US"/>
        </w:rPr>
        <w:t xml:space="preserve">z Podwykonawcą. Dla potwierdzenia dokonanej zapłaty, wraz z fakturą obejmującą wynagrodzenie za zakres robót wykonanych przez Podwykonawcę, należy przekazać Zamawiającemu oświadczenie Podwykonawcy lub dalszego Podwykonawcy potwierdzające dokonanie zapłaty całości należnego mu wymagalnego wynagrodzenia. </w:t>
      </w:r>
    </w:p>
    <w:p w:rsidR="001C2320" w:rsidRPr="0063448A" w:rsidRDefault="00982DCB" w:rsidP="005C0B79">
      <w:pPr>
        <w:pStyle w:val="Akapitzlist"/>
        <w:numPr>
          <w:ilvl w:val="0"/>
          <w:numId w:val="70"/>
        </w:numPr>
        <w:suppressAutoHyphens w:val="0"/>
        <w:autoSpaceDE w:val="0"/>
        <w:autoSpaceDN w:val="0"/>
        <w:adjustRightInd w:val="0"/>
        <w:spacing w:after="64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:rsidR="001C2320" w:rsidRPr="0063448A" w:rsidRDefault="00982DCB" w:rsidP="005C0B79">
      <w:pPr>
        <w:pStyle w:val="Akapitzlist"/>
        <w:numPr>
          <w:ilvl w:val="0"/>
          <w:numId w:val="70"/>
        </w:numPr>
        <w:suppressAutoHyphens w:val="0"/>
        <w:autoSpaceDE w:val="0"/>
        <w:autoSpaceDN w:val="0"/>
        <w:adjustRightInd w:val="0"/>
        <w:spacing w:after="64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Wynagrodzenie, o którym mowa w ust. 13,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:rsidR="001C2320" w:rsidRPr="0063448A" w:rsidRDefault="00982DCB" w:rsidP="005C0B79">
      <w:pPr>
        <w:pStyle w:val="Akapitzlist"/>
        <w:numPr>
          <w:ilvl w:val="0"/>
          <w:numId w:val="70"/>
        </w:numPr>
        <w:suppressAutoHyphens w:val="0"/>
        <w:autoSpaceDE w:val="0"/>
        <w:autoSpaceDN w:val="0"/>
        <w:adjustRightInd w:val="0"/>
        <w:spacing w:after="64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Bezpośrednia zapłata obejmuje wyłącznie należne wynagrodzenie, bez odsetek, należnych podwykonawcy lub dalszemu podwykonawcy. </w:t>
      </w:r>
    </w:p>
    <w:p w:rsidR="001C2320" w:rsidRPr="0063448A" w:rsidRDefault="00982DCB" w:rsidP="005C0B79">
      <w:pPr>
        <w:pStyle w:val="Akapitzlist"/>
        <w:numPr>
          <w:ilvl w:val="0"/>
          <w:numId w:val="70"/>
        </w:numPr>
        <w:suppressAutoHyphens w:val="0"/>
        <w:autoSpaceDE w:val="0"/>
        <w:autoSpaceDN w:val="0"/>
        <w:adjustRightInd w:val="0"/>
        <w:spacing w:after="64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Przed dokonaniem bezpośredniej zapłaty Zamawiający umożliwi Wykonawcy zgłoszenie pisemnych uwag dotyczących zasadności bezpośredniej zapłaty wynagrodzenia Podwykonawcy lub Dalszemu Podwykonawcy, o których mowa w ust. 13. Zamawiający poinformuje o terminie zgłaszania uwag, nie krótszym niż 7 dni od dnia doręczenia tej informacji. </w:t>
      </w:r>
    </w:p>
    <w:p w:rsidR="00982DCB" w:rsidRPr="0063448A" w:rsidRDefault="00982DCB" w:rsidP="005C0B79">
      <w:pPr>
        <w:pStyle w:val="Akapitzlist"/>
        <w:numPr>
          <w:ilvl w:val="0"/>
          <w:numId w:val="70"/>
        </w:numPr>
        <w:suppressAutoHyphens w:val="0"/>
        <w:autoSpaceDE w:val="0"/>
        <w:autoSpaceDN w:val="0"/>
        <w:adjustRightInd w:val="0"/>
        <w:spacing w:after="64"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W przypadku zgłoszenia uwag, o których mowa w ust. 16, w terminie wskazanym przez Zamawiającego, Zamawiający może: </w:t>
      </w:r>
    </w:p>
    <w:p w:rsidR="001C2320" w:rsidRPr="0063448A" w:rsidRDefault="00982DCB" w:rsidP="005C0B79">
      <w:pPr>
        <w:pStyle w:val="Akapitzlist"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64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nie dokonać bezpośredniej zapłaty wynagrodzenia Podwykonawcy lub Dalszemu Podwykonawcy, jeżeli wykonawca wykaże niezasadność takiej zapłaty </w:t>
      </w:r>
    </w:p>
    <w:p w:rsidR="001C2320" w:rsidRPr="0063448A" w:rsidRDefault="00982DCB" w:rsidP="005C0B79">
      <w:pPr>
        <w:pStyle w:val="Akapitzlist"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64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</w:t>
      </w:r>
    </w:p>
    <w:p w:rsidR="001C2320" w:rsidRPr="0063448A" w:rsidRDefault="00982DCB" w:rsidP="005C0B79">
      <w:pPr>
        <w:pStyle w:val="Akapitzlist"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64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dokonać bezpośredniej zapłaty wynagrodzenia Podwykonawcy lub Dalszemu Podwykonawcy, jeżeli podwykonawca lub dalszy podwykonawca wykaże zasadność takiej zapłaty. </w:t>
      </w:r>
    </w:p>
    <w:p w:rsidR="001C2320" w:rsidRPr="0063448A" w:rsidRDefault="00982DCB" w:rsidP="005C0B79">
      <w:pPr>
        <w:pStyle w:val="Akapitzlist"/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W przypadku dokonania bezpośredniej zapłaty Podwykonawcy lub Dalszemu Podwykonawcy, </w:t>
      </w:r>
      <w:r w:rsidR="00703398" w:rsidRPr="0063448A">
        <w:rPr>
          <w:rFonts w:eastAsiaTheme="minorHAnsi"/>
          <w:sz w:val="22"/>
          <w:szCs w:val="22"/>
          <w:lang w:eastAsia="en-US"/>
        </w:rPr>
        <w:br/>
      </w:r>
      <w:r w:rsidRPr="0063448A">
        <w:rPr>
          <w:rFonts w:eastAsiaTheme="minorHAnsi"/>
          <w:sz w:val="22"/>
          <w:szCs w:val="22"/>
          <w:lang w:eastAsia="en-US"/>
        </w:rPr>
        <w:t xml:space="preserve">o których mowa w ust. 13, zamawiający potrąci kwotę wypłaconego wynagrodzenia </w:t>
      </w:r>
      <w:r w:rsidR="00703398" w:rsidRPr="0063448A">
        <w:rPr>
          <w:rFonts w:eastAsiaTheme="minorHAnsi"/>
          <w:sz w:val="22"/>
          <w:szCs w:val="22"/>
          <w:lang w:eastAsia="en-US"/>
        </w:rPr>
        <w:br/>
      </w:r>
      <w:r w:rsidRPr="0063448A">
        <w:rPr>
          <w:rFonts w:eastAsiaTheme="minorHAnsi"/>
          <w:sz w:val="22"/>
          <w:szCs w:val="22"/>
          <w:lang w:eastAsia="en-US"/>
        </w:rPr>
        <w:t xml:space="preserve">z wynagrodzenia należnego wykonawcy. </w:t>
      </w:r>
    </w:p>
    <w:p w:rsidR="001C2320" w:rsidRPr="0063448A" w:rsidRDefault="00982DCB" w:rsidP="005C0B79">
      <w:pPr>
        <w:pStyle w:val="Akapitzlist"/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Jakakolwiek przerwa w realizacji robót wynikająca z braku Podwykonawcy będzie traktowana, jako przerwa wynikła z przyczyn zależnych od Wykonawcy i będzie stanowić podstawę naliczenia kar umownych. </w:t>
      </w:r>
    </w:p>
    <w:p w:rsidR="00982DCB" w:rsidRPr="0063448A" w:rsidRDefault="00982DCB" w:rsidP="005C0B79">
      <w:pPr>
        <w:pStyle w:val="Akapitzlist"/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63448A">
        <w:rPr>
          <w:rFonts w:eastAsiaTheme="minorHAnsi"/>
          <w:sz w:val="22"/>
          <w:szCs w:val="22"/>
          <w:lang w:eastAsia="en-US"/>
        </w:rPr>
        <w:t xml:space="preserve">Wykonawca odpowiada za działania i zaniechania Podwykonawców jak za swoje własne. </w:t>
      </w:r>
    </w:p>
    <w:p w:rsidR="00982DCB" w:rsidRPr="0063448A" w:rsidRDefault="00982DCB" w:rsidP="005C0B79">
      <w:pPr>
        <w:suppressAutoHyphens w:val="0"/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§ 11</w:t>
      </w: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63448A">
        <w:rPr>
          <w:rFonts w:ascii="Times New Roman" w:eastAsia="Times New Roman" w:hAnsi="Times New Roman"/>
          <w:b/>
          <w:bCs/>
          <w:lang w:eastAsia="pl-PL"/>
        </w:rPr>
        <w:t>Przepisy końcowe</w:t>
      </w:r>
    </w:p>
    <w:p w:rsidR="008E2024" w:rsidRPr="0063448A" w:rsidRDefault="008E2024" w:rsidP="005C0B7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Spory mog</w:t>
      </w:r>
      <w:r w:rsidRPr="0063448A">
        <w:rPr>
          <w:rFonts w:ascii="Times New Roman" w:eastAsia="TimesNewRoman" w:hAnsi="Times New Roman"/>
          <w:lang w:eastAsia="pl-PL"/>
        </w:rPr>
        <w:t>ą</w:t>
      </w:r>
      <w:r w:rsidRPr="0063448A">
        <w:rPr>
          <w:rFonts w:ascii="Times New Roman" w:eastAsia="Times New Roman" w:hAnsi="Times New Roman"/>
          <w:lang w:eastAsia="pl-PL"/>
        </w:rPr>
        <w:t>ce wynika</w:t>
      </w:r>
      <w:r w:rsidRPr="0063448A">
        <w:rPr>
          <w:rFonts w:ascii="Times New Roman" w:eastAsia="TimesNewRoman" w:hAnsi="Times New Roman"/>
          <w:lang w:eastAsia="pl-PL"/>
        </w:rPr>
        <w:t xml:space="preserve">ć </w:t>
      </w:r>
      <w:r w:rsidRPr="0063448A">
        <w:rPr>
          <w:rFonts w:ascii="Times New Roman" w:eastAsia="Times New Roman" w:hAnsi="Times New Roman"/>
          <w:lang w:eastAsia="pl-PL"/>
        </w:rPr>
        <w:t>z umowy strony poddaj</w:t>
      </w:r>
      <w:r w:rsidRPr="0063448A">
        <w:rPr>
          <w:rFonts w:ascii="Times New Roman" w:eastAsia="TimesNewRoman" w:hAnsi="Times New Roman"/>
          <w:lang w:eastAsia="pl-PL"/>
        </w:rPr>
        <w:t xml:space="preserve">ą </w:t>
      </w:r>
      <w:r w:rsidRPr="0063448A">
        <w:rPr>
          <w:rFonts w:ascii="Times New Roman" w:eastAsia="Times New Roman" w:hAnsi="Times New Roman"/>
          <w:lang w:eastAsia="pl-PL"/>
        </w:rPr>
        <w:t>rozstrzygni</w:t>
      </w:r>
      <w:r w:rsidRPr="0063448A">
        <w:rPr>
          <w:rFonts w:ascii="Times New Roman" w:eastAsia="TimesNewRoman" w:hAnsi="Times New Roman"/>
          <w:lang w:eastAsia="pl-PL"/>
        </w:rPr>
        <w:t>ę</w:t>
      </w:r>
      <w:r w:rsidRPr="0063448A">
        <w:rPr>
          <w:rFonts w:ascii="Times New Roman" w:eastAsia="Times New Roman" w:hAnsi="Times New Roman"/>
          <w:lang w:eastAsia="pl-PL"/>
        </w:rPr>
        <w:t>ciu przez s</w:t>
      </w:r>
      <w:r w:rsidRPr="0063448A">
        <w:rPr>
          <w:rFonts w:ascii="Times New Roman" w:eastAsia="TimesNewRoman" w:hAnsi="Times New Roman"/>
          <w:lang w:eastAsia="pl-PL"/>
        </w:rPr>
        <w:t>ą</w:t>
      </w:r>
      <w:r w:rsidRPr="0063448A">
        <w:rPr>
          <w:rFonts w:ascii="Times New Roman" w:eastAsia="Times New Roman" w:hAnsi="Times New Roman"/>
          <w:lang w:eastAsia="pl-PL"/>
        </w:rPr>
        <w:t>d wła</w:t>
      </w:r>
      <w:r w:rsidRPr="0063448A">
        <w:rPr>
          <w:rFonts w:ascii="Times New Roman" w:eastAsia="TimesNewRoman" w:hAnsi="Times New Roman"/>
          <w:lang w:eastAsia="pl-PL"/>
        </w:rPr>
        <w:t>ś</w:t>
      </w:r>
      <w:r w:rsidRPr="0063448A">
        <w:rPr>
          <w:rFonts w:ascii="Times New Roman" w:eastAsia="Times New Roman" w:hAnsi="Times New Roman"/>
          <w:lang w:eastAsia="pl-PL"/>
        </w:rPr>
        <w:t xml:space="preserve">ciwy </w:t>
      </w:r>
      <w:r w:rsidRPr="0063448A">
        <w:rPr>
          <w:rFonts w:ascii="Times New Roman" w:eastAsia="Times New Roman" w:hAnsi="Times New Roman"/>
          <w:lang w:eastAsia="pl-PL"/>
        </w:rPr>
        <w:br/>
        <w:t>dla Zamawiaj</w:t>
      </w:r>
      <w:r w:rsidRPr="0063448A">
        <w:rPr>
          <w:rFonts w:ascii="Times New Roman" w:eastAsia="TimesNewRoman" w:hAnsi="Times New Roman"/>
          <w:lang w:eastAsia="pl-PL"/>
        </w:rPr>
        <w:t>ą</w:t>
      </w:r>
      <w:r w:rsidRPr="0063448A">
        <w:rPr>
          <w:rFonts w:ascii="Times New Roman" w:eastAsia="Times New Roman" w:hAnsi="Times New Roman"/>
          <w:lang w:eastAsia="pl-PL"/>
        </w:rPr>
        <w:t>cego.</w:t>
      </w:r>
    </w:p>
    <w:p w:rsidR="003E0ADE" w:rsidRPr="0063448A" w:rsidRDefault="008E2024" w:rsidP="005C0B7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W sprawach nieuregulowanych niniejszą umow</w:t>
      </w:r>
      <w:r w:rsidRPr="0063448A">
        <w:rPr>
          <w:rFonts w:ascii="Times New Roman" w:eastAsia="TimesNewRoman" w:hAnsi="Times New Roman"/>
          <w:lang w:eastAsia="pl-PL"/>
        </w:rPr>
        <w:t xml:space="preserve">ą </w:t>
      </w:r>
      <w:r w:rsidRPr="0063448A">
        <w:rPr>
          <w:rFonts w:ascii="Times New Roman" w:eastAsia="Times New Roman" w:hAnsi="Times New Roman"/>
          <w:lang w:eastAsia="pl-PL"/>
        </w:rPr>
        <w:t>maj</w:t>
      </w:r>
      <w:r w:rsidRPr="0063448A">
        <w:rPr>
          <w:rFonts w:ascii="Times New Roman" w:eastAsia="TimesNewRoman" w:hAnsi="Times New Roman"/>
          <w:lang w:eastAsia="pl-PL"/>
        </w:rPr>
        <w:t xml:space="preserve">ą </w:t>
      </w:r>
      <w:r w:rsidRPr="0063448A">
        <w:rPr>
          <w:rFonts w:ascii="Times New Roman" w:eastAsia="Times New Roman" w:hAnsi="Times New Roman"/>
          <w:lang w:eastAsia="pl-PL"/>
        </w:rPr>
        <w:t>zastosowanie przepisy</w:t>
      </w:r>
      <w:r w:rsidR="00703398" w:rsidRPr="0063448A">
        <w:rPr>
          <w:rFonts w:ascii="Times New Roman" w:eastAsia="Times New Roman" w:hAnsi="Times New Roman"/>
          <w:lang w:eastAsia="pl-PL"/>
        </w:rPr>
        <w:t xml:space="preserve"> ustawy </w:t>
      </w:r>
      <w:r w:rsidR="00703398" w:rsidRPr="0063448A">
        <w:rPr>
          <w:rFonts w:ascii="Times New Roman" w:eastAsia="Times New Roman" w:hAnsi="Times New Roman"/>
          <w:lang w:eastAsia="pl-PL"/>
        </w:rPr>
        <w:br/>
        <w:t>z dnia 7 lipca 1994 r.</w:t>
      </w:r>
      <w:r w:rsidRPr="0063448A">
        <w:rPr>
          <w:rFonts w:ascii="Times New Roman" w:eastAsia="Times New Roman" w:hAnsi="Times New Roman"/>
          <w:lang w:eastAsia="pl-PL"/>
        </w:rPr>
        <w:t xml:space="preserve"> </w:t>
      </w:r>
      <w:r w:rsidR="003E0ADE" w:rsidRPr="0063448A">
        <w:rPr>
          <w:rFonts w:ascii="Times New Roman" w:hAnsi="Times New Roman"/>
        </w:rPr>
        <w:t>Praw</w:t>
      </w:r>
      <w:r w:rsidR="00703398" w:rsidRPr="0063448A">
        <w:rPr>
          <w:rFonts w:ascii="Times New Roman" w:hAnsi="Times New Roman"/>
        </w:rPr>
        <w:t>o</w:t>
      </w:r>
      <w:r w:rsidR="003E0ADE" w:rsidRPr="0063448A">
        <w:rPr>
          <w:rFonts w:ascii="Times New Roman" w:hAnsi="Times New Roman"/>
        </w:rPr>
        <w:t xml:space="preserve"> </w:t>
      </w:r>
      <w:r w:rsidR="00703398" w:rsidRPr="0063448A">
        <w:rPr>
          <w:rFonts w:ascii="Times New Roman" w:hAnsi="Times New Roman"/>
        </w:rPr>
        <w:t>b</w:t>
      </w:r>
      <w:r w:rsidR="003E0ADE" w:rsidRPr="0063448A">
        <w:rPr>
          <w:rFonts w:ascii="Times New Roman" w:hAnsi="Times New Roman"/>
        </w:rPr>
        <w:t>udowlane</w:t>
      </w:r>
      <w:r w:rsidR="00703398" w:rsidRPr="0063448A">
        <w:rPr>
          <w:rFonts w:ascii="Times New Roman" w:hAnsi="Times New Roman"/>
        </w:rPr>
        <w:t xml:space="preserve"> </w:t>
      </w:r>
      <w:r w:rsidR="00703398" w:rsidRPr="0063448A">
        <w:rPr>
          <w:rFonts w:ascii="Times New Roman" w:eastAsia="Times New Roman" w:hAnsi="Times New Roman"/>
          <w:lang w:eastAsia="pl-PL"/>
        </w:rPr>
        <w:t>(</w:t>
      </w:r>
      <w:proofErr w:type="spellStart"/>
      <w:r w:rsidR="00703398" w:rsidRPr="0063448A">
        <w:rPr>
          <w:rFonts w:ascii="Times New Roman" w:eastAsia="Times New Roman" w:hAnsi="Times New Roman"/>
          <w:lang w:eastAsia="pl-PL"/>
        </w:rPr>
        <w:t>t.j</w:t>
      </w:r>
      <w:proofErr w:type="spellEnd"/>
      <w:r w:rsidR="00703398" w:rsidRPr="0063448A">
        <w:rPr>
          <w:rFonts w:ascii="Times New Roman" w:eastAsia="Times New Roman" w:hAnsi="Times New Roman"/>
          <w:lang w:eastAsia="pl-PL"/>
        </w:rPr>
        <w:t>. Dz. U. z 2016 r. poz. 290)</w:t>
      </w:r>
      <w:r w:rsidR="003E0ADE" w:rsidRPr="0063448A">
        <w:rPr>
          <w:rFonts w:ascii="Times New Roman" w:hAnsi="Times New Roman"/>
        </w:rPr>
        <w:t>,</w:t>
      </w:r>
      <w:r w:rsidR="00703398" w:rsidRPr="0063448A">
        <w:rPr>
          <w:rFonts w:ascii="Times New Roman" w:hAnsi="Times New Roman"/>
        </w:rPr>
        <w:t xml:space="preserve"> ustawy z dnia 23 kwietnia </w:t>
      </w:r>
      <w:r w:rsidR="00703398" w:rsidRPr="0063448A">
        <w:rPr>
          <w:rFonts w:ascii="Times New Roman" w:hAnsi="Times New Roman"/>
        </w:rPr>
        <w:lastRenderedPageBreak/>
        <w:t xml:space="preserve">1964 r. </w:t>
      </w:r>
      <w:r w:rsidRPr="0063448A">
        <w:rPr>
          <w:rFonts w:ascii="Times New Roman" w:eastAsia="Times New Roman" w:hAnsi="Times New Roman"/>
          <w:lang w:eastAsia="pl-PL"/>
        </w:rPr>
        <w:t>Kodeks cywiln</w:t>
      </w:r>
      <w:r w:rsidR="00703398" w:rsidRPr="0063448A">
        <w:rPr>
          <w:rFonts w:ascii="Times New Roman" w:eastAsia="Times New Roman" w:hAnsi="Times New Roman"/>
          <w:lang w:eastAsia="pl-PL"/>
        </w:rPr>
        <w:t>y</w:t>
      </w:r>
      <w:r w:rsidRPr="0063448A">
        <w:rPr>
          <w:rFonts w:ascii="Times New Roman" w:eastAsia="Times New Roman" w:hAnsi="Times New Roman"/>
          <w:lang w:eastAsia="pl-PL"/>
        </w:rPr>
        <w:t xml:space="preserve"> (</w:t>
      </w:r>
      <w:proofErr w:type="spellStart"/>
      <w:r w:rsidR="00703398" w:rsidRPr="0063448A">
        <w:rPr>
          <w:rFonts w:ascii="Times New Roman" w:eastAsia="Times New Roman" w:hAnsi="Times New Roman"/>
          <w:lang w:eastAsia="pl-PL"/>
        </w:rPr>
        <w:t>t.j</w:t>
      </w:r>
      <w:proofErr w:type="spellEnd"/>
      <w:r w:rsidR="00703398" w:rsidRPr="0063448A">
        <w:rPr>
          <w:rFonts w:ascii="Times New Roman" w:eastAsia="Times New Roman" w:hAnsi="Times New Roman"/>
          <w:lang w:eastAsia="pl-PL"/>
        </w:rPr>
        <w:t xml:space="preserve">. </w:t>
      </w:r>
      <w:r w:rsidRPr="0063448A">
        <w:rPr>
          <w:rFonts w:ascii="Times New Roman" w:eastAsia="Times New Roman" w:hAnsi="Times New Roman"/>
          <w:lang w:eastAsia="pl-PL"/>
        </w:rPr>
        <w:t>Dz. U. z 201</w:t>
      </w:r>
      <w:r w:rsidR="00703398" w:rsidRPr="0063448A">
        <w:rPr>
          <w:rFonts w:ascii="Times New Roman" w:eastAsia="Times New Roman" w:hAnsi="Times New Roman"/>
          <w:lang w:eastAsia="pl-PL"/>
        </w:rPr>
        <w:t>6</w:t>
      </w:r>
      <w:r w:rsidRPr="0063448A">
        <w:rPr>
          <w:rFonts w:ascii="Times New Roman" w:eastAsia="Times New Roman" w:hAnsi="Times New Roman"/>
          <w:lang w:eastAsia="pl-PL"/>
        </w:rPr>
        <w:t xml:space="preserve"> r. poz. </w:t>
      </w:r>
      <w:r w:rsidR="00703398" w:rsidRPr="0063448A">
        <w:rPr>
          <w:rFonts w:ascii="Times New Roman" w:eastAsia="Times New Roman" w:hAnsi="Times New Roman"/>
          <w:lang w:eastAsia="pl-PL"/>
        </w:rPr>
        <w:t>380</w:t>
      </w:r>
      <w:r w:rsidRPr="0063448A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Pr="0063448A">
        <w:rPr>
          <w:rFonts w:ascii="Times New Roman" w:eastAsia="Times New Roman" w:hAnsi="Times New Roman"/>
          <w:lang w:eastAsia="pl-PL"/>
        </w:rPr>
        <w:t>późn</w:t>
      </w:r>
      <w:proofErr w:type="spellEnd"/>
      <w:r w:rsidRPr="0063448A">
        <w:rPr>
          <w:rFonts w:ascii="Times New Roman" w:eastAsia="Times New Roman" w:hAnsi="Times New Roman"/>
          <w:lang w:eastAsia="pl-PL"/>
        </w:rPr>
        <w:t xml:space="preserve">. zm.) oraz ustawy z dnia </w:t>
      </w:r>
      <w:r w:rsidR="00703398" w:rsidRPr="0063448A">
        <w:rPr>
          <w:rFonts w:ascii="Times New Roman" w:eastAsia="Times New Roman" w:hAnsi="Times New Roman"/>
          <w:lang w:eastAsia="pl-PL"/>
        </w:rPr>
        <w:br/>
      </w:r>
      <w:r w:rsidRPr="0063448A">
        <w:rPr>
          <w:rFonts w:ascii="Times New Roman" w:eastAsia="Times New Roman" w:hAnsi="Times New Roman"/>
          <w:lang w:eastAsia="pl-PL"/>
        </w:rPr>
        <w:t>29 stycznia 2004 r. Prawo zamówie</w:t>
      </w:r>
      <w:r w:rsidRPr="0063448A">
        <w:rPr>
          <w:rFonts w:ascii="Times New Roman" w:eastAsia="TimesNewRoman" w:hAnsi="Times New Roman"/>
          <w:lang w:eastAsia="pl-PL"/>
        </w:rPr>
        <w:t xml:space="preserve">ń </w:t>
      </w:r>
      <w:r w:rsidRPr="0063448A">
        <w:rPr>
          <w:rFonts w:ascii="Times New Roman" w:eastAsia="Times New Roman" w:hAnsi="Times New Roman"/>
          <w:lang w:eastAsia="pl-PL"/>
        </w:rPr>
        <w:t>publicznych (</w:t>
      </w:r>
      <w:proofErr w:type="spellStart"/>
      <w:r w:rsidR="00703398" w:rsidRPr="0063448A">
        <w:rPr>
          <w:rFonts w:ascii="Times New Roman" w:eastAsiaTheme="minorHAnsi" w:hAnsi="Times New Roman"/>
          <w:lang w:eastAsia="en-US"/>
        </w:rPr>
        <w:t>t.j</w:t>
      </w:r>
      <w:proofErr w:type="spellEnd"/>
      <w:r w:rsidR="00703398" w:rsidRPr="0063448A">
        <w:rPr>
          <w:rFonts w:ascii="Times New Roman" w:eastAsiaTheme="minorHAnsi" w:hAnsi="Times New Roman"/>
          <w:lang w:eastAsia="en-US"/>
        </w:rPr>
        <w:t xml:space="preserve">. </w:t>
      </w:r>
      <w:r w:rsidR="00703398" w:rsidRPr="0063448A">
        <w:rPr>
          <w:rFonts w:ascii="Times New Roman" w:eastAsia="Times New Roman" w:hAnsi="Times New Roman"/>
          <w:bCs/>
        </w:rPr>
        <w:t>Dz. U. z 201</w:t>
      </w:r>
      <w:r w:rsidR="00703398" w:rsidRPr="0063448A">
        <w:rPr>
          <w:rFonts w:ascii="Times New Roman" w:hAnsi="Times New Roman"/>
          <w:bCs/>
        </w:rPr>
        <w:t>5</w:t>
      </w:r>
      <w:r w:rsidR="00703398" w:rsidRPr="0063448A">
        <w:rPr>
          <w:rFonts w:ascii="Times New Roman" w:eastAsia="Times New Roman" w:hAnsi="Times New Roman"/>
          <w:bCs/>
        </w:rPr>
        <w:t xml:space="preserve"> r. poz. </w:t>
      </w:r>
      <w:r w:rsidR="00703398" w:rsidRPr="0063448A">
        <w:rPr>
          <w:rFonts w:ascii="Times New Roman" w:hAnsi="Times New Roman"/>
          <w:bCs/>
        </w:rPr>
        <w:t>2164</w:t>
      </w:r>
      <w:r w:rsidRPr="0063448A">
        <w:rPr>
          <w:rFonts w:ascii="Times New Roman" w:eastAsia="Times New Roman" w:hAnsi="Times New Roman"/>
          <w:lang w:eastAsia="pl-PL"/>
        </w:rPr>
        <w:t>).</w:t>
      </w:r>
    </w:p>
    <w:p w:rsidR="008E2024" w:rsidRPr="0063448A" w:rsidRDefault="008E2024" w:rsidP="005C0B7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Integraln</w:t>
      </w:r>
      <w:r w:rsidRPr="0063448A">
        <w:rPr>
          <w:rFonts w:ascii="Times New Roman" w:eastAsia="TimesNewRoman" w:hAnsi="Times New Roman"/>
          <w:lang w:eastAsia="pl-PL"/>
        </w:rPr>
        <w:t xml:space="preserve">ą </w:t>
      </w:r>
      <w:r w:rsidRPr="0063448A">
        <w:rPr>
          <w:rFonts w:ascii="Times New Roman" w:eastAsia="Times New Roman" w:hAnsi="Times New Roman"/>
          <w:lang w:eastAsia="pl-PL"/>
        </w:rPr>
        <w:t>cz</w:t>
      </w:r>
      <w:r w:rsidRPr="0063448A">
        <w:rPr>
          <w:rFonts w:ascii="Times New Roman" w:eastAsia="TimesNewRoman" w:hAnsi="Times New Roman"/>
          <w:lang w:eastAsia="pl-PL"/>
        </w:rPr>
        <w:t xml:space="preserve">ęść </w:t>
      </w:r>
      <w:r w:rsidRPr="0063448A">
        <w:rPr>
          <w:rFonts w:ascii="Times New Roman" w:eastAsia="Times New Roman" w:hAnsi="Times New Roman"/>
          <w:lang w:eastAsia="pl-PL"/>
        </w:rPr>
        <w:t>niniejszej umowy stanowi</w:t>
      </w:r>
      <w:r w:rsidRPr="0063448A">
        <w:rPr>
          <w:rFonts w:ascii="Times New Roman" w:eastAsia="TimesNewRoman" w:hAnsi="Times New Roman"/>
          <w:lang w:eastAsia="pl-PL"/>
        </w:rPr>
        <w:t>ą</w:t>
      </w:r>
      <w:r w:rsidRPr="0063448A">
        <w:rPr>
          <w:rFonts w:ascii="Times New Roman" w:eastAsia="Times New Roman" w:hAnsi="Times New Roman"/>
          <w:lang w:eastAsia="pl-PL"/>
        </w:rPr>
        <w:t>:</w:t>
      </w:r>
    </w:p>
    <w:p w:rsidR="008E2024" w:rsidRPr="0063448A" w:rsidRDefault="008E2024" w:rsidP="005C0B79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/>
        <w:ind w:left="995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oferta Wykonawcy,</w:t>
      </w:r>
    </w:p>
    <w:p w:rsidR="008E2024" w:rsidRPr="0063448A" w:rsidRDefault="008E2024" w:rsidP="005C0B79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/>
        <w:ind w:left="995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>Specyfikacja Istotnych Warunków Zamówienia</w:t>
      </w:r>
      <w:r w:rsidR="00D87E96" w:rsidRPr="0063448A">
        <w:rPr>
          <w:rFonts w:ascii="Times New Roman" w:eastAsia="Times New Roman" w:hAnsi="Times New Roman"/>
          <w:lang w:eastAsia="pl-PL"/>
        </w:rPr>
        <w:t>.</w:t>
      </w:r>
    </w:p>
    <w:p w:rsidR="008E2024" w:rsidRPr="0063448A" w:rsidRDefault="008E2024" w:rsidP="005C0B7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63448A">
        <w:rPr>
          <w:rFonts w:ascii="Times New Roman" w:eastAsia="Times New Roman" w:hAnsi="Times New Roman"/>
          <w:lang w:eastAsia="pl-PL"/>
        </w:rPr>
        <w:t xml:space="preserve">Umowę sporządzono w </w:t>
      </w:r>
      <w:r w:rsidR="00142631" w:rsidRPr="0063448A">
        <w:rPr>
          <w:rFonts w:ascii="Times New Roman" w:eastAsia="Times New Roman" w:hAnsi="Times New Roman"/>
          <w:lang w:eastAsia="pl-PL"/>
        </w:rPr>
        <w:t>trzech</w:t>
      </w:r>
      <w:r w:rsidRPr="0063448A">
        <w:rPr>
          <w:rFonts w:ascii="Times New Roman" w:eastAsia="Times New Roman" w:hAnsi="Times New Roman"/>
          <w:lang w:eastAsia="pl-PL"/>
        </w:rPr>
        <w:t xml:space="preserve"> jednobrzmiących egzemplarzach, po jednym dla każdej ze stron.</w:t>
      </w:r>
    </w:p>
    <w:p w:rsidR="008E2024" w:rsidRPr="0063448A" w:rsidRDefault="008E2024" w:rsidP="005C0B79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pl-PL"/>
        </w:rPr>
      </w:pPr>
    </w:p>
    <w:p w:rsidR="008E2024" w:rsidRPr="0063448A" w:rsidRDefault="008E2024" w:rsidP="005C0B79">
      <w:pPr>
        <w:suppressAutoHyphens w:val="0"/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8E2024" w:rsidRPr="0063448A" w:rsidRDefault="008E2024" w:rsidP="005C0B79">
      <w:pPr>
        <w:suppressAutoHyphens w:val="0"/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8E2024" w:rsidRPr="0063448A" w:rsidRDefault="008E2024" w:rsidP="005C0B79">
      <w:pPr>
        <w:suppressAutoHyphens w:val="0"/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8E2024" w:rsidRPr="0063448A" w:rsidRDefault="008E2024" w:rsidP="005C0B79">
      <w:pPr>
        <w:suppressAutoHyphens w:val="0"/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8E2024" w:rsidRPr="0063448A" w:rsidRDefault="008E2024" w:rsidP="005C0B79">
      <w:pPr>
        <w:suppressAutoHyphens w:val="0"/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63448A">
        <w:rPr>
          <w:rFonts w:ascii="Times New Roman" w:eastAsia="Times New Roman" w:hAnsi="Times New Roman"/>
          <w:bCs/>
          <w:lang w:eastAsia="pl-PL"/>
        </w:rPr>
        <w:t>…………………………………………</w:t>
      </w:r>
      <w:r w:rsidRPr="0063448A">
        <w:rPr>
          <w:rFonts w:ascii="Times New Roman" w:eastAsia="Times New Roman" w:hAnsi="Times New Roman"/>
          <w:bCs/>
          <w:lang w:eastAsia="pl-PL"/>
        </w:rPr>
        <w:tab/>
      </w:r>
      <w:r w:rsidRPr="0063448A">
        <w:rPr>
          <w:rFonts w:ascii="Times New Roman" w:eastAsia="Times New Roman" w:hAnsi="Times New Roman"/>
          <w:bCs/>
          <w:lang w:eastAsia="pl-PL"/>
        </w:rPr>
        <w:tab/>
      </w:r>
      <w:r w:rsidRPr="0063448A">
        <w:rPr>
          <w:rFonts w:ascii="Times New Roman" w:eastAsia="Times New Roman" w:hAnsi="Times New Roman"/>
          <w:bCs/>
          <w:lang w:eastAsia="pl-PL"/>
        </w:rPr>
        <w:tab/>
      </w:r>
      <w:r w:rsidRPr="0063448A">
        <w:rPr>
          <w:rFonts w:ascii="Times New Roman" w:eastAsia="Times New Roman" w:hAnsi="Times New Roman"/>
          <w:bCs/>
          <w:lang w:eastAsia="pl-PL"/>
        </w:rPr>
        <w:tab/>
        <w:t xml:space="preserve">   .....………………………………….</w:t>
      </w:r>
    </w:p>
    <w:p w:rsidR="008E2024" w:rsidRPr="0063448A" w:rsidRDefault="008E2024" w:rsidP="005C0B79">
      <w:pPr>
        <w:spacing w:after="0"/>
        <w:rPr>
          <w:rFonts w:ascii="Times New Roman" w:hAnsi="Times New Roman"/>
        </w:rPr>
      </w:pPr>
      <w:r w:rsidRPr="0063448A">
        <w:rPr>
          <w:rFonts w:ascii="Times New Roman" w:eastAsia="Times New Roman" w:hAnsi="Times New Roman"/>
          <w:b/>
          <w:bCs/>
          <w:lang w:eastAsia="pl-PL"/>
        </w:rPr>
        <w:tab/>
        <w:t xml:space="preserve">     Zamawiaj</w:t>
      </w:r>
      <w:r w:rsidRPr="0063448A">
        <w:rPr>
          <w:rFonts w:ascii="Times New Roman" w:eastAsia="TimesNewRoman,Bold" w:hAnsi="Times New Roman"/>
          <w:b/>
          <w:bCs/>
          <w:lang w:eastAsia="pl-PL"/>
        </w:rPr>
        <w:t>ą</w:t>
      </w:r>
      <w:r w:rsidRPr="0063448A">
        <w:rPr>
          <w:rFonts w:ascii="Times New Roman" w:eastAsia="Times New Roman" w:hAnsi="Times New Roman"/>
          <w:b/>
          <w:bCs/>
          <w:lang w:eastAsia="pl-PL"/>
        </w:rPr>
        <w:t>cy</w:t>
      </w:r>
      <w:r w:rsidRPr="0063448A">
        <w:rPr>
          <w:rFonts w:ascii="Times New Roman" w:eastAsia="Times New Roman" w:hAnsi="Times New Roman"/>
          <w:b/>
          <w:bCs/>
          <w:lang w:eastAsia="pl-PL"/>
        </w:rPr>
        <w:tab/>
      </w:r>
      <w:r w:rsidRPr="0063448A">
        <w:rPr>
          <w:rFonts w:ascii="Times New Roman" w:eastAsia="Times New Roman" w:hAnsi="Times New Roman"/>
          <w:b/>
          <w:bCs/>
          <w:lang w:eastAsia="pl-PL"/>
        </w:rPr>
        <w:tab/>
      </w:r>
      <w:r w:rsidRPr="0063448A">
        <w:rPr>
          <w:rFonts w:ascii="Times New Roman" w:eastAsia="Times New Roman" w:hAnsi="Times New Roman"/>
          <w:b/>
          <w:bCs/>
          <w:lang w:eastAsia="pl-PL"/>
        </w:rPr>
        <w:tab/>
      </w:r>
      <w:r w:rsidRPr="0063448A">
        <w:rPr>
          <w:rFonts w:ascii="Times New Roman" w:eastAsia="Times New Roman" w:hAnsi="Times New Roman"/>
          <w:b/>
          <w:bCs/>
          <w:lang w:eastAsia="pl-PL"/>
        </w:rPr>
        <w:tab/>
      </w:r>
      <w:r w:rsidRPr="0063448A">
        <w:rPr>
          <w:rFonts w:ascii="Times New Roman" w:eastAsia="Times New Roman" w:hAnsi="Times New Roman"/>
          <w:b/>
          <w:bCs/>
          <w:lang w:eastAsia="pl-PL"/>
        </w:rPr>
        <w:tab/>
      </w:r>
      <w:r w:rsidRPr="0063448A">
        <w:rPr>
          <w:rFonts w:ascii="Times New Roman" w:eastAsia="Times New Roman" w:hAnsi="Times New Roman"/>
          <w:b/>
          <w:bCs/>
          <w:lang w:eastAsia="pl-PL"/>
        </w:rPr>
        <w:tab/>
        <w:t xml:space="preserve">          Wykonawca</w:t>
      </w:r>
    </w:p>
    <w:sectPr w:rsidR="008E2024" w:rsidRPr="0063448A" w:rsidSect="000335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19" w:rsidRDefault="000B2E19" w:rsidP="008E2024">
      <w:pPr>
        <w:spacing w:after="0" w:line="240" w:lineRule="auto"/>
      </w:pPr>
      <w:r>
        <w:separator/>
      </w:r>
    </w:p>
  </w:endnote>
  <w:endnote w:type="continuationSeparator" w:id="0">
    <w:p w:rsidR="000B2E19" w:rsidRDefault="000B2E19" w:rsidP="008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19" w:rsidRDefault="000B2E19" w:rsidP="008E2024">
      <w:pPr>
        <w:spacing w:after="0" w:line="240" w:lineRule="auto"/>
      </w:pPr>
      <w:r>
        <w:separator/>
      </w:r>
    </w:p>
  </w:footnote>
  <w:footnote w:type="continuationSeparator" w:id="0">
    <w:p w:rsidR="000B2E19" w:rsidRDefault="000B2E19" w:rsidP="008E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99" w:rsidRPr="00481F95" w:rsidRDefault="002C0199" w:rsidP="00546608">
    <w:pPr>
      <w:pStyle w:val="Nagwek"/>
      <w:tabs>
        <w:tab w:val="left" w:pos="450"/>
        <w:tab w:val="right" w:pos="9072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i/>
        <w:kern w:val="1"/>
        <w:sz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1CC2530"/>
    <w:multiLevelType w:val="hybridMultilevel"/>
    <w:tmpl w:val="BB261A9E"/>
    <w:lvl w:ilvl="0" w:tplc="04150011">
      <w:start w:val="1"/>
      <w:numFmt w:val="decimal"/>
      <w:lvlText w:val="%1)"/>
      <w:lvlJc w:val="left"/>
      <w:pPr>
        <w:ind w:left="1293" w:hanging="360"/>
      </w:p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327245C"/>
    <w:multiLevelType w:val="hybridMultilevel"/>
    <w:tmpl w:val="8B4EA2F6"/>
    <w:lvl w:ilvl="0" w:tplc="3702B70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B0F3E"/>
    <w:multiLevelType w:val="hybridMultilevel"/>
    <w:tmpl w:val="522CD092"/>
    <w:lvl w:ilvl="0" w:tplc="0810B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5114B"/>
    <w:multiLevelType w:val="hybridMultilevel"/>
    <w:tmpl w:val="1858412A"/>
    <w:lvl w:ilvl="0" w:tplc="A89607D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7260A"/>
    <w:multiLevelType w:val="hybridMultilevel"/>
    <w:tmpl w:val="18B2AA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8F310EA"/>
    <w:multiLevelType w:val="hybridMultilevel"/>
    <w:tmpl w:val="4DEE1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BA61EB4"/>
    <w:multiLevelType w:val="hybridMultilevel"/>
    <w:tmpl w:val="3A7039F6"/>
    <w:lvl w:ilvl="0" w:tplc="04150011">
      <w:start w:val="1"/>
      <w:numFmt w:val="decimal"/>
      <w:lvlText w:val="%1)"/>
      <w:lvlJc w:val="left"/>
      <w:pPr>
        <w:ind w:left="1293" w:hanging="360"/>
      </w:p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0" w15:restartNumberingAfterBreak="0">
    <w:nsid w:val="0D0A7BD1"/>
    <w:multiLevelType w:val="hybridMultilevel"/>
    <w:tmpl w:val="CBE81246"/>
    <w:lvl w:ilvl="0" w:tplc="445A93A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0EB30AC2"/>
    <w:multiLevelType w:val="hybridMultilevel"/>
    <w:tmpl w:val="5608005C"/>
    <w:lvl w:ilvl="0" w:tplc="2B3C2B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E10E89"/>
    <w:multiLevelType w:val="hybridMultilevel"/>
    <w:tmpl w:val="9BD236A2"/>
    <w:lvl w:ilvl="0" w:tplc="8D7E90E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D057C"/>
    <w:multiLevelType w:val="hybridMultilevel"/>
    <w:tmpl w:val="41F00C00"/>
    <w:lvl w:ilvl="0" w:tplc="2D54531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727624"/>
    <w:multiLevelType w:val="hybridMultilevel"/>
    <w:tmpl w:val="23A61B3A"/>
    <w:lvl w:ilvl="0" w:tplc="FFFFFFFF">
      <w:start w:val="1"/>
      <w:numFmt w:val="decimal"/>
      <w:lvlText w:val="%1."/>
      <w:lvlJc w:val="left"/>
      <w:pPr>
        <w:tabs>
          <w:tab w:val="num" w:pos="2356"/>
        </w:tabs>
        <w:ind w:left="2356" w:hanging="396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272364"/>
    <w:multiLevelType w:val="hybridMultilevel"/>
    <w:tmpl w:val="2EA607AE"/>
    <w:lvl w:ilvl="0" w:tplc="976462E4">
      <w:start w:val="1"/>
      <w:numFmt w:val="upperRoman"/>
      <w:lvlText w:val="%1."/>
      <w:lvlJc w:val="righ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2BE2C5C"/>
    <w:multiLevelType w:val="hybridMultilevel"/>
    <w:tmpl w:val="FAC4CEA8"/>
    <w:lvl w:ilvl="0" w:tplc="275412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B81C44"/>
    <w:multiLevelType w:val="hybridMultilevel"/>
    <w:tmpl w:val="6FF0C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A62B7"/>
    <w:multiLevelType w:val="hybridMultilevel"/>
    <w:tmpl w:val="501CB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855A2F"/>
    <w:multiLevelType w:val="hybridMultilevel"/>
    <w:tmpl w:val="077EAF1E"/>
    <w:lvl w:ilvl="0" w:tplc="181C6076">
      <w:start w:val="20"/>
      <w:numFmt w:val="upperRoman"/>
      <w:lvlText w:val="%1."/>
      <w:lvlJc w:val="righ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 w15:restartNumberingAfterBreak="0">
    <w:nsid w:val="18F35454"/>
    <w:multiLevelType w:val="hybridMultilevel"/>
    <w:tmpl w:val="24ECBE52"/>
    <w:lvl w:ilvl="0" w:tplc="CEE26198">
      <w:start w:val="1"/>
      <w:numFmt w:val="decimal"/>
      <w:pStyle w:val="Listapunktowana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B694B8D"/>
    <w:multiLevelType w:val="hybridMultilevel"/>
    <w:tmpl w:val="38EAD304"/>
    <w:lvl w:ilvl="0" w:tplc="1C124602">
      <w:start w:val="1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BAF4692"/>
    <w:multiLevelType w:val="hybridMultilevel"/>
    <w:tmpl w:val="4A4CB188"/>
    <w:lvl w:ilvl="0" w:tplc="894CB2E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FD7CA1"/>
    <w:multiLevelType w:val="hybridMultilevel"/>
    <w:tmpl w:val="C816851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1CA80114"/>
    <w:multiLevelType w:val="hybridMultilevel"/>
    <w:tmpl w:val="02200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CB74792"/>
    <w:multiLevelType w:val="hybridMultilevel"/>
    <w:tmpl w:val="E444A9AC"/>
    <w:lvl w:ilvl="0" w:tplc="88023A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C84B31"/>
    <w:multiLevelType w:val="hybridMultilevel"/>
    <w:tmpl w:val="0A46A0D2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 w15:restartNumberingAfterBreak="0">
    <w:nsid w:val="24D95ED9"/>
    <w:multiLevelType w:val="hybridMultilevel"/>
    <w:tmpl w:val="FF0AA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857555"/>
    <w:multiLevelType w:val="hybridMultilevel"/>
    <w:tmpl w:val="A3F810EA"/>
    <w:lvl w:ilvl="0" w:tplc="00728D2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2B1868B8"/>
    <w:multiLevelType w:val="hybridMultilevel"/>
    <w:tmpl w:val="63B23332"/>
    <w:lvl w:ilvl="0" w:tplc="E0383E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B7F5350"/>
    <w:multiLevelType w:val="hybridMultilevel"/>
    <w:tmpl w:val="555E60FA"/>
    <w:lvl w:ilvl="0" w:tplc="EA0ED3CE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C2D62C4"/>
    <w:multiLevelType w:val="hybridMultilevel"/>
    <w:tmpl w:val="E656ECDE"/>
    <w:lvl w:ilvl="0" w:tplc="C730110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D763AF8"/>
    <w:multiLevelType w:val="hybridMultilevel"/>
    <w:tmpl w:val="A0D6C202"/>
    <w:lvl w:ilvl="0" w:tplc="395E3D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155347C"/>
    <w:multiLevelType w:val="hybridMultilevel"/>
    <w:tmpl w:val="7EB8BF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3812274"/>
    <w:multiLevelType w:val="hybridMultilevel"/>
    <w:tmpl w:val="9574E6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118475F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55B3371"/>
    <w:multiLevelType w:val="hybridMultilevel"/>
    <w:tmpl w:val="5B52E88A"/>
    <w:lvl w:ilvl="0" w:tplc="D0E2EF5E">
      <w:start w:val="1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6CE4938"/>
    <w:multiLevelType w:val="hybridMultilevel"/>
    <w:tmpl w:val="25D4B400"/>
    <w:lvl w:ilvl="0" w:tplc="0D804E3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1B45B3"/>
    <w:multiLevelType w:val="hybridMultilevel"/>
    <w:tmpl w:val="5A76BF92"/>
    <w:lvl w:ilvl="0" w:tplc="3C84EE6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4617FF"/>
    <w:multiLevelType w:val="hybridMultilevel"/>
    <w:tmpl w:val="6E9A8A34"/>
    <w:lvl w:ilvl="0" w:tplc="6214FFD6">
      <w:start w:val="13"/>
      <w:numFmt w:val="upperRoman"/>
      <w:lvlText w:val="%1."/>
      <w:lvlJc w:val="right"/>
      <w:pPr>
        <w:ind w:left="128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CCD5720"/>
    <w:multiLevelType w:val="hybridMultilevel"/>
    <w:tmpl w:val="75747780"/>
    <w:lvl w:ilvl="0" w:tplc="4CAE116A">
      <w:start w:val="6"/>
      <w:numFmt w:val="upperRoman"/>
      <w:lvlText w:val="%1."/>
      <w:lvlJc w:val="righ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C11AAD"/>
    <w:multiLevelType w:val="hybridMultilevel"/>
    <w:tmpl w:val="39BEA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C65569"/>
    <w:multiLevelType w:val="hybridMultilevel"/>
    <w:tmpl w:val="BD84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3FD09B9"/>
    <w:multiLevelType w:val="hybridMultilevel"/>
    <w:tmpl w:val="5E4AC6D4"/>
    <w:lvl w:ilvl="0" w:tplc="A9B0518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444F466F"/>
    <w:multiLevelType w:val="hybridMultilevel"/>
    <w:tmpl w:val="9B18516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44ED7EF1"/>
    <w:multiLevelType w:val="hybridMultilevel"/>
    <w:tmpl w:val="863636F6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7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700075E"/>
    <w:multiLevelType w:val="hybridMultilevel"/>
    <w:tmpl w:val="7946138E"/>
    <w:lvl w:ilvl="0" w:tplc="8A8227E2">
      <w:start w:val="4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7F5540D"/>
    <w:multiLevelType w:val="hybridMultilevel"/>
    <w:tmpl w:val="9F260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F6679C"/>
    <w:multiLevelType w:val="hybridMultilevel"/>
    <w:tmpl w:val="2F4267CE"/>
    <w:lvl w:ilvl="0" w:tplc="CCEE588C">
      <w:start w:val="9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384F4F"/>
    <w:multiLevelType w:val="hybridMultilevel"/>
    <w:tmpl w:val="A06846FE"/>
    <w:lvl w:ilvl="0" w:tplc="8B5A8D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4A0603D9"/>
    <w:multiLevelType w:val="hybridMultilevel"/>
    <w:tmpl w:val="9DFE8662"/>
    <w:lvl w:ilvl="0" w:tplc="04150011">
      <w:start w:val="1"/>
      <w:numFmt w:val="decimal"/>
      <w:lvlText w:val="%1)"/>
      <w:lvlJc w:val="left"/>
      <w:pPr>
        <w:ind w:left="1293" w:hanging="360"/>
      </w:p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4" w15:restartNumberingAfterBreak="0">
    <w:nsid w:val="4B0B2786"/>
    <w:multiLevelType w:val="hybridMultilevel"/>
    <w:tmpl w:val="F70AF30C"/>
    <w:lvl w:ilvl="0" w:tplc="717ADA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6C0AB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CC43690"/>
    <w:multiLevelType w:val="hybridMultilevel"/>
    <w:tmpl w:val="E6EC90C8"/>
    <w:lvl w:ilvl="0" w:tplc="A316F2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E523F1"/>
    <w:multiLevelType w:val="hybridMultilevel"/>
    <w:tmpl w:val="77D8F6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D8B16B1"/>
    <w:multiLevelType w:val="hybridMultilevel"/>
    <w:tmpl w:val="5AACF59E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8" w15:restartNumberingAfterBreak="0">
    <w:nsid w:val="4EA56175"/>
    <w:multiLevelType w:val="hybridMultilevel"/>
    <w:tmpl w:val="01C8BA30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9" w15:restartNumberingAfterBreak="0">
    <w:nsid w:val="5118417C"/>
    <w:multiLevelType w:val="hybridMultilevel"/>
    <w:tmpl w:val="BD7A893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2D74626"/>
    <w:multiLevelType w:val="hybridMultilevel"/>
    <w:tmpl w:val="B898231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1" w15:restartNumberingAfterBreak="0">
    <w:nsid w:val="52E13F2C"/>
    <w:multiLevelType w:val="hybridMultilevel"/>
    <w:tmpl w:val="45D21C3E"/>
    <w:lvl w:ilvl="0" w:tplc="FE14DFA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5C956CD"/>
    <w:multiLevelType w:val="hybridMultilevel"/>
    <w:tmpl w:val="A4B4F64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683241A"/>
    <w:multiLevelType w:val="hybridMultilevel"/>
    <w:tmpl w:val="F7D0A6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272AB848">
      <w:start w:val="4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Verdana-Bold" w:hint="default"/>
        <w:b/>
        <w:u w:val="none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56960BEE"/>
    <w:multiLevelType w:val="hybridMultilevel"/>
    <w:tmpl w:val="F8822E92"/>
    <w:lvl w:ilvl="0" w:tplc="0F625E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76B7B7E"/>
    <w:multiLevelType w:val="hybridMultilevel"/>
    <w:tmpl w:val="DF9CF1AE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6" w15:restartNumberingAfterBreak="0">
    <w:nsid w:val="57D24EDB"/>
    <w:multiLevelType w:val="hybridMultilevel"/>
    <w:tmpl w:val="EF54EF76"/>
    <w:lvl w:ilvl="0" w:tplc="422E5B16">
      <w:start w:val="15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A3B47E0"/>
    <w:multiLevelType w:val="hybridMultilevel"/>
    <w:tmpl w:val="4E6A90CA"/>
    <w:lvl w:ilvl="0" w:tplc="1F8C90E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50E97"/>
    <w:multiLevelType w:val="hybridMultilevel"/>
    <w:tmpl w:val="D90887B4"/>
    <w:lvl w:ilvl="0" w:tplc="141E04FC">
      <w:start w:val="16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39D46B4"/>
    <w:multiLevelType w:val="hybridMultilevel"/>
    <w:tmpl w:val="5F9AE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C30BA8"/>
    <w:multiLevelType w:val="hybridMultilevel"/>
    <w:tmpl w:val="693EFCC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6633421"/>
    <w:multiLevelType w:val="hybridMultilevel"/>
    <w:tmpl w:val="40C42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7531DB1"/>
    <w:multiLevelType w:val="hybridMultilevel"/>
    <w:tmpl w:val="97AAF3AA"/>
    <w:lvl w:ilvl="0" w:tplc="6232719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8444592"/>
    <w:multiLevelType w:val="hybridMultilevel"/>
    <w:tmpl w:val="ECCCFBB0"/>
    <w:lvl w:ilvl="0" w:tplc="6A104EE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0"/>
        </w:tabs>
        <w:ind w:left="34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0"/>
        </w:tabs>
        <w:ind w:left="41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0"/>
        </w:tabs>
        <w:ind w:left="56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0"/>
        </w:tabs>
        <w:ind w:left="6320" w:hanging="360"/>
      </w:pPr>
    </w:lvl>
  </w:abstractNum>
  <w:abstractNum w:abstractNumId="74" w15:restartNumberingAfterBreak="0">
    <w:nsid w:val="6A2846A1"/>
    <w:multiLevelType w:val="hybridMultilevel"/>
    <w:tmpl w:val="C7CC6AF4"/>
    <w:lvl w:ilvl="0" w:tplc="18828B5C">
      <w:start w:val="17"/>
      <w:numFmt w:val="upperRoman"/>
      <w:lvlText w:val="%1."/>
      <w:lvlJc w:val="right"/>
      <w:pPr>
        <w:ind w:left="7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C53043E"/>
    <w:multiLevelType w:val="hybridMultilevel"/>
    <w:tmpl w:val="ECD401AA"/>
    <w:lvl w:ilvl="0" w:tplc="04150013">
      <w:start w:val="1"/>
      <w:numFmt w:val="upperRoman"/>
      <w:lvlText w:val="%1."/>
      <w:lvlJc w:val="right"/>
      <w:pPr>
        <w:ind w:left="1500" w:hanging="360"/>
      </w:pPr>
    </w:lvl>
    <w:lvl w:ilvl="1" w:tplc="04150013">
      <w:start w:val="1"/>
      <w:numFmt w:val="upperRoman"/>
      <w:lvlText w:val="%2."/>
      <w:lvlJc w:val="righ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6" w15:restartNumberingAfterBreak="0">
    <w:nsid w:val="6CAA7274"/>
    <w:multiLevelType w:val="hybridMultilevel"/>
    <w:tmpl w:val="461E4360"/>
    <w:lvl w:ilvl="0" w:tplc="E190D8B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4413A4"/>
    <w:multiLevelType w:val="hybridMultilevel"/>
    <w:tmpl w:val="794E1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AF437B"/>
    <w:multiLevelType w:val="hybridMultilevel"/>
    <w:tmpl w:val="3196D38A"/>
    <w:lvl w:ilvl="0" w:tplc="32ECD418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9" w15:restartNumberingAfterBreak="0">
    <w:nsid w:val="71F45C97"/>
    <w:multiLevelType w:val="hybridMultilevel"/>
    <w:tmpl w:val="68086B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E550E858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0" w15:restartNumberingAfterBreak="0">
    <w:nsid w:val="75FD381C"/>
    <w:multiLevelType w:val="hybridMultilevel"/>
    <w:tmpl w:val="07FA73E2"/>
    <w:lvl w:ilvl="0" w:tplc="812282F2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A84FFE"/>
    <w:multiLevelType w:val="hybridMultilevel"/>
    <w:tmpl w:val="EFBEC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B337F"/>
    <w:multiLevelType w:val="hybridMultilevel"/>
    <w:tmpl w:val="A39AC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28"/>
  </w:num>
  <w:num w:numId="5">
    <w:abstractNumId w:val="43"/>
  </w:num>
  <w:num w:numId="6">
    <w:abstractNumId w:val="58"/>
  </w:num>
  <w:num w:numId="7">
    <w:abstractNumId w:val="82"/>
  </w:num>
  <w:num w:numId="8">
    <w:abstractNumId w:val="34"/>
  </w:num>
  <w:num w:numId="9">
    <w:abstractNumId w:val="72"/>
  </w:num>
  <w:num w:numId="10">
    <w:abstractNumId w:val="71"/>
  </w:num>
  <w:num w:numId="11">
    <w:abstractNumId w:val="57"/>
  </w:num>
  <w:num w:numId="12">
    <w:abstractNumId w:val="25"/>
  </w:num>
  <w:num w:numId="13">
    <w:abstractNumId w:val="79"/>
  </w:num>
  <w:num w:numId="14">
    <w:abstractNumId w:val="44"/>
  </w:num>
  <w:num w:numId="15">
    <w:abstractNumId w:val="22"/>
  </w:num>
  <w:num w:numId="16">
    <w:abstractNumId w:val="23"/>
  </w:num>
  <w:num w:numId="17">
    <w:abstractNumId w:val="40"/>
  </w:num>
  <w:num w:numId="18">
    <w:abstractNumId w:val="37"/>
  </w:num>
  <w:num w:numId="19">
    <w:abstractNumId w:val="66"/>
  </w:num>
  <w:num w:numId="20">
    <w:abstractNumId w:val="68"/>
  </w:num>
  <w:num w:numId="21">
    <w:abstractNumId w:val="74"/>
  </w:num>
  <w:num w:numId="22">
    <w:abstractNumId w:val="19"/>
  </w:num>
  <w:num w:numId="23">
    <w:abstractNumId w:val="61"/>
  </w:num>
  <w:num w:numId="24">
    <w:abstractNumId w:val="63"/>
  </w:num>
  <w:num w:numId="25">
    <w:abstractNumId w:val="30"/>
  </w:num>
  <w:num w:numId="26">
    <w:abstractNumId w:val="31"/>
  </w:num>
  <w:num w:numId="27">
    <w:abstractNumId w:val="52"/>
  </w:num>
  <w:num w:numId="28">
    <w:abstractNumId w:val="21"/>
  </w:num>
  <w:num w:numId="29">
    <w:abstractNumId w:val="26"/>
  </w:num>
  <w:num w:numId="30">
    <w:abstractNumId w:val="64"/>
  </w:num>
  <w:num w:numId="31">
    <w:abstractNumId w:val="56"/>
  </w:num>
  <w:num w:numId="32">
    <w:abstractNumId w:val="70"/>
  </w:num>
  <w:num w:numId="33">
    <w:abstractNumId w:val="45"/>
  </w:num>
  <w:num w:numId="34">
    <w:abstractNumId w:val="32"/>
  </w:num>
  <w:num w:numId="35">
    <w:abstractNumId w:val="76"/>
  </w:num>
  <w:num w:numId="36">
    <w:abstractNumId w:val="59"/>
  </w:num>
  <w:num w:numId="37">
    <w:abstractNumId w:val="12"/>
  </w:num>
  <w:num w:numId="38">
    <w:abstractNumId w:val="3"/>
  </w:num>
  <w:num w:numId="39">
    <w:abstractNumId w:val="24"/>
  </w:num>
  <w:num w:numId="40">
    <w:abstractNumId w:val="9"/>
  </w:num>
  <w:num w:numId="41">
    <w:abstractNumId w:val="13"/>
  </w:num>
  <w:num w:numId="42">
    <w:abstractNumId w:val="53"/>
  </w:num>
  <w:num w:numId="43">
    <w:abstractNumId w:val="69"/>
  </w:num>
  <w:num w:numId="44">
    <w:abstractNumId w:val="39"/>
  </w:num>
  <w:num w:numId="45">
    <w:abstractNumId w:val="18"/>
  </w:num>
  <w:num w:numId="46">
    <w:abstractNumId w:val="7"/>
  </w:num>
  <w:num w:numId="47">
    <w:abstractNumId w:val="60"/>
  </w:num>
  <w:num w:numId="48">
    <w:abstractNumId w:val="48"/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</w:num>
  <w:num w:numId="51">
    <w:abstractNumId w:val="41"/>
  </w:num>
  <w:num w:numId="5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2"/>
  </w:num>
  <w:num w:numId="54">
    <w:abstractNumId w:val="78"/>
  </w:num>
  <w:num w:numId="55">
    <w:abstractNumId w:val="80"/>
  </w:num>
  <w:num w:numId="56">
    <w:abstractNumId w:val="51"/>
  </w:num>
  <w:num w:numId="57">
    <w:abstractNumId w:val="4"/>
  </w:num>
  <w:num w:numId="58">
    <w:abstractNumId w:val="38"/>
  </w:num>
  <w:num w:numId="59">
    <w:abstractNumId w:val="27"/>
  </w:num>
  <w:num w:numId="60">
    <w:abstractNumId w:val="54"/>
  </w:num>
  <w:num w:numId="61">
    <w:abstractNumId w:val="49"/>
  </w:num>
  <w:num w:numId="62">
    <w:abstractNumId w:val="29"/>
  </w:num>
  <w:num w:numId="63">
    <w:abstractNumId w:val="36"/>
  </w:num>
  <w:num w:numId="64">
    <w:abstractNumId w:val="5"/>
  </w:num>
  <w:num w:numId="65">
    <w:abstractNumId w:val="16"/>
  </w:num>
  <w:num w:numId="66">
    <w:abstractNumId w:val="14"/>
  </w:num>
  <w:num w:numId="67">
    <w:abstractNumId w:val="17"/>
  </w:num>
  <w:num w:numId="68">
    <w:abstractNumId w:val="65"/>
  </w:num>
  <w:num w:numId="69">
    <w:abstractNumId w:val="46"/>
  </w:num>
  <w:num w:numId="70">
    <w:abstractNumId w:val="55"/>
  </w:num>
  <w:num w:numId="71">
    <w:abstractNumId w:val="67"/>
  </w:num>
  <w:num w:numId="72">
    <w:abstractNumId w:val="42"/>
  </w:num>
  <w:num w:numId="73">
    <w:abstractNumId w:val="81"/>
  </w:num>
  <w:num w:numId="74">
    <w:abstractNumId w:val="33"/>
  </w:num>
  <w:num w:numId="75">
    <w:abstractNumId w:val="6"/>
  </w:num>
  <w:num w:numId="76">
    <w:abstractNumId w:val="8"/>
  </w:num>
  <w:num w:numId="77">
    <w:abstractNumId w:val="50"/>
  </w:num>
  <w:num w:numId="78">
    <w:abstractNumId w:val="77"/>
  </w:num>
  <w:num w:numId="79">
    <w:abstractNumId w:val="35"/>
  </w:num>
  <w:num w:numId="80">
    <w:abstractNumId w:val="11"/>
  </w:num>
  <w:num w:numId="81">
    <w:abstractNumId w:val="7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24"/>
    <w:rsid w:val="00010ECD"/>
    <w:rsid w:val="00024BB4"/>
    <w:rsid w:val="000335F3"/>
    <w:rsid w:val="00037BF6"/>
    <w:rsid w:val="000436B7"/>
    <w:rsid w:val="000627F5"/>
    <w:rsid w:val="0006748F"/>
    <w:rsid w:val="0007264D"/>
    <w:rsid w:val="000B2E19"/>
    <w:rsid w:val="000F1C2E"/>
    <w:rsid w:val="001028EF"/>
    <w:rsid w:val="00142631"/>
    <w:rsid w:val="00165425"/>
    <w:rsid w:val="00174825"/>
    <w:rsid w:val="001B355F"/>
    <w:rsid w:val="001B76A9"/>
    <w:rsid w:val="001C2320"/>
    <w:rsid w:val="001D0ED8"/>
    <w:rsid w:val="001E3B85"/>
    <w:rsid w:val="001E453D"/>
    <w:rsid w:val="00200983"/>
    <w:rsid w:val="00213905"/>
    <w:rsid w:val="00236CB5"/>
    <w:rsid w:val="002420FB"/>
    <w:rsid w:val="00250AA2"/>
    <w:rsid w:val="00262165"/>
    <w:rsid w:val="002B2DD6"/>
    <w:rsid w:val="002C0199"/>
    <w:rsid w:val="002D3FF5"/>
    <w:rsid w:val="003238AE"/>
    <w:rsid w:val="00340F1B"/>
    <w:rsid w:val="00346677"/>
    <w:rsid w:val="00361AC2"/>
    <w:rsid w:val="00386ED9"/>
    <w:rsid w:val="00396CF1"/>
    <w:rsid w:val="003C360A"/>
    <w:rsid w:val="003E0ADE"/>
    <w:rsid w:val="003E25DF"/>
    <w:rsid w:val="00423F0B"/>
    <w:rsid w:val="00484E0B"/>
    <w:rsid w:val="00497314"/>
    <w:rsid w:val="004A4BD3"/>
    <w:rsid w:val="004C06FC"/>
    <w:rsid w:val="004C77B9"/>
    <w:rsid w:val="00546608"/>
    <w:rsid w:val="00570177"/>
    <w:rsid w:val="005721BF"/>
    <w:rsid w:val="0058344E"/>
    <w:rsid w:val="0058439C"/>
    <w:rsid w:val="0059329D"/>
    <w:rsid w:val="005950C6"/>
    <w:rsid w:val="005B61B5"/>
    <w:rsid w:val="005C0B79"/>
    <w:rsid w:val="005F69C0"/>
    <w:rsid w:val="006176A2"/>
    <w:rsid w:val="0063448A"/>
    <w:rsid w:val="006573C5"/>
    <w:rsid w:val="00680604"/>
    <w:rsid w:val="00683B96"/>
    <w:rsid w:val="00687F5D"/>
    <w:rsid w:val="00696C5A"/>
    <w:rsid w:val="006D4A06"/>
    <w:rsid w:val="006E042C"/>
    <w:rsid w:val="00701E90"/>
    <w:rsid w:val="00703398"/>
    <w:rsid w:val="007055C3"/>
    <w:rsid w:val="00723019"/>
    <w:rsid w:val="00725CD2"/>
    <w:rsid w:val="00727919"/>
    <w:rsid w:val="00733B13"/>
    <w:rsid w:val="007604EF"/>
    <w:rsid w:val="007738F5"/>
    <w:rsid w:val="00785BD5"/>
    <w:rsid w:val="007B6BB8"/>
    <w:rsid w:val="007C52DD"/>
    <w:rsid w:val="007F07D8"/>
    <w:rsid w:val="00826C00"/>
    <w:rsid w:val="0085219A"/>
    <w:rsid w:val="00860C40"/>
    <w:rsid w:val="00897393"/>
    <w:rsid w:val="008A589D"/>
    <w:rsid w:val="008C2AF1"/>
    <w:rsid w:val="008C3C01"/>
    <w:rsid w:val="008D54E3"/>
    <w:rsid w:val="008E2024"/>
    <w:rsid w:val="00914012"/>
    <w:rsid w:val="0092444F"/>
    <w:rsid w:val="0092669E"/>
    <w:rsid w:val="00941F7F"/>
    <w:rsid w:val="0094776A"/>
    <w:rsid w:val="00957870"/>
    <w:rsid w:val="00982DCB"/>
    <w:rsid w:val="009C439B"/>
    <w:rsid w:val="00A03B73"/>
    <w:rsid w:val="00A03CD9"/>
    <w:rsid w:val="00AE30D5"/>
    <w:rsid w:val="00B07834"/>
    <w:rsid w:val="00B35C6F"/>
    <w:rsid w:val="00B656A8"/>
    <w:rsid w:val="00B82448"/>
    <w:rsid w:val="00B95CC9"/>
    <w:rsid w:val="00B971ED"/>
    <w:rsid w:val="00BA4418"/>
    <w:rsid w:val="00BB0690"/>
    <w:rsid w:val="00BE27B0"/>
    <w:rsid w:val="00C00448"/>
    <w:rsid w:val="00C0661E"/>
    <w:rsid w:val="00C52E3E"/>
    <w:rsid w:val="00C632A4"/>
    <w:rsid w:val="00CB21E9"/>
    <w:rsid w:val="00CB5498"/>
    <w:rsid w:val="00CC037A"/>
    <w:rsid w:val="00CC3255"/>
    <w:rsid w:val="00CD77D5"/>
    <w:rsid w:val="00CE2367"/>
    <w:rsid w:val="00D22C20"/>
    <w:rsid w:val="00D65988"/>
    <w:rsid w:val="00D66114"/>
    <w:rsid w:val="00D669E1"/>
    <w:rsid w:val="00D66E10"/>
    <w:rsid w:val="00D87E96"/>
    <w:rsid w:val="00D87FCF"/>
    <w:rsid w:val="00DE4570"/>
    <w:rsid w:val="00E006B4"/>
    <w:rsid w:val="00E22DAA"/>
    <w:rsid w:val="00E34704"/>
    <w:rsid w:val="00E57ACA"/>
    <w:rsid w:val="00E638B4"/>
    <w:rsid w:val="00E654E8"/>
    <w:rsid w:val="00E84F14"/>
    <w:rsid w:val="00E964FE"/>
    <w:rsid w:val="00EA423F"/>
    <w:rsid w:val="00EA6C6F"/>
    <w:rsid w:val="00EE5C5C"/>
    <w:rsid w:val="00EF3FF4"/>
    <w:rsid w:val="00F25383"/>
    <w:rsid w:val="00F551C5"/>
    <w:rsid w:val="00F9723C"/>
    <w:rsid w:val="00FA26D0"/>
    <w:rsid w:val="00FB7061"/>
    <w:rsid w:val="00FC65D0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8F2855-71F4-40CB-B91B-37999097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024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202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E202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E202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8E2024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2024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qFormat/>
    <w:rsid w:val="008E2024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202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E202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E202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8E20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2024"/>
    <w:rPr>
      <w:rFonts w:ascii="Calibri" w:eastAsia="Times New Roman" w:hAnsi="Calibri" w:cs="Times New Roman"/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rsid w:val="008E202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WW8Num1z0">
    <w:name w:val="WW8Num1z0"/>
    <w:rsid w:val="008E2024"/>
    <w:rPr>
      <w:i/>
      <w:kern w:val="1"/>
      <w:sz w:val="24"/>
    </w:rPr>
  </w:style>
  <w:style w:type="character" w:customStyle="1" w:styleId="WW8Num1z1">
    <w:name w:val="WW8Num1z1"/>
    <w:rsid w:val="008E2024"/>
  </w:style>
  <w:style w:type="character" w:customStyle="1" w:styleId="WW8Num1z2">
    <w:name w:val="WW8Num1z2"/>
    <w:rsid w:val="008E2024"/>
  </w:style>
  <w:style w:type="character" w:customStyle="1" w:styleId="WW8Num1z3">
    <w:name w:val="WW8Num1z3"/>
    <w:rsid w:val="008E2024"/>
  </w:style>
  <w:style w:type="character" w:customStyle="1" w:styleId="WW8Num1z4">
    <w:name w:val="WW8Num1z4"/>
    <w:rsid w:val="008E2024"/>
  </w:style>
  <w:style w:type="character" w:customStyle="1" w:styleId="WW8Num1z5">
    <w:name w:val="WW8Num1z5"/>
    <w:rsid w:val="008E2024"/>
  </w:style>
  <w:style w:type="character" w:customStyle="1" w:styleId="WW8Num1z6">
    <w:name w:val="WW8Num1z6"/>
    <w:rsid w:val="008E2024"/>
  </w:style>
  <w:style w:type="character" w:customStyle="1" w:styleId="WW8Num1z7">
    <w:name w:val="WW8Num1z7"/>
    <w:rsid w:val="008E2024"/>
  </w:style>
  <w:style w:type="character" w:customStyle="1" w:styleId="WW8Num1z8">
    <w:name w:val="WW8Num1z8"/>
    <w:rsid w:val="008E2024"/>
  </w:style>
  <w:style w:type="character" w:customStyle="1" w:styleId="WW8Num2z0">
    <w:name w:val="WW8Num2z0"/>
    <w:rsid w:val="008E2024"/>
    <w:rPr>
      <w:b w:val="0"/>
      <w:color w:val="auto"/>
      <w:u w:val="none"/>
    </w:rPr>
  </w:style>
  <w:style w:type="character" w:customStyle="1" w:styleId="WW8Num3z0">
    <w:name w:val="WW8Num3z0"/>
    <w:rsid w:val="008E2024"/>
    <w:rPr>
      <w:rFonts w:ascii="Arial Narrow" w:hAnsi="Arial Narrow" w:cs="Arial Narrow"/>
      <w:color w:val="000000"/>
    </w:rPr>
  </w:style>
  <w:style w:type="character" w:customStyle="1" w:styleId="WW8Num3z1">
    <w:name w:val="WW8Num3z1"/>
    <w:rsid w:val="008E2024"/>
  </w:style>
  <w:style w:type="character" w:customStyle="1" w:styleId="WW8Num3z2">
    <w:name w:val="WW8Num3z2"/>
    <w:rsid w:val="008E2024"/>
  </w:style>
  <w:style w:type="character" w:customStyle="1" w:styleId="WW8Num3z3">
    <w:name w:val="WW8Num3z3"/>
    <w:rsid w:val="008E2024"/>
  </w:style>
  <w:style w:type="character" w:customStyle="1" w:styleId="WW8Num3z4">
    <w:name w:val="WW8Num3z4"/>
    <w:rsid w:val="008E2024"/>
  </w:style>
  <w:style w:type="character" w:customStyle="1" w:styleId="WW8Num3z5">
    <w:name w:val="WW8Num3z5"/>
    <w:rsid w:val="008E2024"/>
  </w:style>
  <w:style w:type="character" w:customStyle="1" w:styleId="WW8Num3z6">
    <w:name w:val="WW8Num3z6"/>
    <w:rsid w:val="008E2024"/>
  </w:style>
  <w:style w:type="character" w:customStyle="1" w:styleId="WW8Num3z7">
    <w:name w:val="WW8Num3z7"/>
    <w:rsid w:val="008E2024"/>
  </w:style>
  <w:style w:type="character" w:customStyle="1" w:styleId="WW8Num3z8">
    <w:name w:val="WW8Num3z8"/>
    <w:rsid w:val="008E2024"/>
  </w:style>
  <w:style w:type="character" w:customStyle="1" w:styleId="WW8Num4z0">
    <w:name w:val="WW8Num4z0"/>
    <w:rsid w:val="008E2024"/>
    <w:rPr>
      <w:rFonts w:hint="default"/>
    </w:rPr>
  </w:style>
  <w:style w:type="character" w:customStyle="1" w:styleId="WW8Num4z1">
    <w:name w:val="WW8Num4z1"/>
    <w:rsid w:val="008E2024"/>
  </w:style>
  <w:style w:type="character" w:customStyle="1" w:styleId="WW8Num4z2">
    <w:name w:val="WW8Num4z2"/>
    <w:rsid w:val="008E2024"/>
  </w:style>
  <w:style w:type="character" w:customStyle="1" w:styleId="WW8Num4z3">
    <w:name w:val="WW8Num4z3"/>
    <w:rsid w:val="008E2024"/>
  </w:style>
  <w:style w:type="character" w:customStyle="1" w:styleId="WW8Num4z4">
    <w:name w:val="WW8Num4z4"/>
    <w:rsid w:val="008E2024"/>
  </w:style>
  <w:style w:type="character" w:customStyle="1" w:styleId="WW8Num4z5">
    <w:name w:val="WW8Num4z5"/>
    <w:rsid w:val="008E2024"/>
  </w:style>
  <w:style w:type="character" w:customStyle="1" w:styleId="WW8Num4z6">
    <w:name w:val="WW8Num4z6"/>
    <w:rsid w:val="008E2024"/>
  </w:style>
  <w:style w:type="character" w:customStyle="1" w:styleId="WW8Num4z7">
    <w:name w:val="WW8Num4z7"/>
    <w:rsid w:val="008E2024"/>
  </w:style>
  <w:style w:type="character" w:customStyle="1" w:styleId="WW8Num4z8">
    <w:name w:val="WW8Num4z8"/>
    <w:rsid w:val="008E2024"/>
  </w:style>
  <w:style w:type="character" w:customStyle="1" w:styleId="WW8Num5z0">
    <w:name w:val="WW8Num5z0"/>
    <w:rsid w:val="008E2024"/>
    <w:rPr>
      <w:rFonts w:hint="default"/>
    </w:rPr>
  </w:style>
  <w:style w:type="character" w:customStyle="1" w:styleId="WW8Num5z1">
    <w:name w:val="WW8Num5z1"/>
    <w:rsid w:val="008E2024"/>
  </w:style>
  <w:style w:type="character" w:customStyle="1" w:styleId="WW8Num5z2">
    <w:name w:val="WW8Num5z2"/>
    <w:rsid w:val="008E2024"/>
  </w:style>
  <w:style w:type="character" w:customStyle="1" w:styleId="WW8Num5z3">
    <w:name w:val="WW8Num5z3"/>
    <w:rsid w:val="008E2024"/>
  </w:style>
  <w:style w:type="character" w:customStyle="1" w:styleId="WW8Num5z4">
    <w:name w:val="WW8Num5z4"/>
    <w:rsid w:val="008E2024"/>
  </w:style>
  <w:style w:type="character" w:customStyle="1" w:styleId="WW8Num5z5">
    <w:name w:val="WW8Num5z5"/>
    <w:rsid w:val="008E2024"/>
  </w:style>
  <w:style w:type="character" w:customStyle="1" w:styleId="WW8Num5z6">
    <w:name w:val="WW8Num5z6"/>
    <w:rsid w:val="008E2024"/>
  </w:style>
  <w:style w:type="character" w:customStyle="1" w:styleId="WW8Num5z7">
    <w:name w:val="WW8Num5z7"/>
    <w:rsid w:val="008E2024"/>
  </w:style>
  <w:style w:type="character" w:customStyle="1" w:styleId="WW8Num5z8">
    <w:name w:val="WW8Num5z8"/>
    <w:rsid w:val="008E2024"/>
  </w:style>
  <w:style w:type="character" w:customStyle="1" w:styleId="WW8Num6z0">
    <w:name w:val="WW8Num6z0"/>
    <w:rsid w:val="008E2024"/>
    <w:rPr>
      <w:rFonts w:hint="default"/>
      <w:b w:val="0"/>
    </w:rPr>
  </w:style>
  <w:style w:type="character" w:customStyle="1" w:styleId="WW8Num6z1">
    <w:name w:val="WW8Num6z1"/>
    <w:rsid w:val="008E2024"/>
  </w:style>
  <w:style w:type="character" w:customStyle="1" w:styleId="WW8Num6z2">
    <w:name w:val="WW8Num6z2"/>
    <w:rsid w:val="008E2024"/>
  </w:style>
  <w:style w:type="character" w:customStyle="1" w:styleId="WW8Num6z3">
    <w:name w:val="WW8Num6z3"/>
    <w:rsid w:val="008E2024"/>
  </w:style>
  <w:style w:type="character" w:customStyle="1" w:styleId="WW8Num6z4">
    <w:name w:val="WW8Num6z4"/>
    <w:rsid w:val="008E2024"/>
  </w:style>
  <w:style w:type="character" w:customStyle="1" w:styleId="WW8Num6z5">
    <w:name w:val="WW8Num6z5"/>
    <w:rsid w:val="008E2024"/>
  </w:style>
  <w:style w:type="character" w:customStyle="1" w:styleId="WW8Num6z6">
    <w:name w:val="WW8Num6z6"/>
    <w:rsid w:val="008E2024"/>
  </w:style>
  <w:style w:type="character" w:customStyle="1" w:styleId="WW8Num6z7">
    <w:name w:val="WW8Num6z7"/>
    <w:rsid w:val="008E2024"/>
  </w:style>
  <w:style w:type="character" w:customStyle="1" w:styleId="WW8Num6z8">
    <w:name w:val="WW8Num6z8"/>
    <w:rsid w:val="008E2024"/>
  </w:style>
  <w:style w:type="character" w:customStyle="1" w:styleId="WW8Num7z0">
    <w:name w:val="WW8Num7z0"/>
    <w:rsid w:val="008E2024"/>
  </w:style>
  <w:style w:type="character" w:customStyle="1" w:styleId="WW8Num7z1">
    <w:name w:val="WW8Num7z1"/>
    <w:rsid w:val="008E2024"/>
  </w:style>
  <w:style w:type="character" w:customStyle="1" w:styleId="WW8Num7z2">
    <w:name w:val="WW8Num7z2"/>
    <w:rsid w:val="008E2024"/>
  </w:style>
  <w:style w:type="character" w:customStyle="1" w:styleId="WW8Num7z3">
    <w:name w:val="WW8Num7z3"/>
    <w:rsid w:val="008E2024"/>
  </w:style>
  <w:style w:type="character" w:customStyle="1" w:styleId="WW8Num7z4">
    <w:name w:val="WW8Num7z4"/>
    <w:rsid w:val="008E2024"/>
  </w:style>
  <w:style w:type="character" w:customStyle="1" w:styleId="WW8Num7z5">
    <w:name w:val="WW8Num7z5"/>
    <w:rsid w:val="008E2024"/>
  </w:style>
  <w:style w:type="character" w:customStyle="1" w:styleId="WW8Num7z6">
    <w:name w:val="WW8Num7z6"/>
    <w:rsid w:val="008E2024"/>
  </w:style>
  <w:style w:type="character" w:customStyle="1" w:styleId="WW8Num7z7">
    <w:name w:val="WW8Num7z7"/>
    <w:rsid w:val="008E2024"/>
  </w:style>
  <w:style w:type="character" w:customStyle="1" w:styleId="WW8Num7z8">
    <w:name w:val="WW8Num7z8"/>
    <w:rsid w:val="008E2024"/>
  </w:style>
  <w:style w:type="character" w:customStyle="1" w:styleId="WW8Num8z0">
    <w:name w:val="WW8Num8z0"/>
    <w:rsid w:val="008E2024"/>
    <w:rPr>
      <w:rFonts w:hint="default"/>
    </w:rPr>
  </w:style>
  <w:style w:type="character" w:customStyle="1" w:styleId="WW8Num8z1">
    <w:name w:val="WW8Num8z1"/>
    <w:rsid w:val="008E2024"/>
    <w:rPr>
      <w:rFonts w:ascii="Wingdings" w:hAnsi="Wingdings" w:cs="Wingdings" w:hint="default"/>
    </w:rPr>
  </w:style>
  <w:style w:type="character" w:customStyle="1" w:styleId="WW8Num8z3">
    <w:name w:val="WW8Num8z3"/>
    <w:rsid w:val="008E2024"/>
    <w:rPr>
      <w:rFonts w:ascii="Symbol" w:hAnsi="Symbol" w:cs="Symbol" w:hint="default"/>
    </w:rPr>
  </w:style>
  <w:style w:type="character" w:customStyle="1" w:styleId="WW8Num8z4">
    <w:name w:val="WW8Num8z4"/>
    <w:rsid w:val="008E2024"/>
    <w:rPr>
      <w:rFonts w:ascii="Courier New" w:hAnsi="Courier New" w:cs="Courier New" w:hint="default"/>
    </w:rPr>
  </w:style>
  <w:style w:type="character" w:customStyle="1" w:styleId="WW8Num9z0">
    <w:name w:val="WW8Num9z0"/>
    <w:rsid w:val="008E2024"/>
    <w:rPr>
      <w:rFonts w:hint="default"/>
    </w:rPr>
  </w:style>
  <w:style w:type="character" w:customStyle="1" w:styleId="WW8Num9z1">
    <w:name w:val="WW8Num9z1"/>
    <w:rsid w:val="008E2024"/>
  </w:style>
  <w:style w:type="character" w:customStyle="1" w:styleId="WW8Num9z2">
    <w:name w:val="WW8Num9z2"/>
    <w:rsid w:val="008E2024"/>
  </w:style>
  <w:style w:type="character" w:customStyle="1" w:styleId="WW8Num9z3">
    <w:name w:val="WW8Num9z3"/>
    <w:rsid w:val="008E2024"/>
  </w:style>
  <w:style w:type="character" w:customStyle="1" w:styleId="WW8Num9z4">
    <w:name w:val="WW8Num9z4"/>
    <w:rsid w:val="008E2024"/>
  </w:style>
  <w:style w:type="character" w:customStyle="1" w:styleId="WW8Num9z5">
    <w:name w:val="WW8Num9z5"/>
    <w:rsid w:val="008E2024"/>
  </w:style>
  <w:style w:type="character" w:customStyle="1" w:styleId="WW8Num9z6">
    <w:name w:val="WW8Num9z6"/>
    <w:rsid w:val="008E2024"/>
  </w:style>
  <w:style w:type="character" w:customStyle="1" w:styleId="WW8Num9z7">
    <w:name w:val="WW8Num9z7"/>
    <w:rsid w:val="008E2024"/>
  </w:style>
  <w:style w:type="character" w:customStyle="1" w:styleId="WW8Num9z8">
    <w:name w:val="WW8Num9z8"/>
    <w:rsid w:val="008E2024"/>
  </w:style>
  <w:style w:type="character" w:customStyle="1" w:styleId="WW8Num10z0">
    <w:name w:val="WW8Num10z0"/>
    <w:rsid w:val="008E2024"/>
    <w:rPr>
      <w:rFonts w:ascii="Calibri" w:hAnsi="Calibri" w:cs="Times New Roman" w:hint="default"/>
      <w:b w:val="0"/>
    </w:rPr>
  </w:style>
  <w:style w:type="character" w:customStyle="1" w:styleId="WW8Num10z1">
    <w:name w:val="WW8Num10z1"/>
    <w:rsid w:val="008E2024"/>
  </w:style>
  <w:style w:type="character" w:customStyle="1" w:styleId="WW8Num10z2">
    <w:name w:val="WW8Num10z2"/>
    <w:rsid w:val="008E2024"/>
  </w:style>
  <w:style w:type="character" w:customStyle="1" w:styleId="WW8Num10z3">
    <w:name w:val="WW8Num10z3"/>
    <w:rsid w:val="008E2024"/>
  </w:style>
  <w:style w:type="character" w:customStyle="1" w:styleId="WW8Num10z4">
    <w:name w:val="WW8Num10z4"/>
    <w:rsid w:val="008E2024"/>
  </w:style>
  <w:style w:type="character" w:customStyle="1" w:styleId="WW8Num10z5">
    <w:name w:val="WW8Num10z5"/>
    <w:rsid w:val="008E2024"/>
  </w:style>
  <w:style w:type="character" w:customStyle="1" w:styleId="WW8Num10z6">
    <w:name w:val="WW8Num10z6"/>
    <w:rsid w:val="008E2024"/>
  </w:style>
  <w:style w:type="character" w:customStyle="1" w:styleId="WW8Num10z7">
    <w:name w:val="WW8Num10z7"/>
    <w:rsid w:val="008E2024"/>
  </w:style>
  <w:style w:type="character" w:customStyle="1" w:styleId="WW8Num10z8">
    <w:name w:val="WW8Num10z8"/>
    <w:rsid w:val="008E2024"/>
  </w:style>
  <w:style w:type="character" w:customStyle="1" w:styleId="WW8Num11z0">
    <w:name w:val="WW8Num11z0"/>
    <w:rsid w:val="008E2024"/>
    <w:rPr>
      <w:rFonts w:hint="default"/>
    </w:rPr>
  </w:style>
  <w:style w:type="character" w:customStyle="1" w:styleId="WW8Num11z1">
    <w:name w:val="WW8Num11z1"/>
    <w:rsid w:val="008E2024"/>
    <w:rPr>
      <w:rFonts w:ascii="Courier New" w:hAnsi="Courier New" w:cs="Courier New" w:hint="default"/>
    </w:rPr>
  </w:style>
  <w:style w:type="character" w:customStyle="1" w:styleId="WW8Num11z2">
    <w:name w:val="WW8Num11z2"/>
    <w:rsid w:val="008E2024"/>
    <w:rPr>
      <w:rFonts w:ascii="Wingdings" w:hAnsi="Wingdings" w:cs="Wingdings" w:hint="default"/>
    </w:rPr>
  </w:style>
  <w:style w:type="character" w:customStyle="1" w:styleId="WW8Num11z3">
    <w:name w:val="WW8Num11z3"/>
    <w:rsid w:val="008E2024"/>
    <w:rPr>
      <w:rFonts w:ascii="Symbol" w:hAnsi="Symbol" w:cs="Symbol" w:hint="default"/>
    </w:rPr>
  </w:style>
  <w:style w:type="character" w:customStyle="1" w:styleId="WW8Num12z0">
    <w:name w:val="WW8Num12z0"/>
    <w:rsid w:val="008E2024"/>
    <w:rPr>
      <w:rFonts w:hint="default"/>
    </w:rPr>
  </w:style>
  <w:style w:type="character" w:customStyle="1" w:styleId="WW8Num12z1">
    <w:name w:val="WW8Num12z1"/>
    <w:rsid w:val="008E2024"/>
  </w:style>
  <w:style w:type="character" w:customStyle="1" w:styleId="WW8Num12z2">
    <w:name w:val="WW8Num12z2"/>
    <w:rsid w:val="008E2024"/>
  </w:style>
  <w:style w:type="character" w:customStyle="1" w:styleId="WW8Num12z3">
    <w:name w:val="WW8Num12z3"/>
    <w:rsid w:val="008E2024"/>
  </w:style>
  <w:style w:type="character" w:customStyle="1" w:styleId="WW8Num12z4">
    <w:name w:val="WW8Num12z4"/>
    <w:rsid w:val="008E2024"/>
  </w:style>
  <w:style w:type="character" w:customStyle="1" w:styleId="WW8Num12z5">
    <w:name w:val="WW8Num12z5"/>
    <w:rsid w:val="008E2024"/>
  </w:style>
  <w:style w:type="character" w:customStyle="1" w:styleId="WW8Num12z6">
    <w:name w:val="WW8Num12z6"/>
    <w:rsid w:val="008E2024"/>
  </w:style>
  <w:style w:type="character" w:customStyle="1" w:styleId="WW8Num12z7">
    <w:name w:val="WW8Num12z7"/>
    <w:rsid w:val="008E2024"/>
  </w:style>
  <w:style w:type="character" w:customStyle="1" w:styleId="WW8Num12z8">
    <w:name w:val="WW8Num12z8"/>
    <w:rsid w:val="008E2024"/>
  </w:style>
  <w:style w:type="character" w:customStyle="1" w:styleId="WW8Num13z0">
    <w:name w:val="WW8Num13z0"/>
    <w:rsid w:val="008E2024"/>
  </w:style>
  <w:style w:type="character" w:customStyle="1" w:styleId="WW8Num13z1">
    <w:name w:val="WW8Num13z1"/>
    <w:rsid w:val="008E2024"/>
  </w:style>
  <w:style w:type="character" w:customStyle="1" w:styleId="WW8Num13z2">
    <w:name w:val="WW8Num13z2"/>
    <w:rsid w:val="008E2024"/>
  </w:style>
  <w:style w:type="character" w:customStyle="1" w:styleId="WW8Num13z3">
    <w:name w:val="WW8Num13z3"/>
    <w:rsid w:val="008E2024"/>
  </w:style>
  <w:style w:type="character" w:customStyle="1" w:styleId="WW8Num13z4">
    <w:name w:val="WW8Num13z4"/>
    <w:rsid w:val="008E2024"/>
  </w:style>
  <w:style w:type="character" w:customStyle="1" w:styleId="WW8Num13z5">
    <w:name w:val="WW8Num13z5"/>
    <w:rsid w:val="008E2024"/>
  </w:style>
  <w:style w:type="character" w:customStyle="1" w:styleId="WW8Num13z6">
    <w:name w:val="WW8Num13z6"/>
    <w:rsid w:val="008E2024"/>
  </w:style>
  <w:style w:type="character" w:customStyle="1" w:styleId="WW8Num13z7">
    <w:name w:val="WW8Num13z7"/>
    <w:rsid w:val="008E2024"/>
  </w:style>
  <w:style w:type="character" w:customStyle="1" w:styleId="WW8Num13z8">
    <w:name w:val="WW8Num13z8"/>
    <w:rsid w:val="008E2024"/>
  </w:style>
  <w:style w:type="character" w:customStyle="1" w:styleId="WW8Num14z0">
    <w:name w:val="WW8Num14z0"/>
    <w:rsid w:val="008E2024"/>
    <w:rPr>
      <w:rFonts w:hint="default"/>
    </w:rPr>
  </w:style>
  <w:style w:type="character" w:customStyle="1" w:styleId="WW8Num14z1">
    <w:name w:val="WW8Num14z1"/>
    <w:rsid w:val="008E2024"/>
  </w:style>
  <w:style w:type="character" w:customStyle="1" w:styleId="WW8Num14z2">
    <w:name w:val="WW8Num14z2"/>
    <w:rsid w:val="008E2024"/>
  </w:style>
  <w:style w:type="character" w:customStyle="1" w:styleId="WW8Num14z3">
    <w:name w:val="WW8Num14z3"/>
    <w:rsid w:val="008E2024"/>
  </w:style>
  <w:style w:type="character" w:customStyle="1" w:styleId="WW8Num14z4">
    <w:name w:val="WW8Num14z4"/>
    <w:rsid w:val="008E2024"/>
  </w:style>
  <w:style w:type="character" w:customStyle="1" w:styleId="WW8Num14z5">
    <w:name w:val="WW8Num14z5"/>
    <w:rsid w:val="008E2024"/>
  </w:style>
  <w:style w:type="character" w:customStyle="1" w:styleId="WW8Num14z6">
    <w:name w:val="WW8Num14z6"/>
    <w:rsid w:val="008E2024"/>
  </w:style>
  <w:style w:type="character" w:customStyle="1" w:styleId="WW8Num14z7">
    <w:name w:val="WW8Num14z7"/>
    <w:rsid w:val="008E2024"/>
  </w:style>
  <w:style w:type="character" w:customStyle="1" w:styleId="WW8Num14z8">
    <w:name w:val="WW8Num14z8"/>
    <w:rsid w:val="008E2024"/>
  </w:style>
  <w:style w:type="character" w:customStyle="1" w:styleId="WW8Num15z0">
    <w:name w:val="WW8Num15z0"/>
    <w:rsid w:val="008E2024"/>
    <w:rPr>
      <w:rFonts w:hint="default"/>
    </w:rPr>
  </w:style>
  <w:style w:type="character" w:customStyle="1" w:styleId="WW8Num15z1">
    <w:name w:val="WW8Num15z1"/>
    <w:rsid w:val="008E2024"/>
    <w:rPr>
      <w:rFonts w:ascii="Courier New" w:hAnsi="Courier New" w:cs="Courier New" w:hint="default"/>
    </w:rPr>
  </w:style>
  <w:style w:type="character" w:customStyle="1" w:styleId="WW8Num15z2">
    <w:name w:val="WW8Num15z2"/>
    <w:rsid w:val="008E2024"/>
    <w:rPr>
      <w:rFonts w:ascii="Wingdings" w:hAnsi="Wingdings" w:cs="Wingdings" w:hint="default"/>
    </w:rPr>
  </w:style>
  <w:style w:type="character" w:customStyle="1" w:styleId="WW8Num15z3">
    <w:name w:val="WW8Num15z3"/>
    <w:rsid w:val="008E2024"/>
    <w:rPr>
      <w:rFonts w:ascii="Symbol" w:hAnsi="Symbol" w:cs="Symbol" w:hint="default"/>
    </w:rPr>
  </w:style>
  <w:style w:type="character" w:customStyle="1" w:styleId="WW8Num16z0">
    <w:name w:val="WW8Num16z0"/>
    <w:rsid w:val="008E2024"/>
  </w:style>
  <w:style w:type="character" w:customStyle="1" w:styleId="WW8Num16z1">
    <w:name w:val="WW8Num16z1"/>
    <w:rsid w:val="008E2024"/>
    <w:rPr>
      <w:rFonts w:hint="default"/>
    </w:rPr>
  </w:style>
  <w:style w:type="character" w:customStyle="1" w:styleId="WW8Num16z2">
    <w:name w:val="WW8Num16z2"/>
    <w:rsid w:val="008E2024"/>
  </w:style>
  <w:style w:type="character" w:customStyle="1" w:styleId="WW8Num16z3">
    <w:name w:val="WW8Num16z3"/>
    <w:rsid w:val="008E2024"/>
  </w:style>
  <w:style w:type="character" w:customStyle="1" w:styleId="WW8Num16z4">
    <w:name w:val="WW8Num16z4"/>
    <w:rsid w:val="008E2024"/>
  </w:style>
  <w:style w:type="character" w:customStyle="1" w:styleId="WW8Num16z5">
    <w:name w:val="WW8Num16z5"/>
    <w:rsid w:val="008E2024"/>
  </w:style>
  <w:style w:type="character" w:customStyle="1" w:styleId="WW8Num16z6">
    <w:name w:val="WW8Num16z6"/>
    <w:rsid w:val="008E2024"/>
  </w:style>
  <w:style w:type="character" w:customStyle="1" w:styleId="WW8Num16z7">
    <w:name w:val="WW8Num16z7"/>
    <w:rsid w:val="008E2024"/>
  </w:style>
  <w:style w:type="character" w:customStyle="1" w:styleId="WW8Num16z8">
    <w:name w:val="WW8Num16z8"/>
    <w:rsid w:val="008E2024"/>
  </w:style>
  <w:style w:type="character" w:customStyle="1" w:styleId="WW8Num17z0">
    <w:name w:val="WW8Num17z0"/>
    <w:rsid w:val="008E2024"/>
    <w:rPr>
      <w:rFonts w:ascii="Symbol" w:hAnsi="Symbol" w:cs="Symbol" w:hint="default"/>
    </w:rPr>
  </w:style>
  <w:style w:type="character" w:customStyle="1" w:styleId="WW8Num17z1">
    <w:name w:val="WW8Num17z1"/>
    <w:rsid w:val="008E2024"/>
    <w:rPr>
      <w:rFonts w:ascii="Courier New" w:hAnsi="Courier New" w:cs="Courier New" w:hint="default"/>
    </w:rPr>
  </w:style>
  <w:style w:type="character" w:customStyle="1" w:styleId="WW8Num17z2">
    <w:name w:val="WW8Num17z2"/>
    <w:rsid w:val="008E2024"/>
    <w:rPr>
      <w:rFonts w:ascii="Wingdings" w:hAnsi="Wingdings" w:cs="Wingdings" w:hint="default"/>
    </w:rPr>
  </w:style>
  <w:style w:type="character" w:customStyle="1" w:styleId="WW8Num18z0">
    <w:name w:val="WW8Num18z0"/>
    <w:rsid w:val="008E2024"/>
    <w:rPr>
      <w:rFonts w:hint="default"/>
    </w:rPr>
  </w:style>
  <w:style w:type="character" w:customStyle="1" w:styleId="WW8Num18z1">
    <w:name w:val="WW8Num18z1"/>
    <w:rsid w:val="008E2024"/>
    <w:rPr>
      <w:rFonts w:hint="default"/>
      <w:i w:val="0"/>
      <w:sz w:val="22"/>
    </w:rPr>
  </w:style>
  <w:style w:type="character" w:customStyle="1" w:styleId="WW8Num19z0">
    <w:name w:val="WW8Num19z0"/>
    <w:rsid w:val="008E2024"/>
  </w:style>
  <w:style w:type="character" w:customStyle="1" w:styleId="WW8Num19z1">
    <w:name w:val="WW8Num19z1"/>
    <w:rsid w:val="008E2024"/>
  </w:style>
  <w:style w:type="character" w:customStyle="1" w:styleId="WW8Num19z2">
    <w:name w:val="WW8Num19z2"/>
    <w:rsid w:val="008E2024"/>
  </w:style>
  <w:style w:type="character" w:customStyle="1" w:styleId="WW8Num19z3">
    <w:name w:val="WW8Num19z3"/>
    <w:rsid w:val="008E2024"/>
  </w:style>
  <w:style w:type="character" w:customStyle="1" w:styleId="WW8Num19z4">
    <w:name w:val="WW8Num19z4"/>
    <w:rsid w:val="008E2024"/>
  </w:style>
  <w:style w:type="character" w:customStyle="1" w:styleId="WW8Num19z5">
    <w:name w:val="WW8Num19z5"/>
    <w:rsid w:val="008E2024"/>
  </w:style>
  <w:style w:type="character" w:customStyle="1" w:styleId="WW8Num19z6">
    <w:name w:val="WW8Num19z6"/>
    <w:rsid w:val="008E2024"/>
  </w:style>
  <w:style w:type="character" w:customStyle="1" w:styleId="WW8Num19z7">
    <w:name w:val="WW8Num19z7"/>
    <w:rsid w:val="008E2024"/>
  </w:style>
  <w:style w:type="character" w:customStyle="1" w:styleId="WW8Num19z8">
    <w:name w:val="WW8Num19z8"/>
    <w:rsid w:val="008E2024"/>
  </w:style>
  <w:style w:type="character" w:customStyle="1" w:styleId="WW8Num20z0">
    <w:name w:val="WW8Num20z0"/>
    <w:rsid w:val="008E2024"/>
    <w:rPr>
      <w:rFonts w:hint="default"/>
    </w:rPr>
  </w:style>
  <w:style w:type="character" w:customStyle="1" w:styleId="WW8Num20z2">
    <w:name w:val="WW8Num20z2"/>
    <w:rsid w:val="008E2024"/>
    <w:rPr>
      <w:rFonts w:ascii="Wingdings" w:hAnsi="Wingdings" w:cs="Wingdings" w:hint="default"/>
    </w:rPr>
  </w:style>
  <w:style w:type="character" w:customStyle="1" w:styleId="WW8Num20z3">
    <w:name w:val="WW8Num20z3"/>
    <w:rsid w:val="008E2024"/>
    <w:rPr>
      <w:rFonts w:ascii="Symbol" w:hAnsi="Symbol" w:cs="Symbol" w:hint="default"/>
    </w:rPr>
  </w:style>
  <w:style w:type="character" w:customStyle="1" w:styleId="WW8Num20z4">
    <w:name w:val="WW8Num20z4"/>
    <w:rsid w:val="008E2024"/>
    <w:rPr>
      <w:rFonts w:ascii="Courier New" w:hAnsi="Courier New" w:cs="Courier New" w:hint="default"/>
    </w:rPr>
  </w:style>
  <w:style w:type="character" w:customStyle="1" w:styleId="WW8Num21z0">
    <w:name w:val="WW8Num21z0"/>
    <w:rsid w:val="008E2024"/>
    <w:rPr>
      <w:b w:val="0"/>
    </w:rPr>
  </w:style>
  <w:style w:type="character" w:customStyle="1" w:styleId="WW8Num21z1">
    <w:name w:val="WW8Num21z1"/>
    <w:rsid w:val="008E2024"/>
  </w:style>
  <w:style w:type="character" w:customStyle="1" w:styleId="WW8Num21z2">
    <w:name w:val="WW8Num21z2"/>
    <w:rsid w:val="008E2024"/>
  </w:style>
  <w:style w:type="character" w:customStyle="1" w:styleId="WW8Num21z3">
    <w:name w:val="WW8Num21z3"/>
    <w:rsid w:val="008E2024"/>
  </w:style>
  <w:style w:type="character" w:customStyle="1" w:styleId="WW8Num21z4">
    <w:name w:val="WW8Num21z4"/>
    <w:rsid w:val="008E2024"/>
  </w:style>
  <w:style w:type="character" w:customStyle="1" w:styleId="WW8Num21z5">
    <w:name w:val="WW8Num21z5"/>
    <w:rsid w:val="008E2024"/>
  </w:style>
  <w:style w:type="character" w:customStyle="1" w:styleId="WW8Num21z6">
    <w:name w:val="WW8Num21z6"/>
    <w:rsid w:val="008E2024"/>
  </w:style>
  <w:style w:type="character" w:customStyle="1" w:styleId="WW8Num21z7">
    <w:name w:val="WW8Num21z7"/>
    <w:rsid w:val="008E2024"/>
  </w:style>
  <w:style w:type="character" w:customStyle="1" w:styleId="WW8Num21z8">
    <w:name w:val="WW8Num21z8"/>
    <w:rsid w:val="008E2024"/>
  </w:style>
  <w:style w:type="character" w:customStyle="1" w:styleId="WW8Num22z0">
    <w:name w:val="WW8Num22z0"/>
    <w:rsid w:val="008E2024"/>
    <w:rPr>
      <w:rFonts w:ascii="Arial Narrow" w:hAnsi="Arial Narrow" w:cs="Arial Narrow" w:hint="default"/>
      <w:color w:val="000000"/>
      <w:kern w:val="1"/>
    </w:rPr>
  </w:style>
  <w:style w:type="character" w:customStyle="1" w:styleId="WW8Num22z1">
    <w:name w:val="WW8Num22z1"/>
    <w:rsid w:val="008E2024"/>
  </w:style>
  <w:style w:type="character" w:customStyle="1" w:styleId="WW8Num22z2">
    <w:name w:val="WW8Num22z2"/>
    <w:rsid w:val="008E2024"/>
  </w:style>
  <w:style w:type="character" w:customStyle="1" w:styleId="WW8Num22z3">
    <w:name w:val="WW8Num22z3"/>
    <w:rsid w:val="008E2024"/>
  </w:style>
  <w:style w:type="character" w:customStyle="1" w:styleId="WW8Num22z4">
    <w:name w:val="WW8Num22z4"/>
    <w:rsid w:val="008E2024"/>
  </w:style>
  <w:style w:type="character" w:customStyle="1" w:styleId="WW8Num22z5">
    <w:name w:val="WW8Num22z5"/>
    <w:rsid w:val="008E2024"/>
  </w:style>
  <w:style w:type="character" w:customStyle="1" w:styleId="WW8Num22z6">
    <w:name w:val="WW8Num22z6"/>
    <w:rsid w:val="008E2024"/>
  </w:style>
  <w:style w:type="character" w:customStyle="1" w:styleId="WW8Num22z7">
    <w:name w:val="WW8Num22z7"/>
    <w:rsid w:val="008E2024"/>
  </w:style>
  <w:style w:type="character" w:customStyle="1" w:styleId="WW8Num22z8">
    <w:name w:val="WW8Num22z8"/>
    <w:rsid w:val="008E2024"/>
  </w:style>
  <w:style w:type="character" w:customStyle="1" w:styleId="WW8Num23z0">
    <w:name w:val="WW8Num23z0"/>
    <w:rsid w:val="008E2024"/>
  </w:style>
  <w:style w:type="character" w:customStyle="1" w:styleId="WW8Num23z1">
    <w:name w:val="WW8Num23z1"/>
    <w:rsid w:val="008E2024"/>
    <w:rPr>
      <w:rFonts w:hint="default"/>
    </w:rPr>
  </w:style>
  <w:style w:type="character" w:customStyle="1" w:styleId="WW8Num23z2">
    <w:name w:val="WW8Num23z2"/>
    <w:rsid w:val="008E2024"/>
  </w:style>
  <w:style w:type="character" w:customStyle="1" w:styleId="WW8Num23z3">
    <w:name w:val="WW8Num23z3"/>
    <w:rsid w:val="008E2024"/>
  </w:style>
  <w:style w:type="character" w:customStyle="1" w:styleId="WW8Num23z4">
    <w:name w:val="WW8Num23z4"/>
    <w:rsid w:val="008E2024"/>
  </w:style>
  <w:style w:type="character" w:customStyle="1" w:styleId="WW8Num23z5">
    <w:name w:val="WW8Num23z5"/>
    <w:rsid w:val="008E2024"/>
  </w:style>
  <w:style w:type="character" w:customStyle="1" w:styleId="WW8Num23z6">
    <w:name w:val="WW8Num23z6"/>
    <w:rsid w:val="008E2024"/>
  </w:style>
  <w:style w:type="character" w:customStyle="1" w:styleId="WW8Num23z7">
    <w:name w:val="WW8Num23z7"/>
    <w:rsid w:val="008E2024"/>
  </w:style>
  <w:style w:type="character" w:customStyle="1" w:styleId="WW8Num23z8">
    <w:name w:val="WW8Num23z8"/>
    <w:rsid w:val="008E2024"/>
  </w:style>
  <w:style w:type="character" w:customStyle="1" w:styleId="WW8Num24z0">
    <w:name w:val="WW8Num24z0"/>
    <w:rsid w:val="008E2024"/>
    <w:rPr>
      <w:rFonts w:ascii="Symbol" w:hAnsi="Symbol" w:cs="Symbol" w:hint="default"/>
      <w:sz w:val="20"/>
    </w:rPr>
  </w:style>
  <w:style w:type="character" w:customStyle="1" w:styleId="WW8Num24z1">
    <w:name w:val="WW8Num24z1"/>
    <w:rsid w:val="008E2024"/>
    <w:rPr>
      <w:rFonts w:hint="default"/>
    </w:rPr>
  </w:style>
  <w:style w:type="character" w:customStyle="1" w:styleId="WW8Num25z0">
    <w:name w:val="WW8Num25z0"/>
    <w:rsid w:val="008E2024"/>
    <w:rPr>
      <w:rFonts w:hint="default"/>
    </w:rPr>
  </w:style>
  <w:style w:type="character" w:customStyle="1" w:styleId="WW8Num25z1">
    <w:name w:val="WW8Num25z1"/>
    <w:rsid w:val="008E2024"/>
    <w:rPr>
      <w:rFonts w:ascii="Courier New" w:hAnsi="Courier New" w:cs="Courier New" w:hint="default"/>
    </w:rPr>
  </w:style>
  <w:style w:type="character" w:customStyle="1" w:styleId="WW8Num25z2">
    <w:name w:val="WW8Num25z2"/>
    <w:rsid w:val="008E2024"/>
    <w:rPr>
      <w:rFonts w:ascii="Wingdings" w:hAnsi="Wingdings" w:cs="Wingdings" w:hint="default"/>
    </w:rPr>
  </w:style>
  <w:style w:type="character" w:customStyle="1" w:styleId="WW8Num25z3">
    <w:name w:val="WW8Num25z3"/>
    <w:rsid w:val="008E2024"/>
    <w:rPr>
      <w:rFonts w:ascii="Symbol" w:hAnsi="Symbol" w:cs="Symbol" w:hint="default"/>
    </w:rPr>
  </w:style>
  <w:style w:type="character" w:customStyle="1" w:styleId="WW8Num26z0">
    <w:name w:val="WW8Num26z0"/>
    <w:rsid w:val="008E2024"/>
  </w:style>
  <w:style w:type="character" w:customStyle="1" w:styleId="WW8Num26z1">
    <w:name w:val="WW8Num26z1"/>
    <w:rsid w:val="008E2024"/>
  </w:style>
  <w:style w:type="character" w:customStyle="1" w:styleId="WW8Num26z2">
    <w:name w:val="WW8Num26z2"/>
    <w:rsid w:val="008E2024"/>
  </w:style>
  <w:style w:type="character" w:customStyle="1" w:styleId="WW8Num26z3">
    <w:name w:val="WW8Num26z3"/>
    <w:rsid w:val="008E2024"/>
  </w:style>
  <w:style w:type="character" w:customStyle="1" w:styleId="WW8Num26z4">
    <w:name w:val="WW8Num26z4"/>
    <w:rsid w:val="008E2024"/>
  </w:style>
  <w:style w:type="character" w:customStyle="1" w:styleId="WW8Num26z5">
    <w:name w:val="WW8Num26z5"/>
    <w:rsid w:val="008E2024"/>
  </w:style>
  <w:style w:type="character" w:customStyle="1" w:styleId="WW8Num26z6">
    <w:name w:val="WW8Num26z6"/>
    <w:rsid w:val="008E2024"/>
  </w:style>
  <w:style w:type="character" w:customStyle="1" w:styleId="WW8Num26z7">
    <w:name w:val="WW8Num26z7"/>
    <w:rsid w:val="008E2024"/>
  </w:style>
  <w:style w:type="character" w:customStyle="1" w:styleId="WW8Num26z8">
    <w:name w:val="WW8Num26z8"/>
    <w:rsid w:val="008E2024"/>
  </w:style>
  <w:style w:type="character" w:customStyle="1" w:styleId="WW8Num27z0">
    <w:name w:val="WW8Num27z0"/>
    <w:rsid w:val="008E2024"/>
    <w:rPr>
      <w:rFonts w:hint="default"/>
    </w:rPr>
  </w:style>
  <w:style w:type="character" w:customStyle="1" w:styleId="WW8Num27z1">
    <w:name w:val="WW8Num27z1"/>
    <w:rsid w:val="008E2024"/>
  </w:style>
  <w:style w:type="character" w:customStyle="1" w:styleId="WW8Num27z2">
    <w:name w:val="WW8Num27z2"/>
    <w:rsid w:val="008E2024"/>
  </w:style>
  <w:style w:type="character" w:customStyle="1" w:styleId="WW8Num27z3">
    <w:name w:val="WW8Num27z3"/>
    <w:rsid w:val="008E2024"/>
  </w:style>
  <w:style w:type="character" w:customStyle="1" w:styleId="WW8Num27z4">
    <w:name w:val="WW8Num27z4"/>
    <w:rsid w:val="008E2024"/>
  </w:style>
  <w:style w:type="character" w:customStyle="1" w:styleId="WW8Num27z5">
    <w:name w:val="WW8Num27z5"/>
    <w:rsid w:val="008E2024"/>
  </w:style>
  <w:style w:type="character" w:customStyle="1" w:styleId="WW8Num27z6">
    <w:name w:val="WW8Num27z6"/>
    <w:rsid w:val="008E2024"/>
  </w:style>
  <w:style w:type="character" w:customStyle="1" w:styleId="WW8Num27z7">
    <w:name w:val="WW8Num27z7"/>
    <w:rsid w:val="008E2024"/>
  </w:style>
  <w:style w:type="character" w:customStyle="1" w:styleId="WW8Num27z8">
    <w:name w:val="WW8Num27z8"/>
    <w:rsid w:val="008E2024"/>
  </w:style>
  <w:style w:type="character" w:customStyle="1" w:styleId="WW8Num28z0">
    <w:name w:val="WW8Num28z0"/>
    <w:rsid w:val="008E2024"/>
    <w:rPr>
      <w:rFonts w:hint="default"/>
    </w:rPr>
  </w:style>
  <w:style w:type="character" w:customStyle="1" w:styleId="WW8Num28z1">
    <w:name w:val="WW8Num28z1"/>
    <w:rsid w:val="008E2024"/>
  </w:style>
  <w:style w:type="character" w:customStyle="1" w:styleId="WW8Num28z2">
    <w:name w:val="WW8Num28z2"/>
    <w:rsid w:val="008E2024"/>
  </w:style>
  <w:style w:type="character" w:customStyle="1" w:styleId="WW8Num28z3">
    <w:name w:val="WW8Num28z3"/>
    <w:rsid w:val="008E2024"/>
  </w:style>
  <w:style w:type="character" w:customStyle="1" w:styleId="WW8Num28z4">
    <w:name w:val="WW8Num28z4"/>
    <w:rsid w:val="008E2024"/>
  </w:style>
  <w:style w:type="character" w:customStyle="1" w:styleId="WW8Num28z5">
    <w:name w:val="WW8Num28z5"/>
    <w:rsid w:val="008E2024"/>
  </w:style>
  <w:style w:type="character" w:customStyle="1" w:styleId="WW8Num28z6">
    <w:name w:val="WW8Num28z6"/>
    <w:rsid w:val="008E2024"/>
  </w:style>
  <w:style w:type="character" w:customStyle="1" w:styleId="WW8Num28z7">
    <w:name w:val="WW8Num28z7"/>
    <w:rsid w:val="008E2024"/>
  </w:style>
  <w:style w:type="character" w:customStyle="1" w:styleId="WW8Num28z8">
    <w:name w:val="WW8Num28z8"/>
    <w:rsid w:val="008E2024"/>
  </w:style>
  <w:style w:type="character" w:customStyle="1" w:styleId="WW8Num29z0">
    <w:name w:val="WW8Num29z0"/>
    <w:rsid w:val="008E2024"/>
    <w:rPr>
      <w:rFonts w:hint="default"/>
    </w:rPr>
  </w:style>
  <w:style w:type="character" w:customStyle="1" w:styleId="WW8Num29z1">
    <w:name w:val="WW8Num29z1"/>
    <w:rsid w:val="008E2024"/>
    <w:rPr>
      <w:rFonts w:ascii="Courier New" w:hAnsi="Courier New" w:cs="Courier New" w:hint="default"/>
    </w:rPr>
  </w:style>
  <w:style w:type="character" w:customStyle="1" w:styleId="WW8Num29z2">
    <w:name w:val="WW8Num29z2"/>
    <w:rsid w:val="008E2024"/>
    <w:rPr>
      <w:rFonts w:ascii="Wingdings" w:hAnsi="Wingdings" w:cs="Wingdings" w:hint="default"/>
    </w:rPr>
  </w:style>
  <w:style w:type="character" w:customStyle="1" w:styleId="WW8Num29z3">
    <w:name w:val="WW8Num29z3"/>
    <w:rsid w:val="008E2024"/>
    <w:rPr>
      <w:rFonts w:ascii="Symbol" w:hAnsi="Symbol" w:cs="Symbol" w:hint="default"/>
    </w:rPr>
  </w:style>
  <w:style w:type="character" w:customStyle="1" w:styleId="WW8Num30z0">
    <w:name w:val="WW8Num30z0"/>
    <w:rsid w:val="008E2024"/>
  </w:style>
  <w:style w:type="character" w:customStyle="1" w:styleId="WW8Num30z1">
    <w:name w:val="WW8Num30z1"/>
    <w:rsid w:val="008E2024"/>
    <w:rPr>
      <w:rFonts w:hint="default"/>
    </w:rPr>
  </w:style>
  <w:style w:type="character" w:customStyle="1" w:styleId="WW8Num30z2">
    <w:name w:val="WW8Num30z2"/>
    <w:rsid w:val="008E2024"/>
  </w:style>
  <w:style w:type="character" w:customStyle="1" w:styleId="WW8Num30z3">
    <w:name w:val="WW8Num30z3"/>
    <w:rsid w:val="008E2024"/>
  </w:style>
  <w:style w:type="character" w:customStyle="1" w:styleId="WW8Num30z4">
    <w:name w:val="WW8Num30z4"/>
    <w:rsid w:val="008E2024"/>
  </w:style>
  <w:style w:type="character" w:customStyle="1" w:styleId="WW8Num30z5">
    <w:name w:val="WW8Num30z5"/>
    <w:rsid w:val="008E2024"/>
  </w:style>
  <w:style w:type="character" w:customStyle="1" w:styleId="WW8Num30z6">
    <w:name w:val="WW8Num30z6"/>
    <w:rsid w:val="008E2024"/>
  </w:style>
  <w:style w:type="character" w:customStyle="1" w:styleId="WW8Num30z7">
    <w:name w:val="WW8Num30z7"/>
    <w:rsid w:val="008E2024"/>
  </w:style>
  <w:style w:type="character" w:customStyle="1" w:styleId="WW8Num30z8">
    <w:name w:val="WW8Num30z8"/>
    <w:rsid w:val="008E2024"/>
  </w:style>
  <w:style w:type="character" w:customStyle="1" w:styleId="WW8Num31z0">
    <w:name w:val="WW8Num31z0"/>
    <w:rsid w:val="008E2024"/>
  </w:style>
  <w:style w:type="character" w:customStyle="1" w:styleId="WW8Num31z1">
    <w:name w:val="WW8Num31z1"/>
    <w:rsid w:val="008E2024"/>
  </w:style>
  <w:style w:type="character" w:customStyle="1" w:styleId="WW8Num31z2">
    <w:name w:val="WW8Num31z2"/>
    <w:rsid w:val="008E2024"/>
  </w:style>
  <w:style w:type="character" w:customStyle="1" w:styleId="WW8Num31z3">
    <w:name w:val="WW8Num31z3"/>
    <w:rsid w:val="008E2024"/>
  </w:style>
  <w:style w:type="character" w:customStyle="1" w:styleId="WW8Num31z4">
    <w:name w:val="WW8Num31z4"/>
    <w:rsid w:val="008E2024"/>
  </w:style>
  <w:style w:type="character" w:customStyle="1" w:styleId="WW8Num31z5">
    <w:name w:val="WW8Num31z5"/>
    <w:rsid w:val="008E2024"/>
  </w:style>
  <w:style w:type="character" w:customStyle="1" w:styleId="WW8Num31z6">
    <w:name w:val="WW8Num31z6"/>
    <w:rsid w:val="008E2024"/>
  </w:style>
  <w:style w:type="character" w:customStyle="1" w:styleId="WW8Num31z7">
    <w:name w:val="WW8Num31z7"/>
    <w:rsid w:val="008E2024"/>
  </w:style>
  <w:style w:type="character" w:customStyle="1" w:styleId="WW8Num31z8">
    <w:name w:val="WW8Num31z8"/>
    <w:rsid w:val="008E2024"/>
  </w:style>
  <w:style w:type="character" w:customStyle="1" w:styleId="Domylnaczcionkaakapitu1">
    <w:name w:val="Domyślna czcionka akapitu1"/>
    <w:rsid w:val="008E2024"/>
  </w:style>
  <w:style w:type="character" w:customStyle="1" w:styleId="NagwekZnak">
    <w:name w:val="Nagłówek Znak"/>
    <w:basedOn w:val="Domylnaczcionkaakapitu1"/>
    <w:rsid w:val="008E2024"/>
  </w:style>
  <w:style w:type="character" w:customStyle="1" w:styleId="StopkaZnak">
    <w:name w:val="Stopka Znak"/>
    <w:basedOn w:val="Domylnaczcionkaakapitu1"/>
    <w:rsid w:val="008E2024"/>
  </w:style>
  <w:style w:type="character" w:customStyle="1" w:styleId="TekstdymkaZnak">
    <w:name w:val="Tekst dymka Znak"/>
    <w:rsid w:val="008E2024"/>
    <w:rPr>
      <w:rFonts w:ascii="Tahoma" w:hAnsi="Tahoma" w:cs="Tahoma"/>
      <w:sz w:val="16"/>
      <w:szCs w:val="16"/>
    </w:rPr>
  </w:style>
  <w:style w:type="character" w:styleId="Hipercze">
    <w:name w:val="Hyperlink"/>
    <w:rsid w:val="008E2024"/>
    <w:rPr>
      <w:color w:val="0000FF"/>
      <w:u w:val="single"/>
    </w:rPr>
  </w:style>
  <w:style w:type="character" w:customStyle="1" w:styleId="Odwoaniedokomentarza1">
    <w:name w:val="Odwołanie do komentarza1"/>
    <w:rsid w:val="008E2024"/>
    <w:rPr>
      <w:sz w:val="16"/>
      <w:szCs w:val="16"/>
    </w:rPr>
  </w:style>
  <w:style w:type="character" w:customStyle="1" w:styleId="TekstkomentarzaZnak">
    <w:name w:val="Tekst komentarza Znak"/>
    <w:rsid w:val="008E2024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8E2024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basedOn w:val="Domylnaczcionkaakapitu1"/>
    <w:rsid w:val="008E2024"/>
  </w:style>
  <w:style w:type="character" w:customStyle="1" w:styleId="Znakiprzypiswkocowych">
    <w:name w:val="Znaki przypisów końcowych"/>
    <w:rsid w:val="008E2024"/>
    <w:rPr>
      <w:vertAlign w:val="superscript"/>
    </w:rPr>
  </w:style>
  <w:style w:type="character" w:customStyle="1" w:styleId="ZnakZnak5">
    <w:name w:val="Znak Znak5"/>
    <w:rsid w:val="008E2024"/>
    <w:rPr>
      <w:rFonts w:ascii="Calibri" w:eastAsia="Calibri" w:hAnsi="Calibri" w:cs="Calibri"/>
      <w:sz w:val="22"/>
      <w:szCs w:val="22"/>
      <w:lang w:val="pl-PL" w:eastAsia="ar-SA" w:bidi="ar-SA"/>
    </w:rPr>
  </w:style>
  <w:style w:type="character" w:customStyle="1" w:styleId="m1">
    <w:name w:val="m1"/>
    <w:rsid w:val="008E2024"/>
    <w:rPr>
      <w:color w:val="0000FF"/>
    </w:rPr>
  </w:style>
  <w:style w:type="character" w:customStyle="1" w:styleId="Znakiprzypiswdolnych">
    <w:name w:val="Znaki przypisów dolnych"/>
    <w:rsid w:val="008E2024"/>
    <w:rPr>
      <w:vertAlign w:val="superscript"/>
    </w:rPr>
  </w:style>
  <w:style w:type="character" w:customStyle="1" w:styleId="TytuZnak">
    <w:name w:val="Tytuł Znak"/>
    <w:rsid w:val="008E20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Domylnaczcionkaakapitu1"/>
    <w:rsid w:val="008E2024"/>
  </w:style>
  <w:style w:type="character" w:styleId="UyteHipercze">
    <w:name w:val="FollowedHyperlink"/>
    <w:rsid w:val="008E2024"/>
    <w:rPr>
      <w:color w:val="800080"/>
      <w:u w:val="single"/>
    </w:rPr>
  </w:style>
  <w:style w:type="character" w:customStyle="1" w:styleId="Nagwek20">
    <w:name w:val="Nagłówek #2_"/>
    <w:rsid w:val="008E2024"/>
    <w:rPr>
      <w:rFonts w:cs="Calibri"/>
      <w:sz w:val="27"/>
      <w:szCs w:val="27"/>
      <w:shd w:val="clear" w:color="auto" w:fill="FFFFFF"/>
    </w:rPr>
  </w:style>
  <w:style w:type="character" w:customStyle="1" w:styleId="Teksttreci">
    <w:name w:val="Tekst treści_"/>
    <w:rsid w:val="008E20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Nagwek10">
    <w:name w:val="Nagłówek #1_"/>
    <w:rsid w:val="008E20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eksttreci7">
    <w:name w:val="Tekst treści (7)_"/>
    <w:rsid w:val="008E20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treci70">
    <w:name w:val="Tekst treści (7)"/>
    <w:rsid w:val="008E20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Nagwek30">
    <w:name w:val="Nagłówek #3_"/>
    <w:rsid w:val="008E20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Nagwek31">
    <w:name w:val="Nagłówek #3"/>
    <w:rsid w:val="008E20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TeksttreciPogrubienie">
    <w:name w:val="Tekst treści + Pogrubienie"/>
    <w:rsid w:val="008E202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treci0">
    <w:name w:val="Tekst treści"/>
    <w:rsid w:val="008E20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styleId="Pogrubienie">
    <w:name w:val="Strong"/>
    <w:qFormat/>
    <w:rsid w:val="008E2024"/>
    <w:rPr>
      <w:b/>
      <w:bCs/>
    </w:rPr>
  </w:style>
  <w:style w:type="character" w:customStyle="1" w:styleId="Teksttreci2">
    <w:name w:val="Tekst treści (2)_"/>
    <w:rsid w:val="008E20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6">
    <w:name w:val="Tekst treści (6)_"/>
    <w:rsid w:val="008E20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Numerstrony">
    <w:name w:val="page number"/>
    <w:rsid w:val="008E2024"/>
    <w:rPr>
      <w:rFonts w:eastAsia="Times New Roman" w:cs="Times New Roman"/>
      <w:bCs w:val="0"/>
      <w:iCs w:val="0"/>
      <w:szCs w:val="22"/>
      <w:lang w:val="pl-PL"/>
    </w:rPr>
  </w:style>
  <w:style w:type="character" w:customStyle="1" w:styleId="style28">
    <w:name w:val="style28"/>
    <w:basedOn w:val="Domylnaczcionkaakapitu1"/>
    <w:rsid w:val="008E2024"/>
  </w:style>
  <w:style w:type="character" w:customStyle="1" w:styleId="FontStyle26">
    <w:name w:val="Font Style26"/>
    <w:rsid w:val="008E2024"/>
    <w:rPr>
      <w:rFonts w:ascii="Tahoma" w:hAnsi="Tahoma" w:cs="Tahoma"/>
      <w:b/>
      <w:bCs/>
      <w:sz w:val="14"/>
      <w:szCs w:val="14"/>
    </w:rPr>
  </w:style>
  <w:style w:type="character" w:customStyle="1" w:styleId="Znakinumeracji">
    <w:name w:val="Znaki numeracji"/>
    <w:rsid w:val="008E2024"/>
  </w:style>
  <w:style w:type="paragraph" w:customStyle="1" w:styleId="Nagwek11">
    <w:name w:val="Nagłówek1"/>
    <w:basedOn w:val="Normalny"/>
    <w:next w:val="Tekstpodstawowy"/>
    <w:rsid w:val="008E20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E202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E20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8E2024"/>
    <w:rPr>
      <w:rFonts w:cs="Mangal"/>
    </w:rPr>
  </w:style>
  <w:style w:type="paragraph" w:customStyle="1" w:styleId="Podpis1">
    <w:name w:val="Podpis1"/>
    <w:basedOn w:val="Normalny"/>
    <w:rsid w:val="008E20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E2024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8E2024"/>
    <w:pPr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rsid w:val="008E202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1"/>
    <w:rsid w:val="008E2024"/>
    <w:pPr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rsid w:val="008E2024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1"/>
    <w:rsid w:val="008E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8E2024"/>
    <w:rPr>
      <w:rFonts w:ascii="Tahoma" w:eastAsia="Calibri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8E202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qFormat/>
    <w:rsid w:val="008E202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8E202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E202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E202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8E2024"/>
    <w:pPr>
      <w:spacing w:after="200" w:line="276" w:lineRule="auto"/>
    </w:pPr>
    <w:rPr>
      <w:rFonts w:ascii="Calibri" w:eastAsia="Calibri" w:hAnsi="Calibri" w:cs="Calibri"/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8E2024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8E2024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8E2024"/>
    <w:rPr>
      <w:rFonts w:ascii="Calibri" w:eastAsia="Calibri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8E2024"/>
    <w:pPr>
      <w:spacing w:after="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E202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20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rsid w:val="008E202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8E2024"/>
    <w:pPr>
      <w:spacing w:after="120" w:line="480" w:lineRule="auto"/>
    </w:pPr>
  </w:style>
  <w:style w:type="paragraph" w:customStyle="1" w:styleId="ZnakZnakZnakZnakZnakZnakZnakZnakZnakZnak">
    <w:name w:val="Znak Znak Znak Znak Znak Znak Znak Znak Znak Znak"/>
    <w:basedOn w:val="Normalny"/>
    <w:rsid w:val="008E202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hheader">
    <w:name w:val="kh_header"/>
    <w:basedOn w:val="Normalny"/>
    <w:rsid w:val="008E2024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khtitle">
    <w:name w:val="kh_title"/>
    <w:basedOn w:val="Normalny"/>
    <w:rsid w:val="008E2024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8E2024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ZnakZnakZnakZnakZnakZnakZnakZnakZnakZnakZnakZnakZnakZnak1ZnakZnakZnak">
    <w:name w:val="Znak Znak Znak Znak Znak Znak Znak Znak Znak Znak Znak Znak Znak Znak1 Znak Znak Znak"/>
    <w:basedOn w:val="Normalny"/>
    <w:rsid w:val="008E202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link w:val="TytuZnak1"/>
    <w:qFormat/>
    <w:rsid w:val="008E20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1">
    <w:name w:val="Tytuł Znak1"/>
    <w:basedOn w:val="Domylnaczcionkaakapitu"/>
    <w:link w:val="Tytu"/>
    <w:rsid w:val="008E202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8E202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8E2024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CM23">
    <w:name w:val="CM23"/>
    <w:basedOn w:val="Normalny"/>
    <w:next w:val="Normalny"/>
    <w:rsid w:val="008E2024"/>
    <w:pPr>
      <w:widowControl w:val="0"/>
      <w:autoSpaceDE w:val="0"/>
      <w:spacing w:after="27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E20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M4">
    <w:name w:val="CM4"/>
    <w:basedOn w:val="Default"/>
    <w:next w:val="Default"/>
    <w:rsid w:val="008E2024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8E2024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8E2024"/>
    <w:pPr>
      <w:spacing w:line="276" w:lineRule="atLeast"/>
    </w:pPr>
    <w:rPr>
      <w:color w:val="auto"/>
    </w:rPr>
  </w:style>
  <w:style w:type="paragraph" w:styleId="Adreszwrotnynakopercie">
    <w:name w:val="envelope return"/>
    <w:basedOn w:val="Normalny"/>
    <w:rsid w:val="008E2024"/>
    <w:rPr>
      <w:rFonts w:ascii="Arial" w:hAnsi="Arial" w:cs="Arial"/>
      <w:sz w:val="20"/>
      <w:szCs w:val="20"/>
    </w:rPr>
  </w:style>
  <w:style w:type="paragraph" w:customStyle="1" w:styleId="default0">
    <w:name w:val="default"/>
    <w:basedOn w:val="Normalny"/>
    <w:rsid w:val="008E202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21">
    <w:name w:val="Nagłówek #2"/>
    <w:basedOn w:val="Normalny"/>
    <w:rsid w:val="008E2024"/>
    <w:pPr>
      <w:shd w:val="clear" w:color="auto" w:fill="FFFFFF"/>
      <w:spacing w:after="300" w:line="0" w:lineRule="atLeast"/>
    </w:pPr>
    <w:rPr>
      <w:rFonts w:cs="Calibri"/>
      <w:sz w:val="27"/>
      <w:szCs w:val="27"/>
    </w:rPr>
  </w:style>
  <w:style w:type="paragraph" w:customStyle="1" w:styleId="Nagwek12">
    <w:name w:val="Nagłówek #1"/>
    <w:basedOn w:val="Normalny"/>
    <w:rsid w:val="008E2024"/>
    <w:pPr>
      <w:shd w:val="clear" w:color="auto" w:fill="FFFFFF"/>
      <w:spacing w:before="300" w:after="240" w:line="32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8E202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Indeks1">
    <w:name w:val="index 1"/>
    <w:basedOn w:val="Normalny"/>
    <w:next w:val="Normalny"/>
    <w:rsid w:val="008E2024"/>
    <w:pPr>
      <w:ind w:left="220" w:hanging="220"/>
    </w:pPr>
  </w:style>
  <w:style w:type="paragraph" w:styleId="Nagwekindeksu">
    <w:name w:val="index heading"/>
    <w:basedOn w:val="Normalny"/>
    <w:next w:val="Indeks1"/>
    <w:rsid w:val="008E2024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eksttreci20">
    <w:name w:val="Tekst treści (2)"/>
    <w:basedOn w:val="Normalny"/>
    <w:rsid w:val="008E2024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customStyle="1" w:styleId="Teksttreci60">
    <w:name w:val="Tekst treści (6)"/>
    <w:basedOn w:val="Normalny"/>
    <w:rsid w:val="008E202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Standard">
    <w:name w:val="Standard"/>
    <w:rsid w:val="008E20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1">
    <w:name w:val="toc 1"/>
    <w:basedOn w:val="Normalny"/>
    <w:next w:val="Normalny"/>
    <w:rsid w:val="008E2024"/>
    <w:pPr>
      <w:autoSpaceDE w:val="0"/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</w:rPr>
  </w:style>
  <w:style w:type="paragraph" w:customStyle="1" w:styleId="Styl">
    <w:name w:val="Styl"/>
    <w:rsid w:val="008E20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6">
    <w:name w:val="Style6"/>
    <w:basedOn w:val="Normalny"/>
    <w:rsid w:val="008E2024"/>
    <w:pPr>
      <w:widowControl w:val="0"/>
      <w:autoSpaceDE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11">
    <w:name w:val="Style11"/>
    <w:basedOn w:val="Normalny"/>
    <w:rsid w:val="008E2024"/>
    <w:pPr>
      <w:widowControl w:val="0"/>
      <w:autoSpaceDE w:val="0"/>
      <w:spacing w:after="0" w:line="195" w:lineRule="exact"/>
      <w:jc w:val="both"/>
    </w:pPr>
    <w:rPr>
      <w:rFonts w:eastAsia="Times New Roman"/>
      <w:sz w:val="24"/>
      <w:szCs w:val="24"/>
    </w:rPr>
  </w:style>
  <w:style w:type="paragraph" w:customStyle="1" w:styleId="Style12">
    <w:name w:val="Style12"/>
    <w:basedOn w:val="Normalny"/>
    <w:rsid w:val="008E2024"/>
    <w:pPr>
      <w:widowControl w:val="0"/>
      <w:autoSpaceDE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Zawartotabeli">
    <w:name w:val="Zawartość tabeli"/>
    <w:basedOn w:val="Normalny"/>
    <w:rsid w:val="008E2024"/>
    <w:pPr>
      <w:suppressLineNumbers/>
    </w:pPr>
  </w:style>
  <w:style w:type="paragraph" w:customStyle="1" w:styleId="Nagwektabeli">
    <w:name w:val="Nagłówek tabeli"/>
    <w:basedOn w:val="Zawartotabeli"/>
    <w:rsid w:val="008E202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E2024"/>
  </w:style>
  <w:style w:type="character" w:styleId="Odwoanieprzypisudolnego">
    <w:name w:val="footnote reference"/>
    <w:semiHidden/>
    <w:rsid w:val="008E2024"/>
    <w:rPr>
      <w:rFonts w:cs="Times New Roman"/>
      <w:vertAlign w:val="superscript"/>
    </w:rPr>
  </w:style>
  <w:style w:type="paragraph" w:styleId="Listapunktowana">
    <w:name w:val="List Bullet"/>
    <w:basedOn w:val="Normalny"/>
    <w:autoRedefine/>
    <w:uiPriority w:val="99"/>
    <w:rsid w:val="008E2024"/>
    <w:pPr>
      <w:numPr>
        <w:numId w:val="15"/>
      </w:numPr>
      <w:tabs>
        <w:tab w:val="num" w:pos="470"/>
      </w:tabs>
      <w:suppressAutoHyphens w:val="0"/>
      <w:ind w:left="360"/>
    </w:pPr>
    <w:rPr>
      <w:rFonts w:eastAsia="Times New Roman" w:cs="Calibri"/>
      <w:lang w:eastAsia="en-US"/>
    </w:rPr>
  </w:style>
  <w:style w:type="character" w:customStyle="1" w:styleId="tekstdokbold">
    <w:name w:val="tekst dok. bold"/>
    <w:rsid w:val="000436B7"/>
    <w:rPr>
      <w:b/>
    </w:rPr>
  </w:style>
  <w:style w:type="table" w:styleId="Tabela-Siatka">
    <w:name w:val="Table Grid"/>
    <w:basedOn w:val="Standardowy"/>
    <w:uiPriority w:val="59"/>
    <w:rsid w:val="00B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B70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B7061"/>
    <w:rPr>
      <w:rFonts w:ascii="Calibri" w:eastAsia="Calibri" w:hAnsi="Calibri" w:cs="Times New Roman"/>
      <w:lang w:eastAsia="ar-SA"/>
    </w:rPr>
  </w:style>
  <w:style w:type="paragraph" w:customStyle="1" w:styleId="Tekstpodstawowy22">
    <w:name w:val="Tekst podstawowy 22"/>
    <w:basedOn w:val="Normalny"/>
    <w:rsid w:val="00FB7061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CD77D5"/>
    <w:rPr>
      <w:rFonts w:ascii="Calibri" w:eastAsia="Calibri" w:hAnsi="Calibri" w:cs="Times New Roman"/>
      <w:lang w:eastAsia="ar-SA"/>
    </w:rPr>
  </w:style>
  <w:style w:type="paragraph" w:customStyle="1" w:styleId="Tekstdymka1">
    <w:name w:val="Tekst dymka1"/>
    <w:rsid w:val="00165425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EF3FF4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F3FF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3304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k.derek</dc:creator>
  <cp:lastModifiedBy>Iwona Zegarowicz</cp:lastModifiedBy>
  <cp:revision>3</cp:revision>
  <dcterms:created xsi:type="dcterms:W3CDTF">2016-06-30T20:30:00Z</dcterms:created>
  <dcterms:modified xsi:type="dcterms:W3CDTF">2016-07-01T10:09:00Z</dcterms:modified>
</cp:coreProperties>
</file>