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76C49" w14:textId="77777777" w:rsidR="00144D16" w:rsidRPr="00144D16" w:rsidRDefault="00144D16" w:rsidP="00144D16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pl-PL"/>
        </w:rPr>
      </w:pPr>
      <w:r w:rsidRPr="00144D16">
        <w:rPr>
          <w:rFonts w:ascii="Arial" w:hAnsi="Arial" w:cs="Arial"/>
          <w:sz w:val="20"/>
          <w:szCs w:val="20"/>
        </w:rPr>
        <w:t>Załącznik nr 1</w:t>
      </w:r>
    </w:p>
    <w:p w14:paraId="6B186E0D" w14:textId="77777777" w:rsidR="00144D16" w:rsidRPr="00144D16" w:rsidRDefault="00144D16" w:rsidP="00144D16">
      <w:pPr>
        <w:autoSpaceDE w:val="0"/>
        <w:autoSpaceDN w:val="0"/>
        <w:adjustRightInd w:val="0"/>
        <w:ind w:right="6237"/>
        <w:jc w:val="center"/>
        <w:rPr>
          <w:rFonts w:ascii="Arial" w:hAnsi="Arial" w:cs="Arial"/>
          <w:sz w:val="20"/>
          <w:szCs w:val="20"/>
        </w:rPr>
      </w:pPr>
      <w:r w:rsidRPr="00144D16">
        <w:rPr>
          <w:rFonts w:ascii="Arial" w:hAnsi="Arial" w:cs="Arial"/>
          <w:sz w:val="20"/>
          <w:szCs w:val="20"/>
        </w:rPr>
        <w:t>…………………………………..</w:t>
      </w:r>
    </w:p>
    <w:p w14:paraId="2342E45B" w14:textId="77777777" w:rsidR="00144D16" w:rsidRPr="00144D16" w:rsidRDefault="00144D16" w:rsidP="00144D16">
      <w:pPr>
        <w:autoSpaceDE w:val="0"/>
        <w:autoSpaceDN w:val="0"/>
        <w:adjustRightInd w:val="0"/>
        <w:ind w:right="6237"/>
        <w:jc w:val="center"/>
        <w:rPr>
          <w:rFonts w:ascii="Arial" w:hAnsi="Arial" w:cs="Arial"/>
          <w:i/>
          <w:iCs/>
          <w:sz w:val="16"/>
          <w:szCs w:val="16"/>
        </w:rPr>
      </w:pPr>
      <w:r w:rsidRPr="00144D16">
        <w:rPr>
          <w:rFonts w:ascii="Arial" w:hAnsi="Arial" w:cs="Arial"/>
          <w:i/>
          <w:iCs/>
          <w:sz w:val="16"/>
          <w:szCs w:val="16"/>
        </w:rPr>
        <w:t>(pieczęć oferenta)</w:t>
      </w:r>
    </w:p>
    <w:p w14:paraId="7729A7A3" w14:textId="77777777" w:rsidR="00144D16" w:rsidRPr="00144D16" w:rsidRDefault="00144D16" w:rsidP="00144D1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44D16">
        <w:rPr>
          <w:rFonts w:ascii="Arial" w:hAnsi="Arial" w:cs="Arial"/>
          <w:b/>
        </w:rPr>
        <w:t>OFERTA</w:t>
      </w:r>
    </w:p>
    <w:p w14:paraId="04F9CF07" w14:textId="1C87B7B5" w:rsidR="00144D16" w:rsidRPr="00144D16" w:rsidRDefault="00144D16" w:rsidP="00144D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4D16">
        <w:rPr>
          <w:rFonts w:ascii="Arial" w:hAnsi="Arial" w:cs="Arial"/>
          <w:sz w:val="20"/>
          <w:szCs w:val="20"/>
        </w:rPr>
        <w:t xml:space="preserve">Biorąc udział w postępowaniu o udzielenie zamówienia publicznego na </w:t>
      </w:r>
      <w:r w:rsidRPr="00144D16">
        <w:rPr>
          <w:rFonts w:ascii="Arial" w:hAnsi="Arial" w:cs="Arial"/>
          <w:bCs/>
          <w:sz w:val="20"/>
          <w:szCs w:val="20"/>
        </w:rPr>
        <w:t>przeprowadzenie audytu zewnętrznego na zakończenie okresu trwałości dla projektu </w:t>
      </w:r>
      <w:r w:rsidRPr="00144D16">
        <w:rPr>
          <w:rFonts w:ascii="Arial" w:hAnsi="Arial" w:cs="Arial"/>
          <w:b/>
          <w:bCs/>
          <w:sz w:val="20"/>
          <w:szCs w:val="20"/>
        </w:rPr>
        <w:t xml:space="preserve">„Wdrożenie zintegrowanego systemu obsługi informatycznej Starostwa Powiatowego w Gołdapi” </w:t>
      </w:r>
      <w:r w:rsidRPr="00144D16">
        <w:rPr>
          <w:rFonts w:ascii="Arial" w:hAnsi="Arial" w:cs="Arial"/>
          <w:bCs/>
          <w:sz w:val="20"/>
          <w:szCs w:val="20"/>
        </w:rPr>
        <w:t>współfinansowanego ze środków Europejskiego Funduszu Rozwoju Regionalnego w ramach Regionalnego Programu Operacyjnego Warmia i Mazury na lata 2007-2013</w:t>
      </w:r>
      <w:r w:rsidRPr="00144D16">
        <w:rPr>
          <w:rFonts w:ascii="Arial" w:hAnsi="Arial" w:cs="Arial"/>
          <w:b/>
          <w:bCs/>
          <w:sz w:val="20"/>
          <w:szCs w:val="20"/>
        </w:rPr>
        <w:t xml:space="preserve"> </w:t>
      </w:r>
      <w:r w:rsidRPr="00144D16">
        <w:rPr>
          <w:rFonts w:ascii="Arial" w:hAnsi="Arial" w:cs="Arial"/>
          <w:sz w:val="20"/>
          <w:szCs w:val="20"/>
        </w:rPr>
        <w:t>w imieniu i na rzecz:</w:t>
      </w:r>
    </w:p>
    <w:p w14:paraId="4334B973" w14:textId="77777777" w:rsidR="00144D16" w:rsidRPr="00144D16" w:rsidRDefault="00144D16" w:rsidP="00144D1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44D16">
        <w:rPr>
          <w:rFonts w:ascii="Arial" w:hAnsi="Arial" w:cs="Arial"/>
          <w:sz w:val="20"/>
          <w:szCs w:val="20"/>
        </w:rPr>
        <w:t>nazwa oferenta .........................................................................................................................................</w:t>
      </w:r>
    </w:p>
    <w:p w14:paraId="58BB52B5" w14:textId="77777777" w:rsidR="00144D16" w:rsidRPr="00144D16" w:rsidRDefault="00144D16" w:rsidP="00144D1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44D16">
        <w:rPr>
          <w:rFonts w:ascii="Arial" w:hAnsi="Arial" w:cs="Arial"/>
          <w:sz w:val="20"/>
          <w:szCs w:val="20"/>
        </w:rPr>
        <w:t>adres oferenta ...........................................................................................................................................</w:t>
      </w:r>
    </w:p>
    <w:p w14:paraId="2560D31B" w14:textId="77777777" w:rsidR="00144D16" w:rsidRPr="00144D16" w:rsidRDefault="00144D16" w:rsidP="00144D1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44D16">
        <w:rPr>
          <w:rFonts w:ascii="Arial" w:hAnsi="Arial" w:cs="Arial"/>
          <w:sz w:val="20"/>
          <w:szCs w:val="20"/>
        </w:rPr>
        <w:t>NIP …………………………………..………………………………………………………………………...……</w:t>
      </w:r>
    </w:p>
    <w:p w14:paraId="0E8F7520" w14:textId="77777777" w:rsidR="00144D16" w:rsidRPr="00144D16" w:rsidRDefault="00144D16" w:rsidP="00144D1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44D16">
        <w:rPr>
          <w:rFonts w:ascii="Arial" w:hAnsi="Arial" w:cs="Arial"/>
          <w:sz w:val="20"/>
          <w:szCs w:val="20"/>
        </w:rPr>
        <w:t>REGON …………………………….…………………………………………………………..…….………….…</w:t>
      </w:r>
    </w:p>
    <w:p w14:paraId="308CF696" w14:textId="77777777" w:rsidR="00144D16" w:rsidRPr="00144D16" w:rsidRDefault="00144D16" w:rsidP="00144D1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44D16">
        <w:rPr>
          <w:rFonts w:ascii="Arial" w:hAnsi="Arial" w:cs="Arial"/>
          <w:sz w:val="20"/>
          <w:szCs w:val="20"/>
        </w:rPr>
        <w:t>nr konta bankowego .................................................................................................................................</w:t>
      </w:r>
    </w:p>
    <w:p w14:paraId="2ADCA78B" w14:textId="77777777" w:rsidR="00144D16" w:rsidRPr="00144D16" w:rsidRDefault="00144D16" w:rsidP="00144D1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44D16">
        <w:rPr>
          <w:rFonts w:ascii="Arial" w:hAnsi="Arial" w:cs="Arial"/>
          <w:sz w:val="20"/>
          <w:szCs w:val="20"/>
        </w:rPr>
        <w:t>nr tel. …………………………………….……….….…nr fax. ……………..………………..…………………..</w:t>
      </w:r>
    </w:p>
    <w:p w14:paraId="6E144B2C" w14:textId="77777777" w:rsidR="00144D16" w:rsidRPr="00144D16" w:rsidRDefault="00144D16" w:rsidP="00144D1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44D16">
        <w:rPr>
          <w:rFonts w:ascii="Arial" w:hAnsi="Arial" w:cs="Arial"/>
          <w:sz w:val="20"/>
          <w:szCs w:val="20"/>
        </w:rPr>
        <w:t>e-mail ........................................................................................................................................................</w:t>
      </w:r>
    </w:p>
    <w:p w14:paraId="34F10223" w14:textId="1D8E5F15" w:rsidR="00144D16" w:rsidRPr="00144D16" w:rsidRDefault="00144D16" w:rsidP="00144D1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44D16">
        <w:rPr>
          <w:rFonts w:ascii="Arial" w:hAnsi="Arial" w:cs="Arial"/>
          <w:b/>
          <w:sz w:val="20"/>
          <w:szCs w:val="20"/>
        </w:rPr>
        <w:t>1.</w:t>
      </w:r>
      <w:r w:rsidRPr="00144D16">
        <w:rPr>
          <w:rFonts w:ascii="Arial" w:hAnsi="Arial" w:cs="Arial"/>
          <w:sz w:val="20"/>
          <w:szCs w:val="20"/>
        </w:rPr>
        <w:t xml:space="preserve"> Oferuj</w:t>
      </w:r>
      <w:r>
        <w:rPr>
          <w:rFonts w:ascii="Arial" w:hAnsi="Arial" w:cs="Arial"/>
          <w:sz w:val="20"/>
          <w:szCs w:val="20"/>
        </w:rPr>
        <w:t>ę</w:t>
      </w:r>
      <w:r w:rsidRPr="00144D16">
        <w:rPr>
          <w:rFonts w:ascii="Arial" w:hAnsi="Arial" w:cs="Arial"/>
          <w:sz w:val="20"/>
          <w:szCs w:val="20"/>
        </w:rPr>
        <w:t xml:space="preserve"> realizację zamówienia za cenę:</w:t>
      </w:r>
    </w:p>
    <w:p w14:paraId="1CEBD3D5" w14:textId="77777777" w:rsidR="00144D16" w:rsidRPr="00144D16" w:rsidRDefault="00144D16" w:rsidP="00144D1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44D16">
        <w:rPr>
          <w:rFonts w:ascii="Arial" w:hAnsi="Arial" w:cs="Arial"/>
          <w:sz w:val="20"/>
          <w:szCs w:val="20"/>
        </w:rPr>
        <w:t>brutto: ……………………………………………………………………………………………...…………….zł,</w:t>
      </w:r>
    </w:p>
    <w:p w14:paraId="1E2A4110" w14:textId="77777777" w:rsidR="00144D16" w:rsidRPr="00144D16" w:rsidRDefault="00144D16" w:rsidP="00144D1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44D16">
        <w:rPr>
          <w:rFonts w:ascii="Arial" w:hAnsi="Arial" w:cs="Arial"/>
          <w:sz w:val="20"/>
          <w:szCs w:val="20"/>
        </w:rPr>
        <w:t>(słownie złotych: ……………………………..…………………………………………………………………..),</w:t>
      </w:r>
    </w:p>
    <w:p w14:paraId="560EBC82" w14:textId="77777777" w:rsidR="00144D16" w:rsidRPr="00144D16" w:rsidRDefault="00144D16" w:rsidP="00144D1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44D16">
        <w:rPr>
          <w:rFonts w:ascii="Arial" w:hAnsi="Arial" w:cs="Arial"/>
          <w:sz w:val="20"/>
          <w:szCs w:val="20"/>
        </w:rPr>
        <w:t>w tym kwota netto: ……………………………………………………………………….…………………….zł,</w:t>
      </w:r>
    </w:p>
    <w:p w14:paraId="0E629BD3" w14:textId="77777777" w:rsidR="00144D16" w:rsidRPr="00144D16" w:rsidRDefault="00144D16" w:rsidP="00144D1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44D16">
        <w:rPr>
          <w:rFonts w:ascii="Arial" w:hAnsi="Arial" w:cs="Arial"/>
          <w:sz w:val="20"/>
          <w:szCs w:val="20"/>
        </w:rPr>
        <w:t>(słownie złotych: …………………………………………….…………………………….………………….....),</w:t>
      </w:r>
    </w:p>
    <w:p w14:paraId="7800A3E6" w14:textId="77777777" w:rsidR="00144D16" w:rsidRPr="00144D16" w:rsidRDefault="00144D16" w:rsidP="00144D1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44D16">
        <w:rPr>
          <w:rFonts w:ascii="Arial" w:hAnsi="Arial" w:cs="Arial"/>
          <w:sz w:val="20"/>
          <w:szCs w:val="20"/>
        </w:rPr>
        <w:t>podatek VAT w wysokości………....%, tj. ……………………………………………………..……………..zł,</w:t>
      </w:r>
    </w:p>
    <w:p w14:paraId="4B9C9BE0" w14:textId="77777777" w:rsidR="00144D16" w:rsidRPr="00144D16" w:rsidRDefault="00144D16" w:rsidP="00144D1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44D16">
        <w:rPr>
          <w:rFonts w:ascii="Arial" w:hAnsi="Arial" w:cs="Arial"/>
          <w:sz w:val="20"/>
          <w:szCs w:val="20"/>
        </w:rPr>
        <w:t>(słownie złotych: …………………………….……………………………….…………………………………..).</w:t>
      </w:r>
    </w:p>
    <w:p w14:paraId="3EDD70E9" w14:textId="5E8F81D2" w:rsidR="00144D16" w:rsidRPr="00144D16" w:rsidRDefault="00144D16" w:rsidP="00144D16">
      <w:pPr>
        <w:widowControl w:val="0"/>
        <w:numPr>
          <w:ilvl w:val="0"/>
          <w:numId w:val="5"/>
        </w:numPr>
        <w:suppressAutoHyphens/>
        <w:spacing w:after="0"/>
        <w:ind w:left="284" w:right="-1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44D16">
        <w:rPr>
          <w:rFonts w:ascii="Arial" w:hAnsi="Arial" w:cs="Arial"/>
          <w:sz w:val="20"/>
          <w:szCs w:val="20"/>
        </w:rPr>
        <w:t>Zobowiąz</w:t>
      </w:r>
      <w:r w:rsidRPr="00144D16">
        <w:rPr>
          <w:rFonts w:ascii="Arial" w:hAnsi="Arial" w:cs="Arial"/>
          <w:sz w:val="20"/>
          <w:szCs w:val="20"/>
        </w:rPr>
        <w:t>uję</w:t>
      </w:r>
      <w:r w:rsidRPr="00144D16">
        <w:rPr>
          <w:rFonts w:ascii="Arial" w:hAnsi="Arial" w:cs="Arial"/>
          <w:sz w:val="20"/>
          <w:szCs w:val="20"/>
        </w:rPr>
        <w:t xml:space="preserve"> się wykonać zamówienie zgodnie z wymaganiami określonymi z zapytaniu ofertowym oraz zgodnie ze złożoną ofertą.</w:t>
      </w:r>
    </w:p>
    <w:p w14:paraId="5041669F" w14:textId="77777777" w:rsidR="00144D16" w:rsidRPr="00144D16" w:rsidRDefault="00144D16" w:rsidP="00144D16">
      <w:pPr>
        <w:widowControl w:val="0"/>
        <w:numPr>
          <w:ilvl w:val="0"/>
          <w:numId w:val="5"/>
        </w:numPr>
        <w:suppressAutoHyphens/>
        <w:spacing w:after="0"/>
        <w:ind w:left="284" w:right="-1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44D16">
        <w:rPr>
          <w:rFonts w:ascii="Arial" w:hAnsi="Arial" w:cs="Arial"/>
          <w:sz w:val="20"/>
          <w:szCs w:val="20"/>
        </w:rPr>
        <w:t>Podana cena oferty uwzględnia wszystkie koszty wykonania zamówienia.</w:t>
      </w:r>
    </w:p>
    <w:p w14:paraId="1EE6A8AC" w14:textId="7C0B6DBE" w:rsidR="00144D16" w:rsidRPr="00254480" w:rsidRDefault="00144D16" w:rsidP="00BD3F11">
      <w:pPr>
        <w:widowControl w:val="0"/>
        <w:numPr>
          <w:ilvl w:val="0"/>
          <w:numId w:val="5"/>
        </w:numPr>
        <w:suppressAutoHyphens/>
        <w:spacing w:after="0"/>
        <w:ind w:left="284" w:right="-1" w:hanging="284"/>
        <w:contextualSpacing/>
        <w:jc w:val="both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254480">
        <w:rPr>
          <w:rFonts w:ascii="Arial" w:hAnsi="Arial" w:cs="Arial"/>
          <w:sz w:val="20"/>
          <w:szCs w:val="20"/>
        </w:rPr>
        <w:t>Spełniam warunki dotyczące</w:t>
      </w:r>
      <w:r w:rsidRPr="00254480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 posiadania uprawnień do wykonywania określonych czynności, jeżeli przepisy prawa nakładają obowiązek ich posiadania,</w:t>
      </w:r>
    </w:p>
    <w:p w14:paraId="4BC7584C" w14:textId="187D64BD" w:rsidR="00144D16" w:rsidRPr="00144D16" w:rsidRDefault="00254480" w:rsidP="00144D1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54480">
        <w:rPr>
          <w:rFonts w:ascii="Arial" w:hAnsi="Arial" w:cs="Arial"/>
          <w:bCs/>
          <w:sz w:val="20"/>
          <w:szCs w:val="20"/>
        </w:rPr>
        <w:t>4</w:t>
      </w:r>
      <w:r w:rsidR="00144D16" w:rsidRPr="00144D16">
        <w:rPr>
          <w:rFonts w:ascii="Arial" w:hAnsi="Arial" w:cs="Arial"/>
          <w:b/>
          <w:sz w:val="20"/>
          <w:szCs w:val="20"/>
        </w:rPr>
        <w:t>.</w:t>
      </w:r>
      <w:r w:rsidR="00144D16" w:rsidRPr="00144D16">
        <w:rPr>
          <w:rFonts w:ascii="Arial" w:hAnsi="Arial" w:cs="Arial"/>
          <w:sz w:val="20"/>
          <w:szCs w:val="20"/>
        </w:rPr>
        <w:t xml:space="preserve"> Oświadczam, że niniejsza oferta jest ważna w ciągu </w:t>
      </w:r>
      <w:r>
        <w:rPr>
          <w:rFonts w:ascii="Arial" w:hAnsi="Arial" w:cs="Arial"/>
          <w:sz w:val="20"/>
          <w:szCs w:val="20"/>
        </w:rPr>
        <w:t>14</w:t>
      </w:r>
      <w:r w:rsidR="00144D16" w:rsidRPr="00144D16">
        <w:rPr>
          <w:rFonts w:ascii="Arial" w:hAnsi="Arial" w:cs="Arial"/>
          <w:sz w:val="20"/>
          <w:szCs w:val="20"/>
        </w:rPr>
        <w:t xml:space="preserve"> dni od </w:t>
      </w:r>
      <w:r>
        <w:rPr>
          <w:rFonts w:ascii="Arial" w:hAnsi="Arial" w:cs="Arial"/>
          <w:sz w:val="20"/>
          <w:szCs w:val="20"/>
        </w:rPr>
        <w:t>dnia terminu składania ofert</w:t>
      </w:r>
      <w:r w:rsidR="00144D16" w:rsidRPr="00144D16">
        <w:rPr>
          <w:rFonts w:ascii="Arial" w:hAnsi="Arial" w:cs="Arial"/>
          <w:sz w:val="20"/>
          <w:szCs w:val="20"/>
        </w:rPr>
        <w:t xml:space="preserve">. </w:t>
      </w:r>
    </w:p>
    <w:p w14:paraId="61086054" w14:textId="77777777" w:rsidR="00144D16" w:rsidRPr="00144D16" w:rsidRDefault="00144D16" w:rsidP="00144D1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8"/>
        <w:gridCol w:w="5334"/>
      </w:tblGrid>
      <w:tr w:rsidR="00144D16" w14:paraId="45B9D880" w14:textId="77777777" w:rsidTr="00144D16">
        <w:tc>
          <w:tcPr>
            <w:tcW w:w="2060" w:type="pct"/>
          </w:tcPr>
          <w:p w14:paraId="4C0FB4F7" w14:textId="77777777" w:rsidR="00144D16" w:rsidRPr="00144D16" w:rsidRDefault="00144D16" w:rsidP="00144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D16">
              <w:rPr>
                <w:rFonts w:ascii="Arial" w:hAnsi="Arial" w:cs="Arial"/>
                <w:sz w:val="20"/>
                <w:szCs w:val="20"/>
              </w:rPr>
              <w:t>...............................................................</w:t>
            </w:r>
          </w:p>
          <w:p w14:paraId="119E3C07" w14:textId="77777777" w:rsidR="00144D16" w:rsidRPr="00144D16" w:rsidRDefault="00144D16" w:rsidP="00144D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D16">
              <w:rPr>
                <w:rFonts w:ascii="Arial" w:hAnsi="Arial" w:cs="Arial"/>
                <w:i/>
                <w:iCs/>
                <w:sz w:val="16"/>
                <w:szCs w:val="16"/>
              </w:rPr>
              <w:t>(miejscowość, data)</w:t>
            </w:r>
          </w:p>
          <w:p w14:paraId="0C820C07" w14:textId="77777777" w:rsidR="00144D16" w:rsidRDefault="00144D16" w:rsidP="00144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pct"/>
          </w:tcPr>
          <w:p w14:paraId="145AC1A8" w14:textId="77777777" w:rsidR="00144D16" w:rsidRPr="00144D16" w:rsidRDefault="00144D16" w:rsidP="00144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D16">
              <w:rPr>
                <w:rFonts w:ascii="Arial" w:hAnsi="Arial" w:cs="Arial"/>
                <w:sz w:val="20"/>
                <w:szCs w:val="20"/>
              </w:rPr>
              <w:lastRenderedPageBreak/>
              <w:t>............................................................................................</w:t>
            </w:r>
          </w:p>
          <w:p w14:paraId="78C4175B" w14:textId="77777777" w:rsidR="00144D16" w:rsidRPr="00144D16" w:rsidRDefault="00144D16" w:rsidP="00144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44D16">
              <w:rPr>
                <w:rFonts w:ascii="Arial" w:hAnsi="Arial" w:cs="Arial"/>
                <w:i/>
                <w:iCs/>
                <w:sz w:val="16"/>
                <w:szCs w:val="16"/>
              </w:rPr>
              <w:t>(podpis osoby lub osób uprawnionych do reprezentowania oferenta)</w:t>
            </w:r>
          </w:p>
          <w:p w14:paraId="74143172" w14:textId="77777777" w:rsidR="00144D16" w:rsidRDefault="00144D16" w:rsidP="00144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CBCD2C" w14:textId="77777777" w:rsidR="008546E7" w:rsidRPr="00144D16" w:rsidRDefault="008546E7" w:rsidP="00254480">
      <w:pPr>
        <w:rPr>
          <w:sz w:val="20"/>
          <w:szCs w:val="20"/>
        </w:rPr>
      </w:pPr>
    </w:p>
    <w:sectPr w:rsidR="008546E7" w:rsidRPr="00144D16" w:rsidSect="00144D16">
      <w:headerReference w:type="default" r:id="rId7"/>
      <w:footerReference w:type="default" r:id="rId8"/>
      <w:pgSz w:w="11906" w:h="16838"/>
      <w:pgMar w:top="1134" w:right="1417" w:bottom="1134" w:left="1417" w:header="56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1D04E" w14:textId="77777777" w:rsidR="00DC5888" w:rsidRDefault="00DC5888" w:rsidP="009311AD">
      <w:pPr>
        <w:spacing w:after="0" w:line="240" w:lineRule="auto"/>
      </w:pPr>
      <w:r>
        <w:separator/>
      </w:r>
    </w:p>
  </w:endnote>
  <w:endnote w:type="continuationSeparator" w:id="0">
    <w:p w14:paraId="14D1A6DD" w14:textId="77777777" w:rsidR="00DC5888" w:rsidRDefault="00DC5888" w:rsidP="00931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C8790" w14:textId="77777777" w:rsidR="00FF6F15" w:rsidRPr="00AE5BAC" w:rsidRDefault="00FF6F15" w:rsidP="00E701D5">
    <w:pPr>
      <w:pStyle w:val="Stopka"/>
      <w:pBdr>
        <w:top w:val="single" w:sz="4" w:space="1" w:color="auto"/>
      </w:pBdr>
      <w:jc w:val="center"/>
      <w:rPr>
        <w:rFonts w:ascii="Arial" w:hAnsi="Arial" w:cs="Arial"/>
      </w:rPr>
    </w:pPr>
    <w:r w:rsidRPr="00AE5BAC">
      <w:rPr>
        <w:rFonts w:ascii="Arial" w:hAnsi="Arial" w:cs="Arial"/>
        <w:b/>
        <w:sz w:val="18"/>
        <w:szCs w:val="18"/>
      </w:rPr>
      <w:t>Wdrożenie zintegrowanego systemu obsługi informatycznej Starostwa Powiatowego w Gołdapi</w:t>
    </w:r>
  </w:p>
  <w:p w14:paraId="6E296D89" w14:textId="77777777" w:rsidR="00FF6F15" w:rsidRPr="00AE5BAC" w:rsidRDefault="00FF6F15" w:rsidP="00E701D5">
    <w:pPr>
      <w:pStyle w:val="Stopka"/>
      <w:pBdr>
        <w:top w:val="single" w:sz="4" w:space="1" w:color="auto"/>
      </w:pBdr>
      <w:jc w:val="center"/>
      <w:rPr>
        <w:rFonts w:ascii="Arial" w:hAnsi="Arial" w:cs="Arial"/>
        <w:bCs/>
        <w:color w:val="000000"/>
        <w:sz w:val="18"/>
        <w:szCs w:val="18"/>
      </w:rPr>
    </w:pPr>
    <w:r w:rsidRPr="00AE5BAC">
      <w:rPr>
        <w:rFonts w:ascii="Arial" w:hAnsi="Arial" w:cs="Arial"/>
        <w:bCs/>
        <w:color w:val="000000"/>
        <w:sz w:val="18"/>
        <w:szCs w:val="18"/>
      </w:rPr>
      <w:t>Projekt dofinansowany ze środków Europejskiego Funduszu Rozwoju Regionalnego w ramach Regionalnego Programu Operacyjnego Warmia i Mazury na lata 2007 – 2013</w:t>
    </w:r>
  </w:p>
  <w:p w14:paraId="465C12E3" w14:textId="77777777" w:rsidR="00FF6F15" w:rsidRPr="00E701D5" w:rsidRDefault="00FF6F15" w:rsidP="00E701D5">
    <w:pPr>
      <w:pStyle w:val="Stopka"/>
      <w:tabs>
        <w:tab w:val="left" w:pos="3901"/>
      </w:tabs>
      <w:jc w:val="center"/>
      <w:rPr>
        <w:rFonts w:ascii="Garamond" w:hAnsi="Garamond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0E8CE" w14:textId="77777777" w:rsidR="00DC5888" w:rsidRDefault="00DC5888" w:rsidP="009311AD">
      <w:pPr>
        <w:spacing w:after="0" w:line="240" w:lineRule="auto"/>
      </w:pPr>
      <w:r>
        <w:separator/>
      </w:r>
    </w:p>
  </w:footnote>
  <w:footnote w:type="continuationSeparator" w:id="0">
    <w:p w14:paraId="4DAAF892" w14:textId="77777777" w:rsidR="00DC5888" w:rsidRDefault="00DC5888" w:rsidP="00931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227"/>
      <w:gridCol w:w="1701"/>
      <w:gridCol w:w="1559"/>
      <w:gridCol w:w="2801"/>
    </w:tblGrid>
    <w:tr w:rsidR="00FF6F15" w:rsidRPr="00CE74B3" w14:paraId="12FAC2FC" w14:textId="77777777" w:rsidTr="005D08B7">
      <w:tc>
        <w:tcPr>
          <w:tcW w:w="3227" w:type="dxa"/>
          <w:shd w:val="clear" w:color="auto" w:fill="auto"/>
          <w:vAlign w:val="center"/>
        </w:tcPr>
        <w:p w14:paraId="5AD57DDA" w14:textId="77777777" w:rsidR="00FF6F15" w:rsidRPr="00CE74B3" w:rsidRDefault="003C4709" w:rsidP="005D08B7">
          <w:pPr>
            <w:pStyle w:val="Nagwek"/>
          </w:pPr>
          <w:r>
            <w:rPr>
              <w:rFonts w:cs="Arial"/>
              <w:noProof/>
              <w:sz w:val="16"/>
              <w:szCs w:val="16"/>
              <w:lang w:eastAsia="pl-PL"/>
            </w:rPr>
            <w:drawing>
              <wp:inline distT="0" distB="0" distL="0" distR="0" wp14:anchorId="46BD7B71" wp14:editId="6E3583F3">
                <wp:extent cx="1898015" cy="560705"/>
                <wp:effectExtent l="19050" t="0" r="6985" b="0"/>
                <wp:docPr id="97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015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shd w:val="clear" w:color="auto" w:fill="auto"/>
        </w:tcPr>
        <w:p w14:paraId="4B4A0257" w14:textId="77777777" w:rsidR="00FF6F15" w:rsidRPr="00666616" w:rsidRDefault="00FF6F15" w:rsidP="003048CE">
          <w:pPr>
            <w:pStyle w:val="Nagwek"/>
            <w:jc w:val="center"/>
            <w:rPr>
              <w:rFonts w:cs="Arial"/>
              <w:bCs/>
              <w:noProof/>
              <w:color w:val="000000"/>
              <w:sz w:val="16"/>
              <w:szCs w:val="16"/>
            </w:rPr>
          </w:pPr>
        </w:p>
        <w:p w14:paraId="71489DE4" w14:textId="77777777" w:rsidR="00FF6F15" w:rsidRPr="00CE74B3" w:rsidRDefault="003C4709" w:rsidP="003048CE">
          <w:pPr>
            <w:pStyle w:val="Nagwek"/>
            <w:jc w:val="center"/>
            <w:rPr>
              <w:rFonts w:cs="Arial"/>
              <w:bCs/>
              <w:noProof/>
              <w:color w:val="000000"/>
              <w:sz w:val="16"/>
              <w:szCs w:val="16"/>
            </w:rPr>
          </w:pPr>
          <w:r>
            <w:rPr>
              <w:rFonts w:cs="Arial"/>
              <w:b/>
              <w:noProof/>
              <w:color w:val="000000"/>
              <w:sz w:val="16"/>
              <w:szCs w:val="16"/>
              <w:lang w:eastAsia="pl-PL"/>
            </w:rPr>
            <w:drawing>
              <wp:inline distT="0" distB="0" distL="0" distR="0" wp14:anchorId="161402AE" wp14:editId="18B79B5D">
                <wp:extent cx="448310" cy="457200"/>
                <wp:effectExtent l="19050" t="0" r="8890" b="0"/>
                <wp:docPr id="98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3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9DE2F50" w14:textId="77777777" w:rsidR="00FF6F15" w:rsidRPr="00CE74B3" w:rsidRDefault="00FF6F15" w:rsidP="003048CE">
          <w:pPr>
            <w:pStyle w:val="Nagwek"/>
            <w:rPr>
              <w:color w:val="000000"/>
            </w:rPr>
          </w:pPr>
          <w:r w:rsidRPr="00CE74B3">
            <w:rPr>
              <w:rFonts w:cs="Arial"/>
              <w:b/>
              <w:bCs/>
              <w:color w:val="000000"/>
              <w:sz w:val="16"/>
              <w:szCs w:val="16"/>
            </w:rPr>
            <w:t xml:space="preserve"> </w:t>
          </w:r>
        </w:p>
      </w:tc>
      <w:tc>
        <w:tcPr>
          <w:tcW w:w="1559" w:type="dxa"/>
          <w:shd w:val="clear" w:color="auto" w:fill="auto"/>
        </w:tcPr>
        <w:p w14:paraId="2BC9D0BA" w14:textId="77777777" w:rsidR="00FF6F15" w:rsidRPr="00CE74B3" w:rsidRDefault="003C4709" w:rsidP="003048CE">
          <w:pPr>
            <w:pStyle w:val="Nagwek"/>
            <w:jc w:val="center"/>
            <w:rPr>
              <w:color w:val="000000"/>
            </w:rPr>
          </w:pPr>
          <w:r>
            <w:rPr>
              <w:b/>
              <w:noProof/>
              <w:color w:val="000000"/>
              <w:lang w:eastAsia="pl-PL"/>
            </w:rPr>
            <w:drawing>
              <wp:anchor distT="0" distB="0" distL="114300" distR="114300" simplePos="0" relativeHeight="251657728" behindDoc="0" locked="0" layoutInCell="1" allowOverlap="1" wp14:anchorId="56D00391" wp14:editId="0525C824">
                <wp:simplePos x="0" y="0"/>
                <wp:positionH relativeFrom="column">
                  <wp:posOffset>182245</wp:posOffset>
                </wp:positionH>
                <wp:positionV relativeFrom="paragraph">
                  <wp:posOffset>121920</wp:posOffset>
                </wp:positionV>
                <wp:extent cx="446405" cy="499745"/>
                <wp:effectExtent l="19050" t="0" r="0" b="0"/>
                <wp:wrapSquare wrapText="bothSides"/>
                <wp:docPr id="99" name="Obraz 99" descr="http://upload.wikimedia.org/wikipedia/commons/thumb/2/26/POL_powiat_go%C5%82dapski_COA.svg/595px-POL_powiat_go%C5%82dapski_COA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http://upload.wikimedia.org/wikipedia/commons/thumb/2/26/POL_powiat_go%C5%82dapski_COA.svg/595px-POL_powiat_go%C5%82dapski_COA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49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01" w:type="dxa"/>
          <w:shd w:val="clear" w:color="auto" w:fill="auto"/>
          <w:vAlign w:val="center"/>
        </w:tcPr>
        <w:p w14:paraId="7859400A" w14:textId="77777777" w:rsidR="00FF6F15" w:rsidRPr="00CE74B3" w:rsidRDefault="003C4709" w:rsidP="005D08B7">
          <w:pPr>
            <w:pStyle w:val="Nagwek"/>
            <w:rPr>
              <w:color w:val="000000"/>
            </w:rPr>
          </w:pPr>
          <w:r>
            <w:rPr>
              <w:rFonts w:cs="Arial"/>
              <w:b/>
              <w:noProof/>
              <w:color w:val="000000"/>
              <w:sz w:val="16"/>
              <w:szCs w:val="16"/>
              <w:lang w:eastAsia="pl-PL"/>
            </w:rPr>
            <w:drawing>
              <wp:inline distT="0" distB="0" distL="0" distR="0" wp14:anchorId="157BC73A" wp14:editId="4896ADBF">
                <wp:extent cx="1785620" cy="724535"/>
                <wp:effectExtent l="19050" t="0" r="5080" b="0"/>
                <wp:docPr id="100" name="Obraz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5620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17010F" w14:textId="77777777" w:rsidR="00FF6F15" w:rsidRPr="00E701D5" w:rsidRDefault="00FF6F15" w:rsidP="003048CE">
    <w:pPr>
      <w:pStyle w:val="Nagwek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414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3" w15:restartNumberingAfterBreak="0">
    <w:nsid w:val="0E2C5B38"/>
    <w:multiLevelType w:val="hybridMultilevel"/>
    <w:tmpl w:val="7840A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60B73"/>
    <w:multiLevelType w:val="multilevel"/>
    <w:tmpl w:val="BA5AC15E"/>
    <w:styleLink w:val="Styl4"/>
    <w:lvl w:ilvl="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Roman"/>
      <w:lvlText w:val="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84C06"/>
    <w:multiLevelType w:val="hybridMultilevel"/>
    <w:tmpl w:val="5204CEE4"/>
    <w:lvl w:ilvl="0" w:tplc="B2C6DF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771346"/>
    <w:multiLevelType w:val="multilevel"/>
    <w:tmpl w:val="C7BC1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B920F4C"/>
    <w:multiLevelType w:val="hybridMultilevel"/>
    <w:tmpl w:val="18F24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414"/>
    <w:rsid w:val="000026BC"/>
    <w:rsid w:val="000160E5"/>
    <w:rsid w:val="00045F3D"/>
    <w:rsid w:val="00056BCF"/>
    <w:rsid w:val="000649AE"/>
    <w:rsid w:val="00083337"/>
    <w:rsid w:val="00087A79"/>
    <w:rsid w:val="000A3C52"/>
    <w:rsid w:val="000B3141"/>
    <w:rsid w:val="000D50B9"/>
    <w:rsid w:val="000D5F97"/>
    <w:rsid w:val="000F3397"/>
    <w:rsid w:val="00103E77"/>
    <w:rsid w:val="00113A63"/>
    <w:rsid w:val="00134C20"/>
    <w:rsid w:val="0013793F"/>
    <w:rsid w:val="00144D16"/>
    <w:rsid w:val="001509E1"/>
    <w:rsid w:val="00167777"/>
    <w:rsid w:val="0017093E"/>
    <w:rsid w:val="001C3414"/>
    <w:rsid w:val="001C7E10"/>
    <w:rsid w:val="001D0B95"/>
    <w:rsid w:val="002015A7"/>
    <w:rsid w:val="00202634"/>
    <w:rsid w:val="00211895"/>
    <w:rsid w:val="00215750"/>
    <w:rsid w:val="00222345"/>
    <w:rsid w:val="00245F16"/>
    <w:rsid w:val="00254480"/>
    <w:rsid w:val="0026062C"/>
    <w:rsid w:val="00261E65"/>
    <w:rsid w:val="002715C4"/>
    <w:rsid w:val="00273F6A"/>
    <w:rsid w:val="00280EF0"/>
    <w:rsid w:val="002B229D"/>
    <w:rsid w:val="002B7361"/>
    <w:rsid w:val="00301B26"/>
    <w:rsid w:val="003048CE"/>
    <w:rsid w:val="00306163"/>
    <w:rsid w:val="00317EC2"/>
    <w:rsid w:val="00327528"/>
    <w:rsid w:val="00335C06"/>
    <w:rsid w:val="00351E18"/>
    <w:rsid w:val="00360B67"/>
    <w:rsid w:val="00376017"/>
    <w:rsid w:val="00395AF8"/>
    <w:rsid w:val="00397A7E"/>
    <w:rsid w:val="003A275A"/>
    <w:rsid w:val="003A5E7C"/>
    <w:rsid w:val="003B3354"/>
    <w:rsid w:val="003C4709"/>
    <w:rsid w:val="003C6409"/>
    <w:rsid w:val="003F22BA"/>
    <w:rsid w:val="004053A1"/>
    <w:rsid w:val="00406448"/>
    <w:rsid w:val="0043110E"/>
    <w:rsid w:val="00460387"/>
    <w:rsid w:val="004624CC"/>
    <w:rsid w:val="00466F2F"/>
    <w:rsid w:val="00473AEC"/>
    <w:rsid w:val="004A5916"/>
    <w:rsid w:val="004C4D45"/>
    <w:rsid w:val="004F5E26"/>
    <w:rsid w:val="00504B3A"/>
    <w:rsid w:val="00515966"/>
    <w:rsid w:val="00520745"/>
    <w:rsid w:val="005432EB"/>
    <w:rsid w:val="00560CAE"/>
    <w:rsid w:val="00562873"/>
    <w:rsid w:val="00566FD8"/>
    <w:rsid w:val="00575C71"/>
    <w:rsid w:val="00585712"/>
    <w:rsid w:val="005872F6"/>
    <w:rsid w:val="005971CA"/>
    <w:rsid w:val="005D08B7"/>
    <w:rsid w:val="005F547C"/>
    <w:rsid w:val="00610688"/>
    <w:rsid w:val="00636735"/>
    <w:rsid w:val="00640004"/>
    <w:rsid w:val="00645621"/>
    <w:rsid w:val="006543C1"/>
    <w:rsid w:val="0065508A"/>
    <w:rsid w:val="00666616"/>
    <w:rsid w:val="006676A4"/>
    <w:rsid w:val="006D3A3F"/>
    <w:rsid w:val="006D4956"/>
    <w:rsid w:val="007269CF"/>
    <w:rsid w:val="00735B35"/>
    <w:rsid w:val="00737764"/>
    <w:rsid w:val="00760BE6"/>
    <w:rsid w:val="00762307"/>
    <w:rsid w:val="007A4D38"/>
    <w:rsid w:val="007B1D21"/>
    <w:rsid w:val="007C3639"/>
    <w:rsid w:val="007C3C09"/>
    <w:rsid w:val="007E22C5"/>
    <w:rsid w:val="007F07DB"/>
    <w:rsid w:val="007F7285"/>
    <w:rsid w:val="008035B1"/>
    <w:rsid w:val="0081146A"/>
    <w:rsid w:val="0082029E"/>
    <w:rsid w:val="00840ABF"/>
    <w:rsid w:val="008546E7"/>
    <w:rsid w:val="0088131A"/>
    <w:rsid w:val="008A3B2F"/>
    <w:rsid w:val="008B2F34"/>
    <w:rsid w:val="008E27A6"/>
    <w:rsid w:val="008E381B"/>
    <w:rsid w:val="008F48B7"/>
    <w:rsid w:val="00904D25"/>
    <w:rsid w:val="00913019"/>
    <w:rsid w:val="009158E5"/>
    <w:rsid w:val="00930CC5"/>
    <w:rsid w:val="009311AD"/>
    <w:rsid w:val="0094387B"/>
    <w:rsid w:val="0094494A"/>
    <w:rsid w:val="00967B90"/>
    <w:rsid w:val="00976B8F"/>
    <w:rsid w:val="009972B6"/>
    <w:rsid w:val="009B0D11"/>
    <w:rsid w:val="009B1E95"/>
    <w:rsid w:val="009C4F9C"/>
    <w:rsid w:val="009F3EFB"/>
    <w:rsid w:val="00A0494D"/>
    <w:rsid w:val="00A04B5B"/>
    <w:rsid w:val="00A13603"/>
    <w:rsid w:val="00A14871"/>
    <w:rsid w:val="00A2421A"/>
    <w:rsid w:val="00A40345"/>
    <w:rsid w:val="00A8646F"/>
    <w:rsid w:val="00AA05D7"/>
    <w:rsid w:val="00AB00D1"/>
    <w:rsid w:val="00AC1FD9"/>
    <w:rsid w:val="00AD7AD2"/>
    <w:rsid w:val="00AE00DB"/>
    <w:rsid w:val="00AE4A7D"/>
    <w:rsid w:val="00AE5BAC"/>
    <w:rsid w:val="00AE5EAC"/>
    <w:rsid w:val="00B44464"/>
    <w:rsid w:val="00B55731"/>
    <w:rsid w:val="00B6256F"/>
    <w:rsid w:val="00B73AAA"/>
    <w:rsid w:val="00BB1B90"/>
    <w:rsid w:val="00C10F63"/>
    <w:rsid w:val="00C14479"/>
    <w:rsid w:val="00C26DF3"/>
    <w:rsid w:val="00C37091"/>
    <w:rsid w:val="00C5092A"/>
    <w:rsid w:val="00C57948"/>
    <w:rsid w:val="00C62E47"/>
    <w:rsid w:val="00C65463"/>
    <w:rsid w:val="00C65AAE"/>
    <w:rsid w:val="00C84E9C"/>
    <w:rsid w:val="00C87251"/>
    <w:rsid w:val="00C9270D"/>
    <w:rsid w:val="00C94A78"/>
    <w:rsid w:val="00CA580F"/>
    <w:rsid w:val="00CB2389"/>
    <w:rsid w:val="00CC3BDB"/>
    <w:rsid w:val="00CC4343"/>
    <w:rsid w:val="00CD35C9"/>
    <w:rsid w:val="00CE74B3"/>
    <w:rsid w:val="00CF0AC3"/>
    <w:rsid w:val="00D22A2A"/>
    <w:rsid w:val="00D3389C"/>
    <w:rsid w:val="00D6010C"/>
    <w:rsid w:val="00D87062"/>
    <w:rsid w:val="00D96951"/>
    <w:rsid w:val="00DA75FA"/>
    <w:rsid w:val="00DB1938"/>
    <w:rsid w:val="00DC412C"/>
    <w:rsid w:val="00DC5888"/>
    <w:rsid w:val="00DD197E"/>
    <w:rsid w:val="00DD21DC"/>
    <w:rsid w:val="00DF0A67"/>
    <w:rsid w:val="00E21E30"/>
    <w:rsid w:val="00E436DF"/>
    <w:rsid w:val="00E701D5"/>
    <w:rsid w:val="00E80154"/>
    <w:rsid w:val="00EA3818"/>
    <w:rsid w:val="00EA5643"/>
    <w:rsid w:val="00EA5CFF"/>
    <w:rsid w:val="00EB1886"/>
    <w:rsid w:val="00EC2084"/>
    <w:rsid w:val="00ED5C06"/>
    <w:rsid w:val="00F047BA"/>
    <w:rsid w:val="00F10508"/>
    <w:rsid w:val="00F14641"/>
    <w:rsid w:val="00F462B4"/>
    <w:rsid w:val="00FB3AA5"/>
    <w:rsid w:val="00FB7091"/>
    <w:rsid w:val="00FC4C8F"/>
    <w:rsid w:val="00FC77FC"/>
    <w:rsid w:val="00FD28FA"/>
    <w:rsid w:val="00FF31C8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8D06B"/>
  <w15:docId w15:val="{687D8069-A786-448F-9B80-86C5821D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7F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131A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8131A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624C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31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311AD"/>
  </w:style>
  <w:style w:type="paragraph" w:styleId="Stopka">
    <w:name w:val="footer"/>
    <w:basedOn w:val="Normalny"/>
    <w:link w:val="StopkaZnak"/>
    <w:uiPriority w:val="99"/>
    <w:unhideWhenUsed/>
    <w:rsid w:val="00931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11AD"/>
  </w:style>
  <w:style w:type="paragraph" w:customStyle="1" w:styleId="Default">
    <w:name w:val="Default"/>
    <w:rsid w:val="009311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1A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4624CC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17EC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32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32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32EB"/>
    <w:rPr>
      <w:sz w:val="16"/>
      <w:szCs w:val="16"/>
    </w:rPr>
  </w:style>
  <w:style w:type="paragraph" w:styleId="Tekstpodstawowy2">
    <w:name w:val="Body Text 2"/>
    <w:basedOn w:val="Normalny"/>
    <w:link w:val="Tekstpodstawowy2Znak"/>
    <w:semiHidden/>
    <w:unhideWhenUsed/>
    <w:rsid w:val="003A275A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A275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pkt1">
    <w:name w:val="pkt1"/>
    <w:basedOn w:val="Normalny"/>
    <w:uiPriority w:val="99"/>
    <w:rsid w:val="003A275A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8131A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8131A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813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8131A"/>
    <w:rPr>
      <w:rFonts w:ascii="Consolas" w:eastAsia="Calibri" w:hAnsi="Consolas" w:cs="Times New Roman"/>
      <w:sz w:val="21"/>
      <w:szCs w:val="21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F22B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F22B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F22BA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F22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F22B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F22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rsid w:val="003F22BA"/>
    <w:pPr>
      <w:suppressAutoHyphens/>
    </w:pPr>
    <w:rPr>
      <w:rFonts w:ascii="Arial" w:eastAsia="Arial" w:hAnsi="Arial"/>
      <w:kern w:val="2"/>
      <w:sz w:val="24"/>
    </w:rPr>
  </w:style>
  <w:style w:type="table" w:styleId="Tabela-Siatka">
    <w:name w:val="Table Grid"/>
    <w:basedOn w:val="Standardowy"/>
    <w:rsid w:val="00ED5C06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4">
    <w:name w:val="Styl4"/>
    <w:rsid w:val="00ED5C06"/>
    <w:pPr>
      <w:numPr>
        <w:numId w:val="1"/>
      </w:numPr>
    </w:pPr>
  </w:style>
  <w:style w:type="paragraph" w:customStyle="1" w:styleId="Style3">
    <w:name w:val="Style3"/>
    <w:basedOn w:val="Normalny"/>
    <w:rsid w:val="00ED5C0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pl-PL"/>
    </w:rPr>
  </w:style>
  <w:style w:type="character" w:customStyle="1" w:styleId="FontStyle40">
    <w:name w:val="Font Style40"/>
    <w:rsid w:val="00ED5C06"/>
    <w:rPr>
      <w:rFonts w:ascii="Calibri" w:hAnsi="Calibri" w:cs="Calibr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14479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5643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56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Web1">
    <w:name w:val="Normalny (Web)1"/>
    <w:basedOn w:val="Normalny"/>
    <w:rsid w:val="00306163"/>
    <w:pPr>
      <w:widowControl w:val="0"/>
      <w:suppressAutoHyphens/>
      <w:spacing w:before="100" w:after="100" w:line="240" w:lineRule="auto"/>
      <w:jc w:val="both"/>
    </w:pPr>
    <w:rPr>
      <w:rFonts w:ascii="Arial Unicode MS" w:eastAsia="Arial Unicode MS" w:hAnsi="Arial Unicode MS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Gołdap, 18</vt:lpstr>
    </vt:vector>
  </TitlesOfParts>
  <Company>TOSHIBA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Gołdap, 18</dc:title>
  <dc:subject/>
  <dc:creator>robert</dc:creator>
  <cp:keywords/>
  <cp:lastModifiedBy>Łukasz Dębowski</cp:lastModifiedBy>
  <cp:revision>2</cp:revision>
  <cp:lastPrinted>2015-10-01T05:30:00Z</cp:lastPrinted>
  <dcterms:created xsi:type="dcterms:W3CDTF">2020-08-19T20:05:00Z</dcterms:created>
  <dcterms:modified xsi:type="dcterms:W3CDTF">2020-08-19T20:05:00Z</dcterms:modified>
</cp:coreProperties>
</file>