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76C49" w14:textId="37162670" w:rsidR="00144D16" w:rsidRPr="00144D16" w:rsidRDefault="00144D16" w:rsidP="00144D1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pl-PL"/>
        </w:rPr>
      </w:pPr>
      <w:r w:rsidRPr="00144D16">
        <w:rPr>
          <w:rFonts w:ascii="Arial" w:hAnsi="Arial" w:cs="Arial"/>
          <w:sz w:val="20"/>
          <w:szCs w:val="20"/>
        </w:rPr>
        <w:t xml:space="preserve">Załącznik nr </w:t>
      </w:r>
      <w:r w:rsidR="0065541C">
        <w:rPr>
          <w:rFonts w:ascii="Arial" w:hAnsi="Arial" w:cs="Arial"/>
          <w:sz w:val="20"/>
          <w:szCs w:val="20"/>
        </w:rPr>
        <w:t>2</w:t>
      </w:r>
    </w:p>
    <w:p w14:paraId="6B186E0D" w14:textId="77777777" w:rsidR="00144D16" w:rsidRPr="00144D16" w:rsidRDefault="00144D16" w:rsidP="00144D16">
      <w:pPr>
        <w:autoSpaceDE w:val="0"/>
        <w:autoSpaceDN w:val="0"/>
        <w:adjustRightInd w:val="0"/>
        <w:ind w:right="6237"/>
        <w:jc w:val="center"/>
        <w:rPr>
          <w:rFonts w:ascii="Arial" w:hAnsi="Arial" w:cs="Arial"/>
          <w:sz w:val="20"/>
          <w:szCs w:val="20"/>
        </w:rPr>
      </w:pPr>
      <w:r w:rsidRPr="00144D16">
        <w:rPr>
          <w:rFonts w:ascii="Arial" w:hAnsi="Arial" w:cs="Arial"/>
          <w:sz w:val="20"/>
          <w:szCs w:val="20"/>
        </w:rPr>
        <w:t>…………………………………..</w:t>
      </w:r>
    </w:p>
    <w:p w14:paraId="2342E45B" w14:textId="77777777" w:rsidR="00144D16" w:rsidRPr="00144D16" w:rsidRDefault="00144D16" w:rsidP="00144D16">
      <w:pPr>
        <w:autoSpaceDE w:val="0"/>
        <w:autoSpaceDN w:val="0"/>
        <w:adjustRightInd w:val="0"/>
        <w:ind w:right="6237"/>
        <w:jc w:val="center"/>
        <w:rPr>
          <w:rFonts w:ascii="Arial" w:hAnsi="Arial" w:cs="Arial"/>
          <w:i/>
          <w:iCs/>
          <w:sz w:val="16"/>
          <w:szCs w:val="16"/>
        </w:rPr>
      </w:pPr>
      <w:r w:rsidRPr="00144D16">
        <w:rPr>
          <w:rFonts w:ascii="Arial" w:hAnsi="Arial" w:cs="Arial"/>
          <w:i/>
          <w:iCs/>
          <w:sz w:val="16"/>
          <w:szCs w:val="16"/>
        </w:rPr>
        <w:t>(pieczęć oferenta)</w:t>
      </w:r>
    </w:p>
    <w:p w14:paraId="419C3430" w14:textId="77777777" w:rsidR="0065541C" w:rsidRDefault="0065541C" w:rsidP="006554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8AEA09" w14:textId="77777777" w:rsidR="0065541C" w:rsidRDefault="0065541C" w:rsidP="006554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2170F">
        <w:rPr>
          <w:rFonts w:ascii="Arial" w:hAnsi="Arial" w:cs="Arial"/>
          <w:b/>
          <w:bCs/>
          <w:sz w:val="20"/>
          <w:szCs w:val="20"/>
        </w:rPr>
        <w:t>Oświadczenie</w:t>
      </w:r>
    </w:p>
    <w:p w14:paraId="287A71CC" w14:textId="781711E0" w:rsidR="0065541C" w:rsidRPr="005E1675" w:rsidRDefault="0065541C" w:rsidP="006554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1675"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  <w:r w:rsidRPr="005E1675">
        <w:rPr>
          <w:rFonts w:ascii="Arial" w:hAnsi="Arial" w:cs="Arial"/>
          <w:bCs/>
          <w:sz w:val="20"/>
          <w:szCs w:val="20"/>
        </w:rPr>
        <w:t>przeprowadzenie aud</w:t>
      </w:r>
      <w:r>
        <w:rPr>
          <w:rFonts w:ascii="Arial" w:hAnsi="Arial" w:cs="Arial"/>
          <w:bCs/>
          <w:sz w:val="20"/>
          <w:szCs w:val="20"/>
        </w:rPr>
        <w:t xml:space="preserve">ytu zewnętrznego na zakończenie okresu trwałości dla projektu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EC315C" w:rsidRPr="00144D16">
        <w:rPr>
          <w:rFonts w:ascii="Arial" w:hAnsi="Arial" w:cs="Arial"/>
          <w:b/>
          <w:bCs/>
          <w:sz w:val="20"/>
          <w:szCs w:val="20"/>
        </w:rPr>
        <w:t>Wdrożenie zintegrowanego systemu obsługi informatycznej Starostwa Powiatowego w Gołdapi</w:t>
      </w:r>
      <w:r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5E1675">
        <w:rPr>
          <w:rFonts w:ascii="Arial" w:hAnsi="Arial" w:cs="Arial"/>
          <w:bCs/>
          <w:sz w:val="20"/>
          <w:szCs w:val="20"/>
        </w:rPr>
        <w:t>współfinansowan</w:t>
      </w:r>
      <w:r>
        <w:rPr>
          <w:rFonts w:ascii="Arial" w:hAnsi="Arial" w:cs="Arial"/>
          <w:bCs/>
          <w:sz w:val="20"/>
          <w:szCs w:val="20"/>
        </w:rPr>
        <w:t>ego</w:t>
      </w:r>
      <w:r w:rsidRPr="005E1675">
        <w:rPr>
          <w:rFonts w:ascii="Arial" w:hAnsi="Arial" w:cs="Arial"/>
          <w:bCs/>
          <w:sz w:val="20"/>
          <w:szCs w:val="20"/>
        </w:rPr>
        <w:t xml:space="preserve"> ze środków Europejskiego Funduszu Rozwoju Regionalnego w ramach Regionalnego Programu Operacyjnego Warmia i Mazury na lata 2007-2013 </w:t>
      </w:r>
      <w:r>
        <w:rPr>
          <w:rFonts w:ascii="Arial" w:hAnsi="Arial" w:cs="Arial"/>
          <w:sz w:val="20"/>
          <w:szCs w:val="20"/>
        </w:rPr>
        <w:t xml:space="preserve">oświadczamy w imieniu </w:t>
      </w:r>
      <w:r w:rsidRPr="005E167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 </w:t>
      </w:r>
      <w:r w:rsidRPr="005E1675">
        <w:rPr>
          <w:rFonts w:ascii="Arial" w:hAnsi="Arial" w:cs="Arial"/>
          <w:sz w:val="20"/>
          <w:szCs w:val="20"/>
        </w:rPr>
        <w:t>na rzecz:</w:t>
      </w:r>
    </w:p>
    <w:p w14:paraId="62FF5248" w14:textId="77777777" w:rsidR="0065541C" w:rsidRDefault="0065541C" w:rsidP="006554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nazwa oferenta 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  <w:r w:rsidRPr="0002170F">
        <w:rPr>
          <w:rFonts w:ascii="Arial" w:hAnsi="Arial" w:cs="Arial"/>
          <w:sz w:val="20"/>
          <w:szCs w:val="20"/>
        </w:rPr>
        <w:t>......................</w:t>
      </w:r>
    </w:p>
    <w:p w14:paraId="61636E9C" w14:textId="77777777" w:rsidR="0065541C" w:rsidRDefault="0065541C" w:rsidP="006554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adres oferenta 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  <w:r w:rsidRPr="0002170F">
        <w:rPr>
          <w:rFonts w:ascii="Arial" w:hAnsi="Arial" w:cs="Arial"/>
          <w:sz w:val="20"/>
          <w:szCs w:val="20"/>
        </w:rPr>
        <w:t>............................</w:t>
      </w:r>
    </w:p>
    <w:p w14:paraId="4E4028CE" w14:textId="77777777" w:rsidR="0065541C" w:rsidRDefault="0065541C" w:rsidP="006554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że spełniamy warunki udziału w postępowaniu w następującym zakresie:</w:t>
      </w:r>
    </w:p>
    <w:p w14:paraId="1FBE21D0" w14:textId="77777777" w:rsidR="0065541C" w:rsidRPr="0002170F" w:rsidRDefault="0065541C" w:rsidP="006554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1.</w:t>
      </w:r>
      <w:r w:rsidRPr="0002170F">
        <w:rPr>
          <w:rFonts w:ascii="Arial" w:hAnsi="Arial" w:cs="Arial"/>
          <w:sz w:val="20"/>
          <w:szCs w:val="20"/>
        </w:rPr>
        <w:t xml:space="preserve"> posiadamy pełną zdolność do czynności prawnych i korzystamy z pełni praw publicznych,</w:t>
      </w:r>
    </w:p>
    <w:p w14:paraId="678C33FE" w14:textId="77777777" w:rsidR="0065541C" w:rsidRPr="0002170F" w:rsidRDefault="0065541C" w:rsidP="006554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2.</w:t>
      </w:r>
      <w:r w:rsidRPr="0002170F">
        <w:rPr>
          <w:rFonts w:ascii="Arial" w:hAnsi="Arial" w:cs="Arial"/>
          <w:sz w:val="20"/>
          <w:szCs w:val="20"/>
        </w:rPr>
        <w:t xml:space="preserve"> nie byliśmy karani za umyślne przestępstwo lub umyślne przestępstwo skarbowe,</w:t>
      </w:r>
    </w:p>
    <w:p w14:paraId="687CE664" w14:textId="77777777" w:rsidR="0065541C" w:rsidRPr="0002170F" w:rsidRDefault="0065541C" w:rsidP="006554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3.</w:t>
      </w:r>
      <w:r w:rsidRPr="000217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posiadamy</w:t>
      </w:r>
      <w:r w:rsidRPr="0002170F">
        <w:rPr>
          <w:rFonts w:ascii="Arial" w:hAnsi="Arial" w:cs="Arial"/>
          <w:sz w:val="20"/>
          <w:szCs w:val="20"/>
        </w:rPr>
        <w:t xml:space="preserve"> jedną z poniższych kwalifikacji zawodowych:</w:t>
      </w:r>
    </w:p>
    <w:p w14:paraId="1A9F8B6F" w14:textId="77777777" w:rsidR="0065541C" w:rsidRPr="0002170F" w:rsidRDefault="0065541C" w:rsidP="006554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a)</w:t>
      </w:r>
      <w:r w:rsidRPr="0002170F">
        <w:rPr>
          <w:rFonts w:ascii="Arial" w:hAnsi="Arial" w:cs="Arial"/>
          <w:sz w:val="20"/>
          <w:szCs w:val="20"/>
        </w:rPr>
        <w:t xml:space="preserve"> uprawnienia do badania sprawozdań finansowych na mocy ustawy z dnia </w:t>
      </w:r>
      <w:r>
        <w:rPr>
          <w:rFonts w:ascii="Arial" w:hAnsi="Arial" w:cs="Arial"/>
          <w:sz w:val="20"/>
          <w:szCs w:val="20"/>
        </w:rPr>
        <w:t>11 maja</w:t>
      </w:r>
      <w:r w:rsidRPr="0002170F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 xml:space="preserve">17 r. o biegłych rewidentach, firmach audytorskich </w:t>
      </w:r>
      <w:r w:rsidRPr="0002170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raz nadzorze publicznym (</w:t>
      </w:r>
      <w:r w:rsidRPr="0002170F">
        <w:rPr>
          <w:rFonts w:ascii="Arial" w:hAnsi="Arial" w:cs="Arial"/>
          <w:sz w:val="20"/>
          <w:szCs w:val="20"/>
        </w:rPr>
        <w:t>Dz</w:t>
      </w:r>
      <w:r>
        <w:rPr>
          <w:rFonts w:ascii="Arial" w:hAnsi="Arial" w:cs="Arial"/>
          <w:sz w:val="20"/>
          <w:szCs w:val="20"/>
        </w:rPr>
        <w:t>. U. z 2019 r. poz. 1421 t.j.</w:t>
      </w:r>
      <w:r w:rsidRPr="0002170F">
        <w:rPr>
          <w:rFonts w:ascii="Arial" w:hAnsi="Arial" w:cs="Arial"/>
          <w:sz w:val="20"/>
          <w:szCs w:val="20"/>
        </w:rPr>
        <w:t>),</w:t>
      </w:r>
    </w:p>
    <w:p w14:paraId="75B4D386" w14:textId="77777777" w:rsidR="0065541C" w:rsidRPr="0002170F" w:rsidRDefault="0065541C" w:rsidP="006554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b)</w:t>
      </w:r>
      <w:r w:rsidRPr="0002170F">
        <w:rPr>
          <w:rFonts w:ascii="Arial" w:hAnsi="Arial" w:cs="Arial"/>
          <w:sz w:val="20"/>
          <w:szCs w:val="20"/>
        </w:rPr>
        <w:t xml:space="preserve"> kwalifikacje zawodowe do przeprowadzania audytu wewnętrznego zgodnie z ustawą z 27 sierpnia 2009 r. o finansach publicznych (Dz. U. </w:t>
      </w:r>
      <w:r>
        <w:rPr>
          <w:rFonts w:ascii="Arial" w:hAnsi="Arial" w:cs="Arial"/>
          <w:sz w:val="20"/>
          <w:szCs w:val="20"/>
        </w:rPr>
        <w:t>z 2019 r. poz. 869 t.j.</w:t>
      </w:r>
      <w:r w:rsidRPr="0002170F">
        <w:rPr>
          <w:rFonts w:ascii="Arial" w:hAnsi="Arial" w:cs="Arial"/>
          <w:sz w:val="20"/>
          <w:szCs w:val="20"/>
        </w:rPr>
        <w:t>),</w:t>
      </w:r>
    </w:p>
    <w:p w14:paraId="3523B058" w14:textId="7185C75F" w:rsidR="0065541C" w:rsidRPr="0002170F" w:rsidRDefault="0065541C" w:rsidP="006554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c)</w:t>
      </w:r>
      <w:r w:rsidRPr="0002170F">
        <w:rPr>
          <w:rFonts w:ascii="Arial" w:hAnsi="Arial" w:cs="Arial"/>
          <w:sz w:val="20"/>
          <w:szCs w:val="20"/>
        </w:rPr>
        <w:t xml:space="preserve"> zdany przed komisją powołaną w Ministerstwie Finansów egzamin pozwalający na wykonywanie zawodu audytora wewnętrznego,</w:t>
      </w:r>
    </w:p>
    <w:p w14:paraId="31DE1807" w14:textId="02F6130F" w:rsidR="0065541C" w:rsidRDefault="0065541C" w:rsidP="006554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4.</w:t>
      </w:r>
      <w:r w:rsidRPr="000217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posiadamy</w:t>
      </w:r>
      <w:r w:rsidRPr="009541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udokumentowane kwalifikacje oraz doświadczenie </w:t>
      </w:r>
      <w:r w:rsidRPr="00152D13">
        <w:rPr>
          <w:rFonts w:ascii="Arial" w:hAnsi="Arial" w:cs="Arial"/>
          <w:sz w:val="20"/>
          <w:szCs w:val="20"/>
        </w:rPr>
        <w:t>w zakresie audytowania zadań lub</w:t>
      </w:r>
      <w:r>
        <w:rPr>
          <w:rFonts w:ascii="Arial" w:hAnsi="Arial" w:cs="Arial"/>
          <w:sz w:val="20"/>
          <w:szCs w:val="20"/>
        </w:rPr>
        <w:t> </w:t>
      </w:r>
      <w:r w:rsidRPr="00152D13">
        <w:rPr>
          <w:rFonts w:ascii="Arial" w:hAnsi="Arial" w:cs="Arial"/>
          <w:sz w:val="20"/>
          <w:szCs w:val="20"/>
        </w:rPr>
        <w:t>projektów finansowanych ze środków publicznych,</w:t>
      </w:r>
      <w:r>
        <w:rPr>
          <w:rFonts w:ascii="Arial" w:hAnsi="Arial" w:cs="Arial"/>
          <w:sz w:val="20"/>
          <w:szCs w:val="20"/>
        </w:rPr>
        <w:t xml:space="preserve"> </w:t>
      </w:r>
      <w:r w:rsidRPr="00152D13">
        <w:rPr>
          <w:rFonts w:ascii="Arial" w:hAnsi="Arial" w:cs="Arial"/>
          <w:sz w:val="20"/>
          <w:szCs w:val="20"/>
        </w:rPr>
        <w:t>związane z badaniem prawidłowości wykorzystania środków publicznych,</w:t>
      </w:r>
      <w:r>
        <w:rPr>
          <w:rFonts w:ascii="Arial" w:hAnsi="Arial" w:cs="Arial"/>
          <w:sz w:val="20"/>
          <w:szCs w:val="20"/>
        </w:rPr>
        <w:t xml:space="preserve"> </w:t>
      </w:r>
      <w:r w:rsidRPr="00152D13">
        <w:rPr>
          <w:rFonts w:ascii="Arial" w:hAnsi="Arial" w:cs="Arial"/>
          <w:sz w:val="20"/>
          <w:szCs w:val="20"/>
        </w:rPr>
        <w:t>w przeprowadzaniu audytu zewnętrznego</w:t>
      </w:r>
      <w:r>
        <w:rPr>
          <w:rFonts w:ascii="Arial" w:hAnsi="Arial" w:cs="Arial"/>
          <w:sz w:val="20"/>
          <w:szCs w:val="20"/>
        </w:rPr>
        <w:t>.</w:t>
      </w:r>
    </w:p>
    <w:p w14:paraId="3ECB2210" w14:textId="77777777" w:rsidR="0065541C" w:rsidRDefault="0065541C" w:rsidP="0065541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14:paraId="11E68F2A" w14:textId="77777777" w:rsidR="0065541C" w:rsidRDefault="0065541C" w:rsidP="0065541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14:paraId="61086054" w14:textId="77777777" w:rsidR="00144D16" w:rsidRPr="00144D16" w:rsidRDefault="00144D16" w:rsidP="00144D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5334"/>
      </w:tblGrid>
      <w:tr w:rsidR="00144D16" w14:paraId="45B9D880" w14:textId="77777777" w:rsidTr="00144D16">
        <w:tc>
          <w:tcPr>
            <w:tcW w:w="2060" w:type="pct"/>
          </w:tcPr>
          <w:p w14:paraId="4C0FB4F7" w14:textId="77777777" w:rsidR="00144D16" w:rsidRPr="00144D16" w:rsidRDefault="00144D16" w:rsidP="00144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D16">
              <w:rPr>
                <w:rFonts w:ascii="Arial" w:hAnsi="Arial" w:cs="Arial"/>
                <w:sz w:val="20"/>
                <w:szCs w:val="20"/>
              </w:rPr>
              <w:t>...............................................................</w:t>
            </w:r>
          </w:p>
          <w:p w14:paraId="119E3C07" w14:textId="77777777" w:rsidR="00144D16" w:rsidRPr="00144D16" w:rsidRDefault="00144D16" w:rsidP="00144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D16">
              <w:rPr>
                <w:rFonts w:ascii="Arial" w:hAnsi="Arial" w:cs="Arial"/>
                <w:i/>
                <w:iCs/>
                <w:sz w:val="16"/>
                <w:szCs w:val="16"/>
              </w:rPr>
              <w:t>(miejscowość, data)</w:t>
            </w:r>
          </w:p>
          <w:p w14:paraId="0C820C07" w14:textId="77777777" w:rsidR="00144D16" w:rsidRDefault="00144D16" w:rsidP="00144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pct"/>
          </w:tcPr>
          <w:p w14:paraId="145AC1A8" w14:textId="77777777" w:rsidR="00144D16" w:rsidRPr="00144D16" w:rsidRDefault="00144D16" w:rsidP="00144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D1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</w:t>
            </w:r>
          </w:p>
          <w:p w14:paraId="78C4175B" w14:textId="77777777" w:rsidR="00144D16" w:rsidRPr="00144D16" w:rsidRDefault="00144D16" w:rsidP="00144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4D16">
              <w:rPr>
                <w:rFonts w:ascii="Arial" w:hAnsi="Arial" w:cs="Arial"/>
                <w:i/>
                <w:iCs/>
                <w:sz w:val="16"/>
                <w:szCs w:val="16"/>
              </w:rPr>
              <w:t>(podpis osoby lub osób uprawnionych do reprezentowania oferenta)</w:t>
            </w:r>
          </w:p>
          <w:p w14:paraId="74143172" w14:textId="77777777" w:rsidR="00144D16" w:rsidRDefault="00144D16" w:rsidP="00144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CBCD2C" w14:textId="77777777" w:rsidR="008546E7" w:rsidRPr="00144D16" w:rsidRDefault="008546E7" w:rsidP="00254480">
      <w:pPr>
        <w:rPr>
          <w:sz w:val="20"/>
          <w:szCs w:val="20"/>
        </w:rPr>
      </w:pPr>
    </w:p>
    <w:sectPr w:rsidR="008546E7" w:rsidRPr="00144D16" w:rsidSect="00144D16">
      <w:headerReference w:type="default" r:id="rId7"/>
      <w:footerReference w:type="default" r:id="rId8"/>
      <w:pgSz w:w="11906" w:h="16838"/>
      <w:pgMar w:top="1134" w:right="1417" w:bottom="1134" w:left="1417" w:header="56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68088" w14:textId="77777777" w:rsidR="00FD3D4F" w:rsidRDefault="00FD3D4F" w:rsidP="009311AD">
      <w:pPr>
        <w:spacing w:after="0" w:line="240" w:lineRule="auto"/>
      </w:pPr>
      <w:r>
        <w:separator/>
      </w:r>
    </w:p>
  </w:endnote>
  <w:endnote w:type="continuationSeparator" w:id="0">
    <w:p w14:paraId="194E4326" w14:textId="77777777" w:rsidR="00FD3D4F" w:rsidRDefault="00FD3D4F" w:rsidP="0093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C8790" w14:textId="77777777" w:rsidR="00FF6F15" w:rsidRPr="00AE5BAC" w:rsidRDefault="00FF6F15" w:rsidP="00E701D5">
    <w:pPr>
      <w:pStyle w:val="Stopka"/>
      <w:pBdr>
        <w:top w:val="single" w:sz="4" w:space="1" w:color="auto"/>
      </w:pBdr>
      <w:jc w:val="center"/>
      <w:rPr>
        <w:rFonts w:ascii="Arial" w:hAnsi="Arial" w:cs="Arial"/>
      </w:rPr>
    </w:pPr>
    <w:r w:rsidRPr="00AE5BAC">
      <w:rPr>
        <w:rFonts w:ascii="Arial" w:hAnsi="Arial" w:cs="Arial"/>
        <w:b/>
        <w:sz w:val="18"/>
        <w:szCs w:val="18"/>
      </w:rPr>
      <w:t>Wdrożenie zintegrowanego systemu obsługi informatycznej Starostwa Powiatowego w Gołdapi</w:t>
    </w:r>
  </w:p>
  <w:p w14:paraId="6E296D89" w14:textId="77777777" w:rsidR="00FF6F15" w:rsidRPr="00AE5BAC" w:rsidRDefault="00FF6F15" w:rsidP="00E701D5">
    <w:pPr>
      <w:pStyle w:val="Stopka"/>
      <w:pBdr>
        <w:top w:val="single" w:sz="4" w:space="1" w:color="auto"/>
      </w:pBdr>
      <w:jc w:val="center"/>
      <w:rPr>
        <w:rFonts w:ascii="Arial" w:hAnsi="Arial" w:cs="Arial"/>
        <w:bCs/>
        <w:color w:val="000000"/>
        <w:sz w:val="18"/>
        <w:szCs w:val="18"/>
      </w:rPr>
    </w:pPr>
    <w:r w:rsidRPr="00AE5BAC">
      <w:rPr>
        <w:rFonts w:ascii="Arial" w:hAnsi="Arial" w:cs="Arial"/>
        <w:bCs/>
        <w:color w:val="000000"/>
        <w:sz w:val="18"/>
        <w:szCs w:val="18"/>
      </w:rPr>
      <w:t>Projekt dofinansowany ze środków Europejskiego Funduszu Rozwoju Regionalnego w ramach Regionalnego Programu Operacyjnego Warmia i Mazury na lata 2007 – 2013</w:t>
    </w:r>
  </w:p>
  <w:p w14:paraId="465C12E3" w14:textId="77777777" w:rsidR="00FF6F15" w:rsidRPr="00E701D5" w:rsidRDefault="00FF6F15" w:rsidP="00E701D5">
    <w:pPr>
      <w:pStyle w:val="Stopka"/>
      <w:tabs>
        <w:tab w:val="left" w:pos="3901"/>
      </w:tabs>
      <w:jc w:val="center"/>
      <w:rPr>
        <w:rFonts w:ascii="Garamond" w:hAnsi="Garamon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7C00A" w14:textId="77777777" w:rsidR="00FD3D4F" w:rsidRDefault="00FD3D4F" w:rsidP="009311AD">
      <w:pPr>
        <w:spacing w:after="0" w:line="240" w:lineRule="auto"/>
      </w:pPr>
      <w:r>
        <w:separator/>
      </w:r>
    </w:p>
  </w:footnote>
  <w:footnote w:type="continuationSeparator" w:id="0">
    <w:p w14:paraId="27FE8A2F" w14:textId="77777777" w:rsidR="00FD3D4F" w:rsidRDefault="00FD3D4F" w:rsidP="0093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27"/>
      <w:gridCol w:w="1701"/>
      <w:gridCol w:w="1559"/>
      <w:gridCol w:w="2801"/>
    </w:tblGrid>
    <w:tr w:rsidR="00FF6F15" w:rsidRPr="00CE74B3" w14:paraId="12FAC2FC" w14:textId="77777777" w:rsidTr="005D08B7">
      <w:tc>
        <w:tcPr>
          <w:tcW w:w="3227" w:type="dxa"/>
          <w:shd w:val="clear" w:color="auto" w:fill="auto"/>
          <w:vAlign w:val="center"/>
        </w:tcPr>
        <w:p w14:paraId="5AD57DDA" w14:textId="77777777" w:rsidR="00FF6F15" w:rsidRPr="00CE74B3" w:rsidRDefault="003C4709" w:rsidP="005D08B7">
          <w:pPr>
            <w:pStyle w:val="Nagwek"/>
          </w:pPr>
          <w:r>
            <w:rPr>
              <w:rFonts w:cs="Arial"/>
              <w:noProof/>
              <w:sz w:val="16"/>
              <w:szCs w:val="16"/>
              <w:lang w:eastAsia="pl-PL"/>
            </w:rPr>
            <w:drawing>
              <wp:inline distT="0" distB="0" distL="0" distR="0" wp14:anchorId="46BD7B71" wp14:editId="6E3583F3">
                <wp:extent cx="1898015" cy="560705"/>
                <wp:effectExtent l="19050" t="0" r="6985" b="0"/>
                <wp:docPr id="97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1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</w:tcPr>
        <w:p w14:paraId="4B4A0257" w14:textId="77777777" w:rsidR="00FF6F15" w:rsidRPr="00666616" w:rsidRDefault="00FF6F15" w:rsidP="003048CE">
          <w:pPr>
            <w:pStyle w:val="Nagwek"/>
            <w:jc w:val="center"/>
            <w:rPr>
              <w:rFonts w:cs="Arial"/>
              <w:bCs/>
              <w:noProof/>
              <w:color w:val="000000"/>
              <w:sz w:val="16"/>
              <w:szCs w:val="16"/>
            </w:rPr>
          </w:pPr>
        </w:p>
        <w:p w14:paraId="71489DE4" w14:textId="77777777" w:rsidR="00FF6F15" w:rsidRPr="00CE74B3" w:rsidRDefault="003C4709" w:rsidP="003048CE">
          <w:pPr>
            <w:pStyle w:val="Nagwek"/>
            <w:jc w:val="center"/>
            <w:rPr>
              <w:rFonts w:cs="Arial"/>
              <w:bCs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161402AE" wp14:editId="18B79B5D">
                <wp:extent cx="448310" cy="457200"/>
                <wp:effectExtent l="19050" t="0" r="8890" b="0"/>
                <wp:docPr id="98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9DE2F50" w14:textId="77777777" w:rsidR="00FF6F15" w:rsidRPr="00CE74B3" w:rsidRDefault="00FF6F15" w:rsidP="003048CE">
          <w:pPr>
            <w:pStyle w:val="Nagwek"/>
            <w:rPr>
              <w:color w:val="000000"/>
            </w:rPr>
          </w:pPr>
          <w:r w:rsidRPr="00CE74B3">
            <w:rPr>
              <w:rFonts w:cs="Arial"/>
              <w:b/>
              <w:bCs/>
              <w:color w:val="000000"/>
              <w:sz w:val="16"/>
              <w:szCs w:val="16"/>
            </w:rPr>
            <w:t xml:space="preserve"> </w:t>
          </w:r>
        </w:p>
      </w:tc>
      <w:tc>
        <w:tcPr>
          <w:tcW w:w="1559" w:type="dxa"/>
          <w:shd w:val="clear" w:color="auto" w:fill="auto"/>
        </w:tcPr>
        <w:p w14:paraId="2BC9D0BA" w14:textId="77777777" w:rsidR="00FF6F15" w:rsidRPr="00CE74B3" w:rsidRDefault="003C4709" w:rsidP="003048CE">
          <w:pPr>
            <w:pStyle w:val="Nagwek"/>
            <w:jc w:val="center"/>
            <w:rPr>
              <w:color w:val="000000"/>
            </w:rPr>
          </w:pPr>
          <w:r>
            <w:rPr>
              <w:b/>
              <w:noProof/>
              <w:color w:val="000000"/>
              <w:lang w:eastAsia="pl-PL"/>
            </w:rPr>
            <w:drawing>
              <wp:anchor distT="0" distB="0" distL="114300" distR="114300" simplePos="0" relativeHeight="251657728" behindDoc="0" locked="0" layoutInCell="1" allowOverlap="1" wp14:anchorId="56D00391" wp14:editId="0525C824">
                <wp:simplePos x="0" y="0"/>
                <wp:positionH relativeFrom="column">
                  <wp:posOffset>182245</wp:posOffset>
                </wp:positionH>
                <wp:positionV relativeFrom="paragraph">
                  <wp:posOffset>121920</wp:posOffset>
                </wp:positionV>
                <wp:extent cx="446405" cy="499745"/>
                <wp:effectExtent l="19050" t="0" r="0" b="0"/>
                <wp:wrapSquare wrapText="bothSides"/>
                <wp:docPr id="99" name="Obraz 99" descr="http://upload.wikimedia.org/wikipedia/commons/thumb/2/26/POL_powiat_go%C5%82dapski_COA.svg/595px-POL_powiat_go%C5%82dapski_CO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http://upload.wikimedia.org/wikipedia/commons/thumb/2/26/POL_powiat_go%C5%82dapski_COA.svg/595px-POL_powiat_go%C5%82dapski_CO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01" w:type="dxa"/>
          <w:shd w:val="clear" w:color="auto" w:fill="auto"/>
          <w:vAlign w:val="center"/>
        </w:tcPr>
        <w:p w14:paraId="7859400A" w14:textId="77777777" w:rsidR="00FF6F15" w:rsidRPr="00CE74B3" w:rsidRDefault="003C4709" w:rsidP="005D08B7">
          <w:pPr>
            <w:pStyle w:val="Nagwek"/>
            <w:rPr>
              <w:color w:val="000000"/>
            </w:rPr>
          </w:pPr>
          <w:r>
            <w:rPr>
              <w:rFonts w:cs="Arial"/>
              <w:b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157BC73A" wp14:editId="4896ADBF">
                <wp:extent cx="1785620" cy="724535"/>
                <wp:effectExtent l="19050" t="0" r="5080" b="0"/>
                <wp:docPr id="100" name="Obraz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562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17010F" w14:textId="77777777" w:rsidR="00FF6F15" w:rsidRPr="00E701D5" w:rsidRDefault="00FF6F15" w:rsidP="003048CE">
    <w:pPr>
      <w:pStyle w:val="Nagwek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414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3" w15:restartNumberingAfterBreak="0">
    <w:nsid w:val="0E2C5B38"/>
    <w:multiLevelType w:val="hybridMultilevel"/>
    <w:tmpl w:val="7840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60B73"/>
    <w:multiLevelType w:val="multilevel"/>
    <w:tmpl w:val="BA5AC15E"/>
    <w:styleLink w:val="Styl4"/>
    <w:lvl w:ilvl="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Roman"/>
      <w:lvlText w:val="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84C06"/>
    <w:multiLevelType w:val="hybridMultilevel"/>
    <w:tmpl w:val="5204CEE4"/>
    <w:lvl w:ilvl="0" w:tplc="B2C6DF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71346"/>
    <w:multiLevelType w:val="multilevel"/>
    <w:tmpl w:val="C7BC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B920F4C"/>
    <w:multiLevelType w:val="hybridMultilevel"/>
    <w:tmpl w:val="18F24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14"/>
    <w:rsid w:val="000026BC"/>
    <w:rsid w:val="000160E5"/>
    <w:rsid w:val="00045F3D"/>
    <w:rsid w:val="00056BCF"/>
    <w:rsid w:val="000649AE"/>
    <w:rsid w:val="00083337"/>
    <w:rsid w:val="00087A79"/>
    <w:rsid w:val="000A3C52"/>
    <w:rsid w:val="000B3141"/>
    <w:rsid w:val="000D50B9"/>
    <w:rsid w:val="000D5F97"/>
    <w:rsid w:val="000F3397"/>
    <w:rsid w:val="00103E77"/>
    <w:rsid w:val="00113A63"/>
    <w:rsid w:val="00134C20"/>
    <w:rsid w:val="0013793F"/>
    <w:rsid w:val="00144D16"/>
    <w:rsid w:val="001509E1"/>
    <w:rsid w:val="00167777"/>
    <w:rsid w:val="0017093E"/>
    <w:rsid w:val="001C3414"/>
    <w:rsid w:val="001C7E10"/>
    <w:rsid w:val="001D0B95"/>
    <w:rsid w:val="002015A7"/>
    <w:rsid w:val="00202634"/>
    <w:rsid w:val="00211895"/>
    <w:rsid w:val="00215750"/>
    <w:rsid w:val="00222345"/>
    <w:rsid w:val="00245F16"/>
    <w:rsid w:val="00254480"/>
    <w:rsid w:val="0026062C"/>
    <w:rsid w:val="00261E65"/>
    <w:rsid w:val="002715C4"/>
    <w:rsid w:val="00273F6A"/>
    <w:rsid w:val="00280EF0"/>
    <w:rsid w:val="002B229D"/>
    <w:rsid w:val="002B7361"/>
    <w:rsid w:val="00301B26"/>
    <w:rsid w:val="003048CE"/>
    <w:rsid w:val="00306163"/>
    <w:rsid w:val="00317EC2"/>
    <w:rsid w:val="00327528"/>
    <w:rsid w:val="00335C06"/>
    <w:rsid w:val="00351E18"/>
    <w:rsid w:val="00360B67"/>
    <w:rsid w:val="00376017"/>
    <w:rsid w:val="00395AF8"/>
    <w:rsid w:val="00397A7E"/>
    <w:rsid w:val="003A275A"/>
    <w:rsid w:val="003A5E7C"/>
    <w:rsid w:val="003B3354"/>
    <w:rsid w:val="003C4709"/>
    <w:rsid w:val="003C6409"/>
    <w:rsid w:val="003F22BA"/>
    <w:rsid w:val="004053A1"/>
    <w:rsid w:val="00406448"/>
    <w:rsid w:val="0043110E"/>
    <w:rsid w:val="00460387"/>
    <w:rsid w:val="004624CC"/>
    <w:rsid w:val="00466F2F"/>
    <w:rsid w:val="00473AEC"/>
    <w:rsid w:val="004A5916"/>
    <w:rsid w:val="004C4D45"/>
    <w:rsid w:val="004F5E26"/>
    <w:rsid w:val="00504B3A"/>
    <w:rsid w:val="00515966"/>
    <w:rsid w:val="00520745"/>
    <w:rsid w:val="005432EB"/>
    <w:rsid w:val="00560CAE"/>
    <w:rsid w:val="00562873"/>
    <w:rsid w:val="00566FD8"/>
    <w:rsid w:val="00575C71"/>
    <w:rsid w:val="00585712"/>
    <w:rsid w:val="005872F6"/>
    <w:rsid w:val="005971CA"/>
    <w:rsid w:val="005D08B7"/>
    <w:rsid w:val="005F547C"/>
    <w:rsid w:val="00610688"/>
    <w:rsid w:val="00636735"/>
    <w:rsid w:val="00640004"/>
    <w:rsid w:val="00645621"/>
    <w:rsid w:val="006543C1"/>
    <w:rsid w:val="0065508A"/>
    <w:rsid w:val="0065541C"/>
    <w:rsid w:val="00666616"/>
    <w:rsid w:val="006676A4"/>
    <w:rsid w:val="006D3A3F"/>
    <w:rsid w:val="006D4956"/>
    <w:rsid w:val="007269CF"/>
    <w:rsid w:val="00735B35"/>
    <w:rsid w:val="00737764"/>
    <w:rsid w:val="00760BE6"/>
    <w:rsid w:val="00762307"/>
    <w:rsid w:val="007A4D38"/>
    <w:rsid w:val="007B1D21"/>
    <w:rsid w:val="007C3639"/>
    <w:rsid w:val="007C3C09"/>
    <w:rsid w:val="007E22C5"/>
    <w:rsid w:val="007F07DB"/>
    <w:rsid w:val="007F7285"/>
    <w:rsid w:val="008035B1"/>
    <w:rsid w:val="0081146A"/>
    <w:rsid w:val="0082029E"/>
    <w:rsid w:val="00840ABF"/>
    <w:rsid w:val="008546E7"/>
    <w:rsid w:val="0088131A"/>
    <w:rsid w:val="008A3B2F"/>
    <w:rsid w:val="008B2F34"/>
    <w:rsid w:val="008E27A6"/>
    <w:rsid w:val="008E381B"/>
    <w:rsid w:val="008F48B7"/>
    <w:rsid w:val="00904D25"/>
    <w:rsid w:val="00913019"/>
    <w:rsid w:val="009158E5"/>
    <w:rsid w:val="00930CC5"/>
    <w:rsid w:val="009311AD"/>
    <w:rsid w:val="0094387B"/>
    <w:rsid w:val="0094494A"/>
    <w:rsid w:val="00967B90"/>
    <w:rsid w:val="00976B8F"/>
    <w:rsid w:val="009972B6"/>
    <w:rsid w:val="009B0D11"/>
    <w:rsid w:val="009B1E95"/>
    <w:rsid w:val="009C4F9C"/>
    <w:rsid w:val="009F3EFB"/>
    <w:rsid w:val="00A0494D"/>
    <w:rsid w:val="00A04B5B"/>
    <w:rsid w:val="00A13603"/>
    <w:rsid w:val="00A14871"/>
    <w:rsid w:val="00A2421A"/>
    <w:rsid w:val="00A40345"/>
    <w:rsid w:val="00A8646F"/>
    <w:rsid w:val="00AA05D7"/>
    <w:rsid w:val="00AB00D1"/>
    <w:rsid w:val="00AC1FD9"/>
    <w:rsid w:val="00AD7AD2"/>
    <w:rsid w:val="00AE00DB"/>
    <w:rsid w:val="00AE4A7D"/>
    <w:rsid w:val="00AE5BAC"/>
    <w:rsid w:val="00AE5EAC"/>
    <w:rsid w:val="00B44464"/>
    <w:rsid w:val="00B55731"/>
    <w:rsid w:val="00B6256F"/>
    <w:rsid w:val="00B73AAA"/>
    <w:rsid w:val="00BB1B90"/>
    <w:rsid w:val="00C10F63"/>
    <w:rsid w:val="00C14479"/>
    <w:rsid w:val="00C26DF3"/>
    <w:rsid w:val="00C37091"/>
    <w:rsid w:val="00C5092A"/>
    <w:rsid w:val="00C57948"/>
    <w:rsid w:val="00C62E47"/>
    <w:rsid w:val="00C65463"/>
    <w:rsid w:val="00C65AAE"/>
    <w:rsid w:val="00C84E9C"/>
    <w:rsid w:val="00C87251"/>
    <w:rsid w:val="00C9270D"/>
    <w:rsid w:val="00C94A78"/>
    <w:rsid w:val="00CA580F"/>
    <w:rsid w:val="00CB2389"/>
    <w:rsid w:val="00CC3BDB"/>
    <w:rsid w:val="00CC4343"/>
    <w:rsid w:val="00CD35C9"/>
    <w:rsid w:val="00CE74B3"/>
    <w:rsid w:val="00CF0AC3"/>
    <w:rsid w:val="00D22A2A"/>
    <w:rsid w:val="00D3389C"/>
    <w:rsid w:val="00D6010C"/>
    <w:rsid w:val="00D87062"/>
    <w:rsid w:val="00D96951"/>
    <w:rsid w:val="00DA75FA"/>
    <w:rsid w:val="00DB1938"/>
    <w:rsid w:val="00DC412C"/>
    <w:rsid w:val="00DD197E"/>
    <w:rsid w:val="00DD21DC"/>
    <w:rsid w:val="00DF0A67"/>
    <w:rsid w:val="00E21E30"/>
    <w:rsid w:val="00E436DF"/>
    <w:rsid w:val="00E701D5"/>
    <w:rsid w:val="00E80154"/>
    <w:rsid w:val="00EA3818"/>
    <w:rsid w:val="00EA5643"/>
    <w:rsid w:val="00EA5CFF"/>
    <w:rsid w:val="00EB1886"/>
    <w:rsid w:val="00EC2084"/>
    <w:rsid w:val="00EC315C"/>
    <w:rsid w:val="00ED5C06"/>
    <w:rsid w:val="00F047BA"/>
    <w:rsid w:val="00F10508"/>
    <w:rsid w:val="00F14641"/>
    <w:rsid w:val="00F462B4"/>
    <w:rsid w:val="00FB3AA5"/>
    <w:rsid w:val="00FB7091"/>
    <w:rsid w:val="00FC4C8F"/>
    <w:rsid w:val="00FC77FC"/>
    <w:rsid w:val="00FD28FA"/>
    <w:rsid w:val="00FD3D4F"/>
    <w:rsid w:val="00FF31C8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8D06B"/>
  <w15:docId w15:val="{687D8069-A786-448F-9B80-86C5821D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7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131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8131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624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11AD"/>
  </w:style>
  <w:style w:type="paragraph" w:styleId="Stopka">
    <w:name w:val="footer"/>
    <w:basedOn w:val="Normalny"/>
    <w:link w:val="StopkaZnak"/>
    <w:uiPriority w:val="99"/>
    <w:unhideWhenUsed/>
    <w:rsid w:val="0093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1AD"/>
  </w:style>
  <w:style w:type="paragraph" w:customStyle="1" w:styleId="Default">
    <w:name w:val="Default"/>
    <w:rsid w:val="00931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A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624C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17E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2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2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32EB"/>
    <w:rPr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3A275A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A275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kt1">
    <w:name w:val="pkt1"/>
    <w:basedOn w:val="Normalny"/>
    <w:uiPriority w:val="99"/>
    <w:rsid w:val="003A275A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8131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131A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13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131A"/>
    <w:rPr>
      <w:rFonts w:ascii="Consolas" w:eastAsia="Calibri" w:hAnsi="Consolas" w:cs="Times New Roman"/>
      <w:sz w:val="21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F22B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F22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F22B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22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F22B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2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rsid w:val="003F22BA"/>
    <w:pPr>
      <w:suppressAutoHyphens/>
    </w:pPr>
    <w:rPr>
      <w:rFonts w:ascii="Arial" w:eastAsia="Arial" w:hAnsi="Arial"/>
      <w:kern w:val="2"/>
      <w:sz w:val="24"/>
    </w:rPr>
  </w:style>
  <w:style w:type="table" w:styleId="Tabela-Siatka">
    <w:name w:val="Table Grid"/>
    <w:basedOn w:val="Standardowy"/>
    <w:rsid w:val="00ED5C0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4">
    <w:name w:val="Styl4"/>
    <w:rsid w:val="00ED5C06"/>
    <w:pPr>
      <w:numPr>
        <w:numId w:val="1"/>
      </w:numPr>
    </w:pPr>
  </w:style>
  <w:style w:type="paragraph" w:customStyle="1" w:styleId="Style3">
    <w:name w:val="Style3"/>
    <w:basedOn w:val="Normalny"/>
    <w:rsid w:val="00ED5C0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pl-PL"/>
    </w:rPr>
  </w:style>
  <w:style w:type="character" w:customStyle="1" w:styleId="FontStyle40">
    <w:name w:val="Font Style40"/>
    <w:rsid w:val="00ED5C06"/>
    <w:rPr>
      <w:rFonts w:ascii="Calibri" w:hAnsi="Calibri" w:cs="Calibr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14479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643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6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306163"/>
    <w:pPr>
      <w:widowControl w:val="0"/>
      <w:suppressAutoHyphens/>
      <w:spacing w:before="100" w:after="100" w:line="240" w:lineRule="auto"/>
      <w:jc w:val="both"/>
    </w:pPr>
    <w:rPr>
      <w:rFonts w:ascii="Arial Unicode MS" w:eastAsia="Arial Unicode MS" w:hAnsi="Arial Unicode MS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18</vt:lpstr>
    </vt:vector>
  </TitlesOfParts>
  <Company>TOSHIBA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18</dc:title>
  <dc:subject/>
  <dc:creator>Łukasz Dębowski</dc:creator>
  <cp:keywords/>
  <cp:lastModifiedBy>Łukasz Dębowski</cp:lastModifiedBy>
  <cp:revision>3</cp:revision>
  <cp:lastPrinted>2015-10-01T05:30:00Z</cp:lastPrinted>
  <dcterms:created xsi:type="dcterms:W3CDTF">2020-08-19T20:09:00Z</dcterms:created>
  <dcterms:modified xsi:type="dcterms:W3CDTF">2020-08-19T20:11:00Z</dcterms:modified>
</cp:coreProperties>
</file>