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6C49" w14:textId="32BFDC1D" w:rsidR="00144D16" w:rsidRDefault="00144D16" w:rsidP="00144D1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 xml:space="preserve">Załącznik nr </w:t>
      </w:r>
      <w:r w:rsidR="00BD3DB0">
        <w:rPr>
          <w:rFonts w:ascii="Arial" w:hAnsi="Arial" w:cs="Arial"/>
          <w:sz w:val="20"/>
          <w:szCs w:val="20"/>
        </w:rPr>
        <w:t>5a</w:t>
      </w:r>
    </w:p>
    <w:p w14:paraId="7B93BAD3" w14:textId="77777777" w:rsidR="00AD271D" w:rsidRPr="00144D16" w:rsidRDefault="00AD271D" w:rsidP="00144D1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6B186E0D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…………………………………..</w:t>
      </w:r>
    </w:p>
    <w:p w14:paraId="2342E45B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i/>
          <w:iCs/>
          <w:sz w:val="16"/>
          <w:szCs w:val="16"/>
        </w:rPr>
      </w:pPr>
      <w:r w:rsidRPr="00144D16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46119F2D" w14:textId="77777777" w:rsidR="00AD271D" w:rsidRDefault="00AD271D" w:rsidP="00AD27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E0179A0" w14:textId="77777777" w:rsidR="00BD3DB0" w:rsidRDefault="00BD3DB0" w:rsidP="00BD3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42B1A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14:paraId="0DF3F31A" w14:textId="4AC2DD1E" w:rsidR="00BD3DB0" w:rsidRPr="006D5583" w:rsidRDefault="00BD3DB0" w:rsidP="00BD3D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5583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6D5583">
        <w:rPr>
          <w:rFonts w:ascii="Arial" w:hAnsi="Arial" w:cs="Arial"/>
          <w:bCs/>
          <w:sz w:val="20"/>
          <w:szCs w:val="20"/>
        </w:rPr>
        <w:t>prze</w:t>
      </w:r>
      <w:r>
        <w:rPr>
          <w:rFonts w:ascii="Arial" w:hAnsi="Arial" w:cs="Arial"/>
          <w:bCs/>
          <w:sz w:val="20"/>
          <w:szCs w:val="20"/>
        </w:rPr>
        <w:t>prowadzenie audytu zewnętrznego na zakończenie okresu trwałości dla </w:t>
      </w:r>
      <w:r w:rsidRPr="006D5583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450D5E" w:rsidRPr="00144D16">
        <w:rPr>
          <w:rFonts w:ascii="Arial" w:hAnsi="Arial" w:cs="Arial"/>
          <w:b/>
          <w:bCs/>
          <w:sz w:val="20"/>
          <w:szCs w:val="20"/>
        </w:rPr>
        <w:t>Wdrożenie zintegrowanego systemu obsługi informatycznej Starostwa Powiatowego w Gołdapi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6D5583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6D5583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</w:p>
    <w:p w14:paraId="460DEBFF" w14:textId="77777777" w:rsidR="00BD3DB0" w:rsidRPr="00042B1A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oświadczam w imieniu i na rzecz:</w:t>
      </w:r>
    </w:p>
    <w:p w14:paraId="1F2372B3" w14:textId="77777777" w:rsidR="00BD3DB0" w:rsidRPr="00042B1A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nazwa oferenta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</w:t>
      </w:r>
    </w:p>
    <w:p w14:paraId="2DF4076F" w14:textId="77777777" w:rsidR="00BD3DB0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adres oferenta 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.................................</w:t>
      </w:r>
    </w:p>
    <w:p w14:paraId="485531B4" w14:textId="77777777" w:rsidR="00BD3DB0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jako podmiot uczestniczący w przeprowadzeniu w/w audytu oświadczam, że spełniam wymóg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niezależności, tj.:</w:t>
      </w:r>
    </w:p>
    <w:p w14:paraId="1F20FDEE" w14:textId="77777777" w:rsidR="00BD3DB0" w:rsidRPr="00042B1A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1.</w:t>
      </w:r>
      <w:r w:rsidRPr="00042B1A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mam wykonać usługę audytu zewnętrznego projektu,</w:t>
      </w:r>
    </w:p>
    <w:p w14:paraId="4FBA51CD" w14:textId="77777777" w:rsidR="00BD3DB0" w:rsidRPr="00042B1A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2.</w:t>
      </w:r>
      <w:r w:rsidRPr="00042B1A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współzależnej,</w:t>
      </w:r>
    </w:p>
    <w:p w14:paraId="39E1041C" w14:textId="77777777" w:rsidR="00BD3DB0" w:rsidRPr="00042B1A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3.</w:t>
      </w:r>
      <w:r w:rsidRPr="00042B1A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audyt),</w:t>
      </w:r>
    </w:p>
    <w:p w14:paraId="02458BB1" w14:textId="4448BE6F" w:rsidR="00BD3DB0" w:rsidRPr="00042B1A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4.</w:t>
      </w:r>
      <w:r w:rsidRPr="00042B1A">
        <w:rPr>
          <w:rFonts w:ascii="Arial" w:hAnsi="Arial" w:cs="Arial"/>
          <w:sz w:val="20"/>
          <w:szCs w:val="20"/>
        </w:rPr>
        <w:t xml:space="preserve"> nie uczestniczyłem/-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sporządzaniu dokumentów stanowiących przedmiot</w:t>
      </w:r>
      <w:r w:rsidR="00450D5E"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audytu,</w:t>
      </w:r>
    </w:p>
    <w:p w14:paraId="410CC524" w14:textId="77777777" w:rsidR="00BD3DB0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5.</w:t>
      </w:r>
      <w:r w:rsidRPr="00042B1A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zatrudniającą przy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prowadzeniu audytu takich osób,</w:t>
      </w:r>
    </w:p>
    <w:p w14:paraId="21F3C6A1" w14:textId="77777777" w:rsidR="00BD3DB0" w:rsidRPr="00042B1A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6.</w:t>
      </w:r>
      <w:r w:rsidRPr="00042B1A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14:paraId="2017E316" w14:textId="77777777" w:rsidR="00BD3DB0" w:rsidRPr="00042B1A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7.</w:t>
      </w:r>
      <w:r w:rsidRPr="00042B1A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tj.: IZ, IP, IP II,</w:t>
      </w:r>
    </w:p>
    <w:p w14:paraId="4F6F793D" w14:textId="77777777" w:rsidR="00BD3DB0" w:rsidRPr="00042B1A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8.</w:t>
      </w:r>
      <w:r w:rsidRPr="00042B1A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>,</w:t>
      </w:r>
    </w:p>
    <w:p w14:paraId="028B067C" w14:textId="77777777" w:rsidR="00BD3DB0" w:rsidRDefault="00BD3DB0" w:rsidP="00BD3D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lastRenderedPageBreak/>
        <w:t>9.</w:t>
      </w:r>
      <w:r w:rsidRPr="00042B1A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niezależności.</w:t>
      </w:r>
    </w:p>
    <w:p w14:paraId="2D145904" w14:textId="77777777" w:rsidR="00AD271D" w:rsidRDefault="00AD271D" w:rsidP="00AD27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1086054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334"/>
      </w:tblGrid>
      <w:tr w:rsidR="00144D16" w14:paraId="45B9D880" w14:textId="77777777" w:rsidTr="00144D16">
        <w:tc>
          <w:tcPr>
            <w:tcW w:w="2060" w:type="pct"/>
          </w:tcPr>
          <w:p w14:paraId="4C0FB4F7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  <w:p w14:paraId="119E3C07" w14:textId="77777777" w:rsidR="00144D16" w:rsidRPr="00144D16" w:rsidRDefault="00144D16" w:rsidP="0014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(miejscowość, data)</w:t>
            </w:r>
          </w:p>
          <w:p w14:paraId="0C820C07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pct"/>
          </w:tcPr>
          <w:p w14:paraId="145AC1A8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78C4175B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(podpis osoby lub osób uprawnionych do reprezentowania oferenta)</w:t>
            </w:r>
          </w:p>
          <w:p w14:paraId="74143172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CD2C" w14:textId="77777777" w:rsidR="008546E7" w:rsidRPr="00144D16" w:rsidRDefault="008546E7" w:rsidP="00254480">
      <w:pPr>
        <w:rPr>
          <w:sz w:val="20"/>
          <w:szCs w:val="20"/>
        </w:rPr>
      </w:pPr>
    </w:p>
    <w:sectPr w:rsidR="008546E7" w:rsidRPr="00144D16" w:rsidSect="00144D16">
      <w:headerReference w:type="default" r:id="rId7"/>
      <w:footerReference w:type="default" r:id="rId8"/>
      <w:pgSz w:w="11906" w:h="16838"/>
      <w:pgMar w:top="1134" w:right="1417" w:bottom="1134" w:left="1417" w:header="56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69E0E" w14:textId="77777777" w:rsidR="009F2230" w:rsidRDefault="009F2230" w:rsidP="009311AD">
      <w:pPr>
        <w:spacing w:after="0" w:line="240" w:lineRule="auto"/>
      </w:pPr>
      <w:r>
        <w:separator/>
      </w:r>
    </w:p>
  </w:endnote>
  <w:endnote w:type="continuationSeparator" w:id="0">
    <w:p w14:paraId="5DA79FEF" w14:textId="77777777" w:rsidR="009F2230" w:rsidRDefault="009F2230" w:rsidP="0093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8790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AE5BAC">
      <w:rPr>
        <w:rFonts w:ascii="Arial" w:hAnsi="Arial" w:cs="Arial"/>
        <w:b/>
        <w:sz w:val="18"/>
        <w:szCs w:val="18"/>
      </w:rPr>
      <w:t>Wdrożenie zintegrowanego systemu obsługi informatycznej Starostwa Powiatowego w Gołdapi</w:t>
    </w:r>
  </w:p>
  <w:p w14:paraId="6E296D89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  <w:bCs/>
        <w:color w:val="000000"/>
        <w:sz w:val="18"/>
        <w:szCs w:val="18"/>
      </w:rPr>
    </w:pPr>
    <w:r w:rsidRPr="00AE5BAC">
      <w:rPr>
        <w:rFonts w:ascii="Arial" w:hAnsi="Arial" w:cs="Arial"/>
        <w:bCs/>
        <w:color w:val="000000"/>
        <w:sz w:val="18"/>
        <w:szCs w:val="18"/>
      </w:rPr>
      <w:t>Projekt dofinansowany ze środków Europejskiego Funduszu Rozwoju Regionalnego w ramach Regionalnego Programu Operacyjnego Warmia i Mazury na lata 2007 – 2013</w:t>
    </w:r>
  </w:p>
  <w:p w14:paraId="465C12E3" w14:textId="77777777" w:rsidR="00FF6F15" w:rsidRPr="00E701D5" w:rsidRDefault="00FF6F15" w:rsidP="00E701D5">
    <w:pPr>
      <w:pStyle w:val="Stopka"/>
      <w:tabs>
        <w:tab w:val="left" w:pos="3901"/>
      </w:tabs>
      <w:jc w:val="center"/>
      <w:rPr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1660" w14:textId="77777777" w:rsidR="009F2230" w:rsidRDefault="009F2230" w:rsidP="009311AD">
      <w:pPr>
        <w:spacing w:after="0" w:line="240" w:lineRule="auto"/>
      </w:pPr>
      <w:r>
        <w:separator/>
      </w:r>
    </w:p>
  </w:footnote>
  <w:footnote w:type="continuationSeparator" w:id="0">
    <w:p w14:paraId="3E7162D5" w14:textId="77777777" w:rsidR="009F2230" w:rsidRDefault="009F2230" w:rsidP="0093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1701"/>
      <w:gridCol w:w="1559"/>
      <w:gridCol w:w="2801"/>
    </w:tblGrid>
    <w:tr w:rsidR="00FF6F15" w:rsidRPr="00CE74B3" w14:paraId="12FAC2FC" w14:textId="77777777" w:rsidTr="005D08B7">
      <w:tc>
        <w:tcPr>
          <w:tcW w:w="3227" w:type="dxa"/>
          <w:shd w:val="clear" w:color="auto" w:fill="auto"/>
          <w:vAlign w:val="center"/>
        </w:tcPr>
        <w:p w14:paraId="5AD57DDA" w14:textId="77777777" w:rsidR="00FF6F15" w:rsidRPr="00CE74B3" w:rsidRDefault="003C4709" w:rsidP="005D08B7">
          <w:pPr>
            <w:pStyle w:val="Nagwek"/>
          </w:pPr>
          <w:r>
            <w:rPr>
              <w:rFonts w:cs="Arial"/>
              <w:noProof/>
              <w:sz w:val="16"/>
              <w:szCs w:val="16"/>
              <w:lang w:eastAsia="pl-PL"/>
            </w:rPr>
            <w:drawing>
              <wp:inline distT="0" distB="0" distL="0" distR="0" wp14:anchorId="46BD7B71" wp14:editId="6E3583F3">
                <wp:extent cx="1898015" cy="560705"/>
                <wp:effectExtent l="19050" t="0" r="6985" b="0"/>
                <wp:docPr id="9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1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4B4A0257" w14:textId="77777777" w:rsidR="00FF6F15" w:rsidRPr="00666616" w:rsidRDefault="00FF6F15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</w:p>
        <w:p w14:paraId="71489DE4" w14:textId="77777777" w:rsidR="00FF6F15" w:rsidRPr="00CE74B3" w:rsidRDefault="003C4709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61402AE" wp14:editId="18B79B5D">
                <wp:extent cx="448310" cy="457200"/>
                <wp:effectExtent l="19050" t="0" r="8890" b="0"/>
                <wp:docPr id="98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9DE2F50" w14:textId="77777777" w:rsidR="00FF6F15" w:rsidRPr="00CE74B3" w:rsidRDefault="00FF6F15" w:rsidP="003048CE">
          <w:pPr>
            <w:pStyle w:val="Nagwek"/>
            <w:rPr>
              <w:color w:val="000000"/>
            </w:rPr>
          </w:pPr>
          <w:r w:rsidRPr="00CE74B3">
            <w:rPr>
              <w:rFonts w:cs="Arial"/>
              <w:b/>
              <w:bCs/>
              <w:color w:val="000000"/>
              <w:sz w:val="16"/>
              <w:szCs w:val="16"/>
            </w:rPr>
            <w:t xml:space="preserve"> </w:t>
          </w:r>
        </w:p>
      </w:tc>
      <w:tc>
        <w:tcPr>
          <w:tcW w:w="1559" w:type="dxa"/>
          <w:shd w:val="clear" w:color="auto" w:fill="auto"/>
        </w:tcPr>
        <w:p w14:paraId="2BC9D0BA" w14:textId="77777777" w:rsidR="00FF6F15" w:rsidRPr="00CE74B3" w:rsidRDefault="003C4709" w:rsidP="003048CE">
          <w:pPr>
            <w:pStyle w:val="Nagwek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56D00391" wp14:editId="0525C824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446405" cy="499745"/>
                <wp:effectExtent l="19050" t="0" r="0" b="0"/>
                <wp:wrapSquare wrapText="bothSides"/>
                <wp:docPr id="99" name="Obraz 99" descr="http://upload.wikimedia.org/wikipedia/commons/thumb/2/26/POL_powiat_go%C5%82dapski_COA.svg/595px-POL_powiat_go%C5%82dapski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upload.wikimedia.org/wikipedia/commons/thumb/2/26/POL_powiat_go%C5%82dapski_COA.svg/595px-POL_powiat_go%C5%82dapski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1" w:type="dxa"/>
          <w:shd w:val="clear" w:color="auto" w:fill="auto"/>
          <w:vAlign w:val="center"/>
        </w:tcPr>
        <w:p w14:paraId="7859400A" w14:textId="77777777" w:rsidR="00FF6F15" w:rsidRPr="00CE74B3" w:rsidRDefault="003C4709" w:rsidP="005D08B7">
          <w:pPr>
            <w:pStyle w:val="Nagwek"/>
            <w:rPr>
              <w:color w:val="000000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57BC73A" wp14:editId="4896ADBF">
                <wp:extent cx="1785620" cy="724535"/>
                <wp:effectExtent l="19050" t="0" r="5080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7010F" w14:textId="77777777" w:rsidR="00FF6F15" w:rsidRPr="00E701D5" w:rsidRDefault="00FF6F15" w:rsidP="003048CE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14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E2C5B38"/>
    <w:multiLevelType w:val="hybridMultilevel"/>
    <w:tmpl w:val="7840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B73"/>
    <w:multiLevelType w:val="multilevel"/>
    <w:tmpl w:val="BA5AC15E"/>
    <w:styleLink w:val="Styl4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Roman"/>
      <w:lvlText w:val="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C06"/>
    <w:multiLevelType w:val="hybridMultilevel"/>
    <w:tmpl w:val="5204CEE4"/>
    <w:lvl w:ilvl="0" w:tplc="B2C6DF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B920F4C"/>
    <w:multiLevelType w:val="hybridMultilevel"/>
    <w:tmpl w:val="18F2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14"/>
    <w:rsid w:val="000026BC"/>
    <w:rsid w:val="000160E5"/>
    <w:rsid w:val="00045F3D"/>
    <w:rsid w:val="00056BCF"/>
    <w:rsid w:val="000649AE"/>
    <w:rsid w:val="00083337"/>
    <w:rsid w:val="00087A79"/>
    <w:rsid w:val="000A3C52"/>
    <w:rsid w:val="000B3141"/>
    <w:rsid w:val="000D50B9"/>
    <w:rsid w:val="000D5F97"/>
    <w:rsid w:val="000F3397"/>
    <w:rsid w:val="00103E77"/>
    <w:rsid w:val="00113A63"/>
    <w:rsid w:val="00134C20"/>
    <w:rsid w:val="0013793F"/>
    <w:rsid w:val="00144D16"/>
    <w:rsid w:val="001509E1"/>
    <w:rsid w:val="00167777"/>
    <w:rsid w:val="0017093E"/>
    <w:rsid w:val="001C3414"/>
    <w:rsid w:val="001C7E10"/>
    <w:rsid w:val="001D0B95"/>
    <w:rsid w:val="002015A7"/>
    <w:rsid w:val="00202634"/>
    <w:rsid w:val="00211895"/>
    <w:rsid w:val="00215750"/>
    <w:rsid w:val="00222345"/>
    <w:rsid w:val="00245F16"/>
    <w:rsid w:val="00254480"/>
    <w:rsid w:val="0026062C"/>
    <w:rsid w:val="00261E65"/>
    <w:rsid w:val="002715C4"/>
    <w:rsid w:val="00273F6A"/>
    <w:rsid w:val="00280EF0"/>
    <w:rsid w:val="002B229D"/>
    <w:rsid w:val="002B7361"/>
    <w:rsid w:val="00301B26"/>
    <w:rsid w:val="003048CE"/>
    <w:rsid w:val="00306163"/>
    <w:rsid w:val="00317EC2"/>
    <w:rsid w:val="00327528"/>
    <w:rsid w:val="00335C06"/>
    <w:rsid w:val="00351E18"/>
    <w:rsid w:val="00360B67"/>
    <w:rsid w:val="00376017"/>
    <w:rsid w:val="00395AF8"/>
    <w:rsid w:val="00397A7E"/>
    <w:rsid w:val="003A275A"/>
    <w:rsid w:val="003A5E7C"/>
    <w:rsid w:val="003B3354"/>
    <w:rsid w:val="003C4709"/>
    <w:rsid w:val="003C6409"/>
    <w:rsid w:val="003F22BA"/>
    <w:rsid w:val="004053A1"/>
    <w:rsid w:val="00406448"/>
    <w:rsid w:val="0043110E"/>
    <w:rsid w:val="00450D5E"/>
    <w:rsid w:val="00460387"/>
    <w:rsid w:val="004624CC"/>
    <w:rsid w:val="00466F2F"/>
    <w:rsid w:val="00473AEC"/>
    <w:rsid w:val="004A5916"/>
    <w:rsid w:val="004C4D45"/>
    <w:rsid w:val="004F5E26"/>
    <w:rsid w:val="00504B3A"/>
    <w:rsid w:val="00515966"/>
    <w:rsid w:val="00520745"/>
    <w:rsid w:val="005432EB"/>
    <w:rsid w:val="00560CAE"/>
    <w:rsid w:val="00561444"/>
    <w:rsid w:val="00562873"/>
    <w:rsid w:val="00566FD8"/>
    <w:rsid w:val="00575C71"/>
    <w:rsid w:val="00585712"/>
    <w:rsid w:val="005872F6"/>
    <w:rsid w:val="005971CA"/>
    <w:rsid w:val="005D08B7"/>
    <w:rsid w:val="005F547C"/>
    <w:rsid w:val="00610688"/>
    <w:rsid w:val="00636735"/>
    <w:rsid w:val="00640004"/>
    <w:rsid w:val="00645621"/>
    <w:rsid w:val="006543C1"/>
    <w:rsid w:val="0065508A"/>
    <w:rsid w:val="00666616"/>
    <w:rsid w:val="006676A4"/>
    <w:rsid w:val="006D3A3F"/>
    <w:rsid w:val="006D4956"/>
    <w:rsid w:val="007269CF"/>
    <w:rsid w:val="00735B35"/>
    <w:rsid w:val="00737764"/>
    <w:rsid w:val="00760BE6"/>
    <w:rsid w:val="00762307"/>
    <w:rsid w:val="007A01C9"/>
    <w:rsid w:val="007A4D38"/>
    <w:rsid w:val="007B1D21"/>
    <w:rsid w:val="007C3639"/>
    <w:rsid w:val="007C3C09"/>
    <w:rsid w:val="007E22C5"/>
    <w:rsid w:val="007F07DB"/>
    <w:rsid w:val="007F7285"/>
    <w:rsid w:val="008035B1"/>
    <w:rsid w:val="0081146A"/>
    <w:rsid w:val="0082029E"/>
    <w:rsid w:val="00840ABF"/>
    <w:rsid w:val="008546E7"/>
    <w:rsid w:val="0088131A"/>
    <w:rsid w:val="008A3B2F"/>
    <w:rsid w:val="008B2F34"/>
    <w:rsid w:val="008E27A6"/>
    <w:rsid w:val="008E381B"/>
    <w:rsid w:val="008F48B7"/>
    <w:rsid w:val="00904D25"/>
    <w:rsid w:val="00913019"/>
    <w:rsid w:val="009158E5"/>
    <w:rsid w:val="00930CC5"/>
    <w:rsid w:val="009311AD"/>
    <w:rsid w:val="0094387B"/>
    <w:rsid w:val="0094494A"/>
    <w:rsid w:val="00967B90"/>
    <w:rsid w:val="00976B8F"/>
    <w:rsid w:val="009972B6"/>
    <w:rsid w:val="009B0D11"/>
    <w:rsid w:val="009B1E95"/>
    <w:rsid w:val="009C4F9C"/>
    <w:rsid w:val="009F2230"/>
    <w:rsid w:val="009F3EFB"/>
    <w:rsid w:val="00A0494D"/>
    <w:rsid w:val="00A04B5B"/>
    <w:rsid w:val="00A13603"/>
    <w:rsid w:val="00A14871"/>
    <w:rsid w:val="00A2421A"/>
    <w:rsid w:val="00A40345"/>
    <w:rsid w:val="00A8646F"/>
    <w:rsid w:val="00AA05D7"/>
    <w:rsid w:val="00AB00D1"/>
    <w:rsid w:val="00AC1FD9"/>
    <w:rsid w:val="00AD271D"/>
    <w:rsid w:val="00AD7AD2"/>
    <w:rsid w:val="00AE00DB"/>
    <w:rsid w:val="00AE4A7D"/>
    <w:rsid w:val="00AE5BAC"/>
    <w:rsid w:val="00AE5EAC"/>
    <w:rsid w:val="00B44464"/>
    <w:rsid w:val="00B55731"/>
    <w:rsid w:val="00B6256F"/>
    <w:rsid w:val="00B73AAA"/>
    <w:rsid w:val="00BB1B90"/>
    <w:rsid w:val="00BD3DB0"/>
    <w:rsid w:val="00C10F63"/>
    <w:rsid w:val="00C14479"/>
    <w:rsid w:val="00C16632"/>
    <w:rsid w:val="00C26DF3"/>
    <w:rsid w:val="00C37091"/>
    <w:rsid w:val="00C5092A"/>
    <w:rsid w:val="00C57948"/>
    <w:rsid w:val="00C62E47"/>
    <w:rsid w:val="00C65463"/>
    <w:rsid w:val="00C65AAE"/>
    <w:rsid w:val="00C84E9C"/>
    <w:rsid w:val="00C87251"/>
    <w:rsid w:val="00C9270D"/>
    <w:rsid w:val="00C94A78"/>
    <w:rsid w:val="00CA580F"/>
    <w:rsid w:val="00CB2389"/>
    <w:rsid w:val="00CC3BDB"/>
    <w:rsid w:val="00CC4343"/>
    <w:rsid w:val="00CD35C9"/>
    <w:rsid w:val="00CE74B3"/>
    <w:rsid w:val="00CF0AC3"/>
    <w:rsid w:val="00D22A2A"/>
    <w:rsid w:val="00D3389C"/>
    <w:rsid w:val="00D6010C"/>
    <w:rsid w:val="00D87062"/>
    <w:rsid w:val="00D96951"/>
    <w:rsid w:val="00DA75FA"/>
    <w:rsid w:val="00DB1938"/>
    <w:rsid w:val="00DC412C"/>
    <w:rsid w:val="00DC5888"/>
    <w:rsid w:val="00DD197E"/>
    <w:rsid w:val="00DD21DC"/>
    <w:rsid w:val="00DF0A67"/>
    <w:rsid w:val="00E21E30"/>
    <w:rsid w:val="00E436DF"/>
    <w:rsid w:val="00E701D5"/>
    <w:rsid w:val="00E80154"/>
    <w:rsid w:val="00EA3818"/>
    <w:rsid w:val="00EA5643"/>
    <w:rsid w:val="00EA5CFF"/>
    <w:rsid w:val="00EB1886"/>
    <w:rsid w:val="00EC2084"/>
    <w:rsid w:val="00ED5C06"/>
    <w:rsid w:val="00F047BA"/>
    <w:rsid w:val="00F10508"/>
    <w:rsid w:val="00F14641"/>
    <w:rsid w:val="00F462B4"/>
    <w:rsid w:val="00FB3AA5"/>
    <w:rsid w:val="00FB7091"/>
    <w:rsid w:val="00FC4C8F"/>
    <w:rsid w:val="00FC77FC"/>
    <w:rsid w:val="00FD28FA"/>
    <w:rsid w:val="00FF31C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D06B"/>
  <w15:docId w15:val="{687D8069-A786-448F-9B80-86C5821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31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8131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24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1AD"/>
  </w:style>
  <w:style w:type="paragraph" w:styleId="Stopka">
    <w:name w:val="footer"/>
    <w:basedOn w:val="Normalny"/>
    <w:link w:val="StopkaZnak"/>
    <w:uiPriority w:val="99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1AD"/>
  </w:style>
  <w:style w:type="paragraph" w:customStyle="1" w:styleId="Default">
    <w:name w:val="Default"/>
    <w:rsid w:val="0093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A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24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7E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2EB"/>
    <w:rPr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A275A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75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kt1">
    <w:name w:val="pkt1"/>
    <w:basedOn w:val="Normalny"/>
    <w:uiPriority w:val="99"/>
    <w:rsid w:val="003A275A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13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131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13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131A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22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22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3F22BA"/>
    <w:pPr>
      <w:suppressAutoHyphens/>
    </w:pPr>
    <w:rPr>
      <w:rFonts w:ascii="Arial" w:eastAsia="Arial" w:hAnsi="Arial"/>
      <w:kern w:val="2"/>
      <w:sz w:val="24"/>
    </w:rPr>
  </w:style>
  <w:style w:type="table" w:styleId="Tabela-Siatka">
    <w:name w:val="Table Grid"/>
    <w:basedOn w:val="Standardowy"/>
    <w:rsid w:val="00ED5C0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rsid w:val="00ED5C06"/>
    <w:pPr>
      <w:numPr>
        <w:numId w:val="1"/>
      </w:numPr>
    </w:pPr>
  </w:style>
  <w:style w:type="paragraph" w:customStyle="1" w:styleId="Style3">
    <w:name w:val="Style3"/>
    <w:basedOn w:val="Normalny"/>
    <w:rsid w:val="00ED5C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40">
    <w:name w:val="Font Style40"/>
    <w:rsid w:val="00ED5C06"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447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4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306163"/>
    <w:pPr>
      <w:widowControl w:val="0"/>
      <w:suppressAutoHyphens/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18</vt:lpstr>
    </vt:vector>
  </TitlesOfParts>
  <Company>TOSHIBA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18</dc:title>
  <dc:subject/>
  <dc:creator>Łukasz Dębowski</dc:creator>
  <cp:keywords/>
  <cp:lastModifiedBy>Łukasz Dębowski</cp:lastModifiedBy>
  <cp:revision>3</cp:revision>
  <cp:lastPrinted>2015-10-01T05:30:00Z</cp:lastPrinted>
  <dcterms:created xsi:type="dcterms:W3CDTF">2020-08-19T20:16:00Z</dcterms:created>
  <dcterms:modified xsi:type="dcterms:W3CDTF">2020-08-19T20:18:00Z</dcterms:modified>
</cp:coreProperties>
</file>