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144" w:rsidRPr="00717ADC" w:rsidRDefault="00743AE3" w:rsidP="002E4EFA">
      <w:pPr>
        <w:pStyle w:val="Nagwek1"/>
        <w:rPr>
          <w:i/>
          <w:sz w:val="20"/>
          <w:szCs w:val="20"/>
        </w:rPr>
      </w:pPr>
      <w:bookmarkStart w:id="0" w:name="_Toc501609668"/>
      <w:bookmarkStart w:id="1" w:name="_Toc505201185"/>
      <w:bookmarkStart w:id="2" w:name="_Hlk30103832"/>
      <w:r w:rsidRPr="00FD46D9">
        <w:t>Z</w:t>
      </w:r>
      <w:r w:rsidR="00647144" w:rsidRPr="00FD46D9">
        <w:t xml:space="preserve">ałącznik Nr 2 do </w:t>
      </w:r>
      <w:r w:rsidR="005B3238" w:rsidRPr="00FD46D9">
        <w:t>SIWZ</w:t>
      </w:r>
      <w:bookmarkEnd w:id="0"/>
      <w:r w:rsidR="00F7061C" w:rsidRPr="00FD46D9">
        <w:t xml:space="preserve"> – Formularz ofertowy</w:t>
      </w:r>
      <w:bookmarkEnd w:id="1"/>
      <w:r w:rsidR="00C27961" w:rsidRPr="00717ADC">
        <w:t xml:space="preserve"> </w:t>
      </w:r>
    </w:p>
    <w:bookmarkEnd w:id="2"/>
    <w:p w:rsidR="00647144" w:rsidRPr="00717ADC" w:rsidRDefault="00647144" w:rsidP="00647144">
      <w:pPr>
        <w:ind w:right="141"/>
        <w:rPr>
          <w:rFonts w:ascii="Arial" w:hAnsi="Arial" w:cs="Arial"/>
          <w:i/>
          <w:sz w:val="20"/>
          <w:szCs w:val="20"/>
        </w:rPr>
      </w:pPr>
      <w:r w:rsidRPr="00717ADC">
        <w:rPr>
          <w:rFonts w:ascii="Arial" w:hAnsi="Arial" w:cs="Arial"/>
          <w:i/>
          <w:sz w:val="20"/>
          <w:szCs w:val="20"/>
        </w:rPr>
        <w:t>Wykonawca/ Wykonawcy wspólnie ubiegający się o udzielenie zamówienia* * (w przypadku Wykonawców wspólnie ubiegających się o udzielenie zamówienia w formularzu Oferty należy wpisać wszystkich Wykonawców wspólnie ubiegających się o udzielenie zamówienia)</w:t>
      </w:r>
    </w:p>
    <w:p w:rsidR="00647144" w:rsidRPr="00717ADC" w:rsidRDefault="00647144" w:rsidP="00647144">
      <w:pPr>
        <w:ind w:right="6803"/>
        <w:rPr>
          <w:rFonts w:ascii="Arial" w:hAnsi="Arial" w:cs="Arial"/>
          <w:sz w:val="20"/>
          <w:szCs w:val="20"/>
        </w:rPr>
      </w:pPr>
    </w:p>
    <w:p w:rsidR="00647144" w:rsidRPr="00717ADC" w:rsidRDefault="00647144" w:rsidP="00647144">
      <w:pPr>
        <w:spacing w:line="360" w:lineRule="auto"/>
        <w:ind w:right="28"/>
        <w:rPr>
          <w:rFonts w:ascii="Arial" w:hAnsi="Arial" w:cs="Arial"/>
          <w:sz w:val="20"/>
          <w:szCs w:val="20"/>
        </w:rPr>
      </w:pPr>
      <w:r w:rsidRPr="00717ADC">
        <w:rPr>
          <w:rFonts w:ascii="Arial" w:hAnsi="Arial" w:cs="Arial"/>
          <w:sz w:val="20"/>
          <w:szCs w:val="20"/>
        </w:rPr>
        <w:t>Nazwa Wykonawcy: …………………………………………………………………………………………………………………………………………………………</w:t>
      </w:r>
    </w:p>
    <w:p w:rsidR="00647144" w:rsidRPr="00717ADC" w:rsidRDefault="00647144" w:rsidP="00647144">
      <w:pPr>
        <w:spacing w:line="360" w:lineRule="auto"/>
        <w:ind w:right="28"/>
        <w:rPr>
          <w:rFonts w:ascii="Arial" w:hAnsi="Arial" w:cs="Arial"/>
          <w:sz w:val="20"/>
          <w:szCs w:val="20"/>
        </w:rPr>
      </w:pPr>
      <w:r w:rsidRPr="00717ADC">
        <w:rPr>
          <w:rFonts w:ascii="Arial" w:hAnsi="Arial" w:cs="Arial"/>
          <w:sz w:val="20"/>
          <w:szCs w:val="20"/>
        </w:rPr>
        <w:t>Miejscowość:……………………………….Kod pocztowy:……………………… Adres:…………………………………………………………………………</w:t>
      </w:r>
    </w:p>
    <w:p w:rsidR="00647144" w:rsidRPr="00717ADC" w:rsidRDefault="00647144" w:rsidP="00647144">
      <w:pPr>
        <w:spacing w:line="360" w:lineRule="auto"/>
        <w:ind w:right="28"/>
        <w:rPr>
          <w:rFonts w:ascii="Arial" w:hAnsi="Arial" w:cs="Arial"/>
          <w:color w:val="000000"/>
          <w:sz w:val="20"/>
          <w:szCs w:val="20"/>
        </w:rPr>
      </w:pPr>
      <w:r w:rsidRPr="00717ADC">
        <w:rPr>
          <w:rFonts w:ascii="Arial" w:hAnsi="Arial" w:cs="Arial"/>
          <w:sz w:val="20"/>
          <w:szCs w:val="20"/>
        </w:rPr>
        <w:t>Kraj:…………………………………………….Tel.:…………………………Fax:…………………………..e-mail: ……………………………………................</w:t>
      </w:r>
    </w:p>
    <w:p w:rsidR="00647144" w:rsidRPr="00717ADC" w:rsidRDefault="00647144" w:rsidP="00647144">
      <w:pPr>
        <w:pStyle w:val="Akapitzlist"/>
        <w:pBdr>
          <w:bottom w:val="single" w:sz="4" w:space="1" w:color="auto"/>
        </w:pBdr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647144" w:rsidRPr="00717ADC" w:rsidRDefault="00647144" w:rsidP="00647144">
      <w:pPr>
        <w:pStyle w:val="Akapitzlist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647144" w:rsidRPr="00717ADC" w:rsidRDefault="00647144" w:rsidP="00647144">
      <w:pPr>
        <w:pStyle w:val="Akapitzlist"/>
        <w:ind w:left="0"/>
        <w:jc w:val="center"/>
        <w:rPr>
          <w:rFonts w:ascii="Arial" w:hAnsi="Arial" w:cs="Arial"/>
          <w:b/>
          <w:sz w:val="20"/>
          <w:szCs w:val="20"/>
        </w:rPr>
      </w:pPr>
      <w:r w:rsidRPr="00717ADC">
        <w:rPr>
          <w:rFonts w:ascii="Arial" w:hAnsi="Arial" w:cs="Arial"/>
          <w:b/>
          <w:sz w:val="20"/>
          <w:szCs w:val="20"/>
        </w:rPr>
        <w:t>FORMULARZ OFERTOWY</w:t>
      </w:r>
    </w:p>
    <w:p w:rsidR="00C27961" w:rsidRPr="00717ADC" w:rsidRDefault="00647144" w:rsidP="00D80EFA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717ADC">
        <w:rPr>
          <w:rFonts w:ascii="Arial" w:hAnsi="Arial" w:cs="Arial"/>
          <w:color w:val="000000"/>
          <w:sz w:val="20"/>
          <w:szCs w:val="20"/>
        </w:rPr>
        <w:t xml:space="preserve">Nawiązując do ogłoszenia o przetargu nieograniczonym </w:t>
      </w:r>
      <w:r w:rsidR="00743AE3" w:rsidRPr="00717ADC">
        <w:rPr>
          <w:rFonts w:ascii="Arial" w:hAnsi="Arial" w:cs="Arial"/>
          <w:sz w:val="20"/>
          <w:szCs w:val="20"/>
        </w:rPr>
        <w:t>o wartości</w:t>
      </w:r>
      <w:r w:rsidR="00BE67DA">
        <w:rPr>
          <w:rFonts w:ascii="Arial" w:hAnsi="Arial" w:cs="Arial"/>
          <w:sz w:val="20"/>
          <w:szCs w:val="20"/>
        </w:rPr>
        <w:t xml:space="preserve"> </w:t>
      </w:r>
      <w:r w:rsidR="00BE67DA" w:rsidRPr="00A20B12">
        <w:rPr>
          <w:rFonts w:ascii="Arial" w:hAnsi="Arial" w:cs="Arial"/>
          <w:iCs/>
          <w:sz w:val="20"/>
          <w:szCs w:val="18"/>
        </w:rPr>
        <w:t>zamówienia poniżej kwot określonych</w:t>
      </w:r>
      <w:r w:rsidR="00743AE3" w:rsidRPr="00BE67DA">
        <w:rPr>
          <w:rFonts w:ascii="Arial" w:hAnsi="Arial" w:cs="Arial"/>
          <w:szCs w:val="20"/>
        </w:rPr>
        <w:t xml:space="preserve"> </w:t>
      </w:r>
      <w:r w:rsidR="00743AE3" w:rsidRPr="00717ADC">
        <w:rPr>
          <w:rFonts w:ascii="Arial" w:hAnsi="Arial" w:cs="Arial"/>
          <w:sz w:val="20"/>
          <w:szCs w:val="20"/>
        </w:rPr>
        <w:t xml:space="preserve">w przepisach wydanych na podstawie art. 11 ust. 8 Ustawy Prawo Zamówień Publicznych </w:t>
      </w:r>
      <w:r w:rsidRPr="00717ADC">
        <w:rPr>
          <w:rFonts w:ascii="Arial" w:hAnsi="Arial" w:cs="Arial"/>
          <w:sz w:val="20"/>
          <w:szCs w:val="20"/>
        </w:rPr>
        <w:t xml:space="preserve">na </w:t>
      </w:r>
      <w:bookmarkStart w:id="3" w:name="_Hlk30103792"/>
      <w:r w:rsidR="00FD46D9">
        <w:rPr>
          <w:rFonts w:ascii="Arial" w:hAnsi="Arial" w:cs="Arial"/>
          <w:sz w:val="20"/>
          <w:szCs w:val="20"/>
        </w:rPr>
        <w:t>s</w:t>
      </w:r>
      <w:r w:rsidR="00FD46D9" w:rsidRPr="00FD46D9">
        <w:rPr>
          <w:rFonts w:ascii="Arial" w:hAnsi="Arial" w:cs="Arial"/>
          <w:sz w:val="20"/>
          <w:szCs w:val="20"/>
        </w:rPr>
        <w:t>kanowanie operatów do celów prawnych do systemu Ośrodek w ramach projektu pn.: „Projekt zintegrowanej informacji geodezyjno-kartograficznej Powiatu Gołdapskiego”</w:t>
      </w:r>
      <w:bookmarkEnd w:id="3"/>
      <w:r w:rsidR="002E4EFA">
        <w:rPr>
          <w:rFonts w:ascii="Arial" w:hAnsi="Arial" w:cs="Arial"/>
          <w:sz w:val="20"/>
          <w:szCs w:val="20"/>
        </w:rPr>
        <w:t xml:space="preserve"> </w:t>
      </w:r>
      <w:bookmarkStart w:id="4" w:name="_Hlk30103918"/>
      <w:r w:rsidR="002E4EFA">
        <w:rPr>
          <w:rFonts w:ascii="Arial" w:hAnsi="Arial" w:cs="Arial"/>
          <w:sz w:val="20"/>
          <w:szCs w:val="20"/>
        </w:rPr>
        <w:t xml:space="preserve">nr postępowania Zamawiającego </w:t>
      </w:r>
      <w:r w:rsidR="002E4EFA" w:rsidRPr="00717ADC">
        <w:rPr>
          <w:rFonts w:ascii="Arial" w:hAnsi="Arial" w:cs="Arial"/>
          <w:b/>
          <w:sz w:val="20"/>
          <w:szCs w:val="20"/>
        </w:rPr>
        <w:t>GN.272.</w:t>
      </w:r>
      <w:r w:rsidR="002E4EFA">
        <w:rPr>
          <w:rFonts w:ascii="Arial" w:hAnsi="Arial" w:cs="Arial"/>
          <w:b/>
          <w:sz w:val="20"/>
          <w:szCs w:val="20"/>
        </w:rPr>
        <w:t>1</w:t>
      </w:r>
      <w:r w:rsidR="002E4EFA" w:rsidRPr="00717ADC">
        <w:rPr>
          <w:rFonts w:ascii="Arial" w:hAnsi="Arial" w:cs="Arial"/>
          <w:b/>
          <w:sz w:val="20"/>
          <w:szCs w:val="20"/>
        </w:rPr>
        <w:t>.20</w:t>
      </w:r>
      <w:r w:rsidR="002E4EFA">
        <w:rPr>
          <w:rFonts w:ascii="Arial" w:hAnsi="Arial" w:cs="Arial"/>
          <w:b/>
          <w:sz w:val="20"/>
          <w:szCs w:val="20"/>
        </w:rPr>
        <w:t>20; nr UZP</w:t>
      </w:r>
      <w:r w:rsidR="00A20B12">
        <w:rPr>
          <w:rFonts w:ascii="Arial" w:hAnsi="Arial" w:cs="Arial"/>
          <w:b/>
          <w:sz w:val="20"/>
          <w:szCs w:val="20"/>
        </w:rPr>
        <w:t xml:space="preserve"> </w:t>
      </w:r>
      <w:r w:rsidR="00A20B12" w:rsidRPr="00A20B12">
        <w:rPr>
          <w:rFonts w:ascii="Arial" w:hAnsi="Arial" w:cs="Arial"/>
          <w:b/>
          <w:sz w:val="20"/>
          <w:szCs w:val="20"/>
        </w:rPr>
        <w:t>504466-N-2020</w:t>
      </w:r>
      <w:r w:rsidR="00C27961" w:rsidRPr="00717ADC">
        <w:rPr>
          <w:rFonts w:ascii="Arial" w:hAnsi="Arial" w:cs="Arial"/>
          <w:sz w:val="20"/>
          <w:szCs w:val="20"/>
        </w:rPr>
        <w:t>:</w:t>
      </w:r>
      <w:bookmarkEnd w:id="4"/>
    </w:p>
    <w:p w:rsidR="00C27961" w:rsidRPr="00717ADC" w:rsidRDefault="00C27961" w:rsidP="00C27961">
      <w:pPr>
        <w:spacing w:before="120" w:after="120" w:line="276" w:lineRule="auto"/>
        <w:jc w:val="center"/>
        <w:rPr>
          <w:rFonts w:ascii="Arial" w:hAnsi="Arial" w:cs="Arial"/>
          <w:sz w:val="20"/>
          <w:szCs w:val="20"/>
        </w:rPr>
      </w:pPr>
      <w:r w:rsidRPr="00717ADC">
        <w:rPr>
          <w:rFonts w:ascii="Arial" w:hAnsi="Arial" w:cs="Arial"/>
          <w:sz w:val="20"/>
          <w:szCs w:val="20"/>
        </w:rPr>
        <w:t>]</w:t>
      </w:r>
    </w:p>
    <w:p w:rsidR="00647144" w:rsidRPr="00717ADC" w:rsidRDefault="00FD46D9" w:rsidP="00D80EFA">
      <w:pPr>
        <w:spacing w:before="120"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17ADC">
        <w:rPr>
          <w:rFonts w:ascii="Arial" w:hAnsi="Arial" w:cs="Arial"/>
          <w:color w:val="000000"/>
          <w:sz w:val="20"/>
          <w:szCs w:val="20"/>
        </w:rPr>
        <w:t>S</w:t>
      </w:r>
      <w:r w:rsidR="00647144" w:rsidRPr="00717ADC">
        <w:rPr>
          <w:rFonts w:ascii="Arial" w:hAnsi="Arial" w:cs="Arial"/>
          <w:color w:val="000000"/>
          <w:sz w:val="20"/>
          <w:szCs w:val="20"/>
        </w:rPr>
        <w:t>kładam</w:t>
      </w:r>
      <w:r>
        <w:rPr>
          <w:rFonts w:ascii="Arial" w:hAnsi="Arial" w:cs="Arial"/>
          <w:color w:val="000000"/>
          <w:sz w:val="20"/>
          <w:szCs w:val="20"/>
        </w:rPr>
        <w:t>/</w:t>
      </w:r>
      <w:r w:rsidR="00647144" w:rsidRPr="00717ADC">
        <w:rPr>
          <w:rFonts w:ascii="Arial" w:hAnsi="Arial" w:cs="Arial"/>
          <w:color w:val="000000"/>
          <w:sz w:val="20"/>
          <w:szCs w:val="20"/>
        </w:rPr>
        <w:t xml:space="preserve">y niniejszą ofertę i </w:t>
      </w:r>
      <w:r w:rsidR="00D80EFA" w:rsidRPr="00717ADC">
        <w:rPr>
          <w:rFonts w:ascii="Arial" w:hAnsi="Arial" w:cs="Arial"/>
          <w:color w:val="000000"/>
          <w:sz w:val="20"/>
          <w:szCs w:val="20"/>
        </w:rPr>
        <w:t>oświadczam</w:t>
      </w:r>
      <w:r>
        <w:rPr>
          <w:rFonts w:ascii="Arial" w:hAnsi="Arial" w:cs="Arial"/>
          <w:color w:val="000000"/>
          <w:sz w:val="20"/>
          <w:szCs w:val="20"/>
        </w:rPr>
        <w:t>/</w:t>
      </w:r>
      <w:r w:rsidR="00D80EFA" w:rsidRPr="00717ADC">
        <w:rPr>
          <w:rFonts w:ascii="Arial" w:hAnsi="Arial" w:cs="Arial"/>
          <w:color w:val="000000"/>
          <w:sz w:val="20"/>
          <w:szCs w:val="20"/>
        </w:rPr>
        <w:t>y, że</w:t>
      </w:r>
      <w:r w:rsidR="00647144" w:rsidRPr="00717ADC">
        <w:rPr>
          <w:rFonts w:ascii="Arial" w:hAnsi="Arial" w:cs="Arial"/>
          <w:color w:val="000000"/>
          <w:sz w:val="20"/>
          <w:szCs w:val="20"/>
        </w:rPr>
        <w:t>:</w:t>
      </w:r>
    </w:p>
    <w:p w:rsidR="00647144" w:rsidRDefault="00647144" w:rsidP="00971FA1">
      <w:pPr>
        <w:numPr>
          <w:ilvl w:val="6"/>
          <w:numId w:val="33"/>
        </w:numPr>
        <w:tabs>
          <w:tab w:val="clear" w:pos="2880"/>
        </w:tabs>
        <w:suppressAutoHyphens/>
        <w:spacing w:after="0" w:line="360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17ADC">
        <w:rPr>
          <w:rFonts w:ascii="Arial" w:hAnsi="Arial" w:cs="Arial"/>
          <w:color w:val="000000" w:themeColor="text1"/>
          <w:sz w:val="20"/>
          <w:szCs w:val="20"/>
        </w:rPr>
        <w:t>oferujemy wykonanie przedmiotu zamówienia na warunkach określonych w specyfikacji istotnych warunków zamówienia za cenę łączną: ……………………… zł skalkulowaną w następujący sposób:</w:t>
      </w:r>
    </w:p>
    <w:p w:rsidR="00FD46D9" w:rsidRPr="00717ADC" w:rsidRDefault="00FD46D9" w:rsidP="00FD46D9">
      <w:pPr>
        <w:pStyle w:val="Akapitzlist"/>
        <w:numPr>
          <w:ilvl w:val="0"/>
          <w:numId w:val="97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17ADC">
        <w:rPr>
          <w:rFonts w:ascii="Arial" w:hAnsi="Arial" w:cs="Arial"/>
          <w:color w:val="000000" w:themeColor="text1"/>
          <w:sz w:val="20"/>
          <w:szCs w:val="20"/>
        </w:rPr>
        <w:t xml:space="preserve">cena </w:t>
      </w:r>
      <w:r>
        <w:rPr>
          <w:rFonts w:ascii="Arial" w:hAnsi="Arial" w:cs="Arial"/>
          <w:color w:val="000000" w:themeColor="text1"/>
          <w:sz w:val="20"/>
          <w:szCs w:val="20"/>
        </w:rPr>
        <w:t>netto</w:t>
      </w:r>
      <w:r w:rsidRPr="00717ADC">
        <w:rPr>
          <w:rFonts w:ascii="Arial" w:hAnsi="Arial" w:cs="Arial"/>
          <w:color w:val="000000" w:themeColor="text1"/>
          <w:sz w:val="20"/>
          <w:szCs w:val="20"/>
        </w:rPr>
        <w:t xml:space="preserve"> wynosi: ………………………………………. zł</w:t>
      </w:r>
    </w:p>
    <w:p w:rsidR="00647144" w:rsidRPr="00FD46D9" w:rsidRDefault="00647144" w:rsidP="00FD46D9">
      <w:pPr>
        <w:pStyle w:val="Akapitzlist"/>
        <w:numPr>
          <w:ilvl w:val="0"/>
          <w:numId w:val="97"/>
        </w:num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FD46D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cena brutto wynosi: ………………………………………. </w:t>
      </w:r>
      <w:r w:rsidR="00FD46D9" w:rsidRPr="00FD46D9">
        <w:rPr>
          <w:rFonts w:ascii="Arial" w:hAnsi="Arial" w:cs="Arial"/>
          <w:b/>
          <w:bCs/>
          <w:color w:val="000000" w:themeColor="text1"/>
          <w:sz w:val="20"/>
          <w:szCs w:val="20"/>
        </w:rPr>
        <w:t>zł</w:t>
      </w:r>
    </w:p>
    <w:p w:rsidR="00FD46D9" w:rsidRDefault="00FD46D9" w:rsidP="00FD46D9">
      <w:pPr>
        <w:pStyle w:val="Akapitzlist"/>
        <w:numPr>
          <w:ilvl w:val="0"/>
          <w:numId w:val="97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17ADC">
        <w:rPr>
          <w:rFonts w:ascii="Arial" w:hAnsi="Arial" w:cs="Arial"/>
          <w:color w:val="000000" w:themeColor="text1"/>
          <w:sz w:val="20"/>
          <w:szCs w:val="20"/>
        </w:rPr>
        <w:t>cena brutto wynosi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(słownie)</w:t>
      </w:r>
      <w:r w:rsidRPr="00717ADC">
        <w:rPr>
          <w:rFonts w:ascii="Arial" w:hAnsi="Arial" w:cs="Arial"/>
          <w:color w:val="000000" w:themeColor="text1"/>
          <w:sz w:val="20"/>
          <w:szCs w:val="20"/>
        </w:rPr>
        <w:t xml:space="preserve">: ………………………………………. </w:t>
      </w:r>
    </w:p>
    <w:p w:rsidR="00FD46D9" w:rsidRPr="00FD46D9" w:rsidRDefault="00FD46D9" w:rsidP="00FD46D9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47144" w:rsidRPr="00FD46D9" w:rsidRDefault="00FD46D9" w:rsidP="00FD46D9">
      <w:pPr>
        <w:pStyle w:val="Akapitzlist"/>
        <w:numPr>
          <w:ilvl w:val="6"/>
          <w:numId w:val="33"/>
        </w:numPr>
        <w:tabs>
          <w:tab w:val="clear" w:pos="2880"/>
        </w:tabs>
        <w:suppressAutoHyphens/>
        <w:spacing w:after="0" w:line="360" w:lineRule="auto"/>
        <w:ind w:left="284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FD46D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termin realizacji zamówienia: </w:t>
      </w:r>
      <w:r w:rsidR="00647144" w:rsidRPr="00FD46D9">
        <w:rPr>
          <w:rFonts w:ascii="Arial" w:hAnsi="Arial" w:cs="Arial"/>
          <w:b/>
          <w:bCs/>
          <w:color w:val="000000" w:themeColor="text1"/>
          <w:sz w:val="20"/>
          <w:szCs w:val="20"/>
        </w:rPr>
        <w:t>(</w:t>
      </w:r>
      <w:r w:rsidR="002E4EF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należy </w:t>
      </w:r>
      <w:r w:rsidRPr="00FD46D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podać datę 15.04.2020; </w:t>
      </w:r>
      <w:r w:rsidRPr="00FD46D9">
        <w:rPr>
          <w:rFonts w:ascii="Arial" w:hAnsi="Arial" w:cs="Arial"/>
          <w:b/>
          <w:bCs/>
          <w:color w:val="000000" w:themeColor="text1"/>
          <w:sz w:val="20"/>
          <w:szCs w:val="20"/>
          <w:lang w:eastAsia="pl-PL"/>
        </w:rPr>
        <w:t>07.04.2020; 31.03.2020; 24.03.2020 lub 17.03.2020</w:t>
      </w:r>
      <w:r w:rsidR="00647144" w:rsidRPr="00FD46D9">
        <w:rPr>
          <w:rFonts w:ascii="Arial" w:hAnsi="Arial" w:cs="Arial"/>
          <w:b/>
          <w:bCs/>
          <w:color w:val="000000" w:themeColor="text1"/>
          <w:sz w:val="20"/>
          <w:szCs w:val="20"/>
        </w:rPr>
        <w:t>)</w:t>
      </w:r>
      <w:r w:rsidRPr="00FD46D9">
        <w:rPr>
          <w:rFonts w:ascii="Arial" w:hAnsi="Arial" w:cs="Arial"/>
          <w:b/>
          <w:bCs/>
          <w:color w:val="000000" w:themeColor="text1"/>
          <w:sz w:val="20"/>
          <w:szCs w:val="20"/>
        </w:rPr>
        <w:t>:…………………………..</w:t>
      </w:r>
    </w:p>
    <w:p w:rsidR="00647144" w:rsidRPr="00717ADC" w:rsidRDefault="00647144" w:rsidP="00647144">
      <w:pPr>
        <w:tabs>
          <w:tab w:val="num" w:pos="2880"/>
        </w:tabs>
        <w:ind w:left="504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647144" w:rsidRPr="00717ADC" w:rsidRDefault="00647144" w:rsidP="00647144">
      <w:pPr>
        <w:pStyle w:val="Tekstpodstawowy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717ADC">
        <w:rPr>
          <w:rFonts w:ascii="Arial" w:hAnsi="Arial" w:cs="Arial"/>
          <w:b/>
          <w:color w:val="000000"/>
          <w:sz w:val="20"/>
          <w:szCs w:val="20"/>
          <w:u w:val="single"/>
        </w:rPr>
        <w:t>PONADTO OŚWIADCZAMY, ŻE:</w:t>
      </w:r>
    </w:p>
    <w:p w:rsidR="00647144" w:rsidRPr="00717ADC" w:rsidRDefault="00647144" w:rsidP="00647144">
      <w:pPr>
        <w:pStyle w:val="Tekstpodstawowy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647144" w:rsidRPr="00717ADC" w:rsidRDefault="00647144" w:rsidP="00FD46D9">
      <w:pPr>
        <w:numPr>
          <w:ilvl w:val="6"/>
          <w:numId w:val="97"/>
        </w:numPr>
        <w:suppressAutoHyphens/>
        <w:spacing w:after="0" w:line="240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17ADC">
        <w:rPr>
          <w:rFonts w:ascii="Arial" w:hAnsi="Arial" w:cs="Arial"/>
          <w:color w:val="000000" w:themeColor="text1"/>
          <w:sz w:val="20"/>
          <w:szCs w:val="20"/>
        </w:rPr>
        <w:t>zapoznaliśmy się z Specyfikacją Istotnych Warunków Zamówienia, akceptujemy ją  i nie wnosimy do niej zastrzeżeń, a także zobowiązujemy się do ścisłego przestrzegania określonych w  niej warunków;</w:t>
      </w:r>
    </w:p>
    <w:p w:rsidR="00647144" w:rsidRPr="00717ADC" w:rsidRDefault="00647144" w:rsidP="00FD46D9">
      <w:pPr>
        <w:numPr>
          <w:ilvl w:val="6"/>
          <w:numId w:val="97"/>
        </w:numPr>
        <w:suppressAutoHyphens/>
        <w:spacing w:after="0" w:line="240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17ADC">
        <w:rPr>
          <w:rFonts w:ascii="Arial" w:hAnsi="Arial" w:cs="Arial"/>
          <w:color w:val="000000" w:themeColor="text1"/>
          <w:sz w:val="20"/>
          <w:szCs w:val="20"/>
        </w:rPr>
        <w:t>uważamy się za związanych niniejszą ofertą na czas wskazany w Specyfikacji Istotnych Warunków Zamówienia;</w:t>
      </w:r>
    </w:p>
    <w:p w:rsidR="00647144" w:rsidRPr="00717ADC" w:rsidRDefault="00647144" w:rsidP="00FD46D9">
      <w:pPr>
        <w:numPr>
          <w:ilvl w:val="6"/>
          <w:numId w:val="97"/>
        </w:numPr>
        <w:suppressAutoHyphens/>
        <w:spacing w:after="0" w:line="240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17ADC">
        <w:rPr>
          <w:rFonts w:ascii="Arial" w:hAnsi="Arial" w:cs="Arial"/>
          <w:color w:val="000000" w:themeColor="text1"/>
          <w:sz w:val="20"/>
          <w:szCs w:val="20"/>
        </w:rPr>
        <w:t xml:space="preserve">zapoznaliśmy się z istotnymi postanowieniami umowy. </w:t>
      </w:r>
      <w:r w:rsidR="00F3311D">
        <w:rPr>
          <w:rFonts w:ascii="Arial" w:hAnsi="Arial" w:cs="Arial"/>
          <w:color w:val="000000" w:themeColor="text1"/>
          <w:sz w:val="20"/>
          <w:szCs w:val="20"/>
        </w:rPr>
        <w:t>Postanowienia te akceptujemy. W </w:t>
      </w:r>
      <w:r w:rsidRPr="00717ADC">
        <w:rPr>
          <w:rFonts w:ascii="Arial" w:hAnsi="Arial" w:cs="Arial"/>
          <w:color w:val="000000" w:themeColor="text1"/>
          <w:sz w:val="20"/>
          <w:szCs w:val="20"/>
        </w:rPr>
        <w:t>przypadku wyboru naszej oferty zobowiązujemy się, do zawarcia umowy przy uwzględnieniu wymienionych postanowień w miejscu i terminie wyznaczonym przez Zamawiającego;</w:t>
      </w:r>
    </w:p>
    <w:p w:rsidR="00647144" w:rsidRPr="00717ADC" w:rsidRDefault="00647144" w:rsidP="00FD46D9">
      <w:pPr>
        <w:numPr>
          <w:ilvl w:val="6"/>
          <w:numId w:val="97"/>
        </w:numPr>
        <w:suppressAutoHyphens/>
        <w:spacing w:after="0" w:line="240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17ADC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uprawnionym przedstawicielem do kontaktów z Zamawiającym jest Pan/Pani ……………………......................................................................................................, </w:t>
      </w:r>
      <w:r w:rsidRPr="00717ADC">
        <w:rPr>
          <w:rFonts w:ascii="Arial" w:hAnsi="Arial" w:cs="Arial"/>
          <w:color w:val="000000" w:themeColor="text1"/>
          <w:sz w:val="20"/>
          <w:szCs w:val="20"/>
        </w:rPr>
        <w:br/>
        <w:t xml:space="preserve">tel. …………….……………...............; fax: ......................................................., adres </w:t>
      </w:r>
      <w:r w:rsidRPr="00717ADC">
        <w:rPr>
          <w:rFonts w:ascii="Arial" w:hAnsi="Arial" w:cs="Arial"/>
          <w:color w:val="000000" w:themeColor="text1"/>
          <w:sz w:val="20"/>
          <w:szCs w:val="20"/>
        </w:rPr>
        <w:br/>
        <w:t xml:space="preserve">e-mail:..................................................... </w:t>
      </w:r>
    </w:p>
    <w:p w:rsidR="00647144" w:rsidRPr="00717ADC" w:rsidRDefault="00647144" w:rsidP="00FD46D9">
      <w:pPr>
        <w:numPr>
          <w:ilvl w:val="6"/>
          <w:numId w:val="97"/>
        </w:numPr>
        <w:suppressAutoHyphens/>
        <w:spacing w:after="0" w:line="240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17ADC">
        <w:rPr>
          <w:rFonts w:ascii="Arial" w:hAnsi="Arial" w:cs="Arial"/>
          <w:color w:val="000000" w:themeColor="text1"/>
          <w:sz w:val="20"/>
          <w:szCs w:val="20"/>
        </w:rPr>
        <w:t>Na podstawie art. 26 ust. 6 ustawy prawo zamówień publicznych informuję, że Zamawiający może samodzielnie pobrać wymagane przez niego dokumenty tj. …………………………………………………….</w:t>
      </w:r>
    </w:p>
    <w:p w:rsidR="00647144" w:rsidRPr="00717ADC" w:rsidRDefault="00647144" w:rsidP="00647144">
      <w:pPr>
        <w:pStyle w:val="Akapitzlist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17ADC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…………………………………………………………………………………………………………………………………………..</w:t>
      </w:r>
    </w:p>
    <w:p w:rsidR="00647144" w:rsidRPr="00717ADC" w:rsidRDefault="00647144" w:rsidP="00647144">
      <w:pPr>
        <w:pStyle w:val="Akapitzlist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17ADC">
        <w:rPr>
          <w:rFonts w:ascii="Arial" w:hAnsi="Arial" w:cs="Arial"/>
          <w:color w:val="000000" w:themeColor="text1"/>
          <w:sz w:val="20"/>
          <w:szCs w:val="20"/>
        </w:rPr>
        <w:t xml:space="preserve">…………………………………………………………………………………………………………………………………………..(należy wpisać jakie dokumenty Zamawiający może samodzielnie pobrać zgodnie z rozdział 7 pkt II i III) </w:t>
      </w:r>
    </w:p>
    <w:p w:rsidR="00647144" w:rsidRPr="00717ADC" w:rsidRDefault="00647144" w:rsidP="00647144">
      <w:pPr>
        <w:pStyle w:val="Akapitzlist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17ADC">
        <w:rPr>
          <w:rFonts w:ascii="Arial" w:hAnsi="Arial" w:cs="Arial"/>
          <w:color w:val="000000" w:themeColor="text1"/>
          <w:sz w:val="20"/>
          <w:szCs w:val="20"/>
        </w:rPr>
        <w:t xml:space="preserve">Powyższe dokumenty Zamawiający pobiera z ogólnodostępnej </w:t>
      </w:r>
      <w:r w:rsidRPr="00717ADC">
        <w:rPr>
          <w:rFonts w:ascii="Arial" w:hAnsi="Arial" w:cs="Arial"/>
          <w:b/>
          <w:color w:val="000000" w:themeColor="text1"/>
          <w:sz w:val="20"/>
          <w:szCs w:val="20"/>
        </w:rPr>
        <w:t>i bezpłatnej bazy danych pod adresem, internetowym</w:t>
      </w:r>
      <w:r w:rsidRPr="00717ADC">
        <w:rPr>
          <w:rFonts w:ascii="Arial" w:hAnsi="Arial" w:cs="Arial"/>
          <w:color w:val="000000" w:themeColor="text1"/>
          <w:sz w:val="20"/>
          <w:szCs w:val="20"/>
        </w:rPr>
        <w:t>: ………………………………………</w:t>
      </w:r>
      <w:r w:rsidR="00F3311D">
        <w:rPr>
          <w:rFonts w:ascii="Arial" w:hAnsi="Arial" w:cs="Arial"/>
          <w:color w:val="000000" w:themeColor="text1"/>
          <w:sz w:val="20"/>
          <w:szCs w:val="20"/>
        </w:rPr>
        <w:t>………… (podać adres internetowy z </w:t>
      </w:r>
      <w:r w:rsidRPr="00717ADC">
        <w:rPr>
          <w:rFonts w:ascii="Arial" w:hAnsi="Arial" w:cs="Arial"/>
          <w:color w:val="000000" w:themeColor="text1"/>
          <w:sz w:val="20"/>
          <w:szCs w:val="20"/>
        </w:rPr>
        <w:t>którego Zamawiający winien pobrać przedmiotowe dokumenty).</w:t>
      </w:r>
    </w:p>
    <w:p w:rsidR="00647144" w:rsidRPr="00717ADC" w:rsidRDefault="00647144" w:rsidP="00FD46D9">
      <w:pPr>
        <w:numPr>
          <w:ilvl w:val="6"/>
          <w:numId w:val="97"/>
        </w:numPr>
        <w:suppressAutoHyphens/>
        <w:spacing w:after="0" w:line="240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17ADC">
        <w:rPr>
          <w:rFonts w:ascii="Arial" w:hAnsi="Arial" w:cs="Arial"/>
          <w:color w:val="000000" w:themeColor="text1"/>
          <w:sz w:val="20"/>
          <w:szCs w:val="20"/>
        </w:rPr>
        <w:t>oferta nie zawiera / zawiera* informacji stanowiących tajemnicę przedsiębiorstwa w rozumieniu przepisów o zwalczaniu nieuczciwej konkurencji. Informacje takie zawarte są w następujących dokumentach:</w:t>
      </w:r>
    </w:p>
    <w:p w:rsidR="00647144" w:rsidRPr="00717ADC" w:rsidRDefault="00647144" w:rsidP="00647144">
      <w:pPr>
        <w:pStyle w:val="Tekstpodstawowy32"/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17ADC">
        <w:rPr>
          <w:rFonts w:ascii="Arial" w:hAnsi="Arial" w:cs="Arial"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647144" w:rsidRPr="00717ADC" w:rsidRDefault="00647144" w:rsidP="00647144">
      <w:pPr>
        <w:pStyle w:val="Tekstpodstawowy3"/>
        <w:tabs>
          <w:tab w:val="num" w:pos="360"/>
        </w:tabs>
        <w:spacing w:line="360" w:lineRule="auto"/>
        <w:ind w:left="360" w:hanging="360"/>
        <w:rPr>
          <w:rFonts w:ascii="Arial" w:hAnsi="Arial" w:cs="Arial"/>
          <w:color w:val="000000" w:themeColor="text1"/>
          <w:sz w:val="20"/>
          <w:szCs w:val="20"/>
        </w:rPr>
      </w:pPr>
      <w:r w:rsidRPr="00717ADC">
        <w:rPr>
          <w:rFonts w:ascii="Arial" w:hAnsi="Arial" w:cs="Arial"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647144" w:rsidRPr="00717ADC" w:rsidRDefault="00647144" w:rsidP="00FD46D9">
      <w:pPr>
        <w:numPr>
          <w:ilvl w:val="6"/>
          <w:numId w:val="97"/>
        </w:numPr>
        <w:suppressAutoHyphens/>
        <w:spacing w:after="0" w:line="240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17ADC">
        <w:rPr>
          <w:rFonts w:ascii="Arial" w:hAnsi="Arial" w:cs="Arial"/>
          <w:color w:val="000000" w:themeColor="text1"/>
          <w:sz w:val="20"/>
          <w:szCs w:val="20"/>
        </w:rPr>
        <w:t xml:space="preserve">Wybór naszej oferty spowoduje/nie spowoduje* powstanie obowiązku podatkowego </w:t>
      </w:r>
      <w:r w:rsidRPr="00717ADC">
        <w:rPr>
          <w:rFonts w:ascii="Arial" w:hAnsi="Arial" w:cs="Arial"/>
          <w:color w:val="000000" w:themeColor="text1"/>
          <w:sz w:val="20"/>
          <w:szCs w:val="20"/>
        </w:rPr>
        <w:br/>
        <w:t>u Zamawiającego zgodnie z przepisami o podatku od towarów i usług:</w:t>
      </w:r>
    </w:p>
    <w:p w:rsidR="00647144" w:rsidRPr="00717ADC" w:rsidRDefault="00647144" w:rsidP="00647144">
      <w:pPr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47144" w:rsidRPr="00717ADC" w:rsidRDefault="00647144" w:rsidP="00647144">
      <w:pPr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17ADC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647144" w:rsidRPr="00717ADC" w:rsidRDefault="00647144" w:rsidP="00647144">
      <w:pPr>
        <w:jc w:val="center"/>
        <w:rPr>
          <w:rFonts w:ascii="Arial" w:hAnsi="Arial" w:cs="Arial"/>
          <w:i/>
          <w:color w:val="000000" w:themeColor="text1"/>
          <w:sz w:val="20"/>
          <w:szCs w:val="20"/>
        </w:rPr>
      </w:pPr>
      <w:r w:rsidRPr="00717ADC">
        <w:rPr>
          <w:rFonts w:ascii="Arial" w:hAnsi="Arial" w:cs="Arial"/>
          <w:i/>
          <w:color w:val="000000" w:themeColor="text1"/>
          <w:sz w:val="20"/>
          <w:szCs w:val="20"/>
        </w:rPr>
        <w:t>(wskazać nazwę/rodzaj towaru lub usługi, których dostawa lub świadczenie będzie prowadzić do jego powstania, oraz wskazać ich wartość bez kwoty podatku)</w:t>
      </w:r>
    </w:p>
    <w:p w:rsidR="00497269" w:rsidRPr="00717ADC" w:rsidRDefault="00647144" w:rsidP="00FD46D9">
      <w:pPr>
        <w:numPr>
          <w:ilvl w:val="6"/>
          <w:numId w:val="97"/>
        </w:numPr>
        <w:suppressAutoHyphens/>
        <w:spacing w:after="0" w:line="240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17ADC">
        <w:rPr>
          <w:rFonts w:ascii="Arial" w:hAnsi="Arial" w:cs="Arial"/>
          <w:color w:val="000000"/>
          <w:sz w:val="20"/>
          <w:szCs w:val="20"/>
        </w:rPr>
        <w:t>Wadium należy zwrócić na konto nr:</w:t>
      </w:r>
    </w:p>
    <w:p w:rsidR="00647144" w:rsidRPr="00717ADC" w:rsidRDefault="00647144" w:rsidP="00497269">
      <w:pPr>
        <w:suppressAutoHyphens/>
        <w:spacing w:after="0" w:line="240" w:lineRule="auto"/>
        <w:ind w:left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17ADC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…………………………………………………………………………………………………,</w:t>
      </w:r>
    </w:p>
    <w:p w:rsidR="00647144" w:rsidRPr="00717ADC" w:rsidRDefault="00647144" w:rsidP="00FD46D9">
      <w:pPr>
        <w:numPr>
          <w:ilvl w:val="6"/>
          <w:numId w:val="97"/>
        </w:numPr>
        <w:suppressAutoHyphens/>
        <w:spacing w:after="0" w:line="240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17ADC">
        <w:rPr>
          <w:rFonts w:ascii="Arial" w:hAnsi="Arial" w:cs="Arial"/>
          <w:color w:val="000000" w:themeColor="text1"/>
          <w:sz w:val="20"/>
          <w:szCs w:val="20"/>
        </w:rPr>
        <w:t>Załącznikami do niniejszej oferty są:</w:t>
      </w:r>
    </w:p>
    <w:p w:rsidR="00497269" w:rsidRPr="00717ADC" w:rsidRDefault="00497269" w:rsidP="00497269">
      <w:p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7560"/>
      </w:tblGrid>
      <w:tr w:rsidR="00647144" w:rsidRPr="00717ADC" w:rsidTr="00497269">
        <w:tc>
          <w:tcPr>
            <w:tcW w:w="1728" w:type="dxa"/>
          </w:tcPr>
          <w:p w:rsidR="00647144" w:rsidRPr="00717ADC" w:rsidRDefault="00647144" w:rsidP="00832D94">
            <w:pPr>
              <w:tabs>
                <w:tab w:val="left" w:pos="3868"/>
              </w:tabs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17A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Załącznik Nr 1 </w:t>
            </w:r>
          </w:p>
        </w:tc>
        <w:tc>
          <w:tcPr>
            <w:tcW w:w="7560" w:type="dxa"/>
          </w:tcPr>
          <w:p w:rsidR="002E4EFA" w:rsidRPr="00717ADC" w:rsidRDefault="002E4EFA" w:rsidP="002E4EFA">
            <w:pPr>
              <w:tabs>
                <w:tab w:val="left" w:pos="386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17ADC">
              <w:rPr>
                <w:rFonts w:ascii="Arial" w:hAnsi="Arial" w:cs="Arial"/>
                <w:color w:val="000000" w:themeColor="text1"/>
                <w:sz w:val="20"/>
                <w:szCs w:val="20"/>
              </w:rPr>
              <w:t>....................................................................................................................................</w:t>
            </w:r>
          </w:p>
          <w:p w:rsidR="00647144" w:rsidRPr="00717ADC" w:rsidRDefault="002E4EFA" w:rsidP="002E4EFA">
            <w:pPr>
              <w:tabs>
                <w:tab w:val="left" w:pos="3868"/>
              </w:tabs>
              <w:snapToGrid w:val="0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17ADC">
              <w:rPr>
                <w:rFonts w:ascii="Arial" w:hAnsi="Arial" w:cs="Arial"/>
                <w:color w:val="000000" w:themeColor="text1"/>
                <w:sz w:val="20"/>
                <w:szCs w:val="20"/>
              </w:rPr>
              <w:t>....................................................................................................................................</w:t>
            </w:r>
          </w:p>
        </w:tc>
      </w:tr>
      <w:tr w:rsidR="00647144" w:rsidRPr="00717ADC" w:rsidTr="00497269">
        <w:tc>
          <w:tcPr>
            <w:tcW w:w="1728" w:type="dxa"/>
          </w:tcPr>
          <w:p w:rsidR="00647144" w:rsidRPr="00717ADC" w:rsidRDefault="00647144" w:rsidP="00832D94">
            <w:pPr>
              <w:tabs>
                <w:tab w:val="left" w:pos="3868"/>
              </w:tabs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17ADC">
              <w:rPr>
                <w:rFonts w:ascii="Arial" w:hAnsi="Arial" w:cs="Arial"/>
                <w:color w:val="000000" w:themeColor="text1"/>
                <w:sz w:val="20"/>
                <w:szCs w:val="20"/>
              </w:rPr>
              <w:t>Załącznik Nr ….</w:t>
            </w:r>
          </w:p>
        </w:tc>
        <w:tc>
          <w:tcPr>
            <w:tcW w:w="7560" w:type="dxa"/>
          </w:tcPr>
          <w:p w:rsidR="00647144" w:rsidRPr="00717ADC" w:rsidRDefault="00647144" w:rsidP="00832D94">
            <w:pPr>
              <w:tabs>
                <w:tab w:val="left" w:pos="386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17ADC">
              <w:rPr>
                <w:rFonts w:ascii="Arial" w:hAnsi="Arial" w:cs="Arial"/>
                <w:color w:val="000000" w:themeColor="text1"/>
                <w:sz w:val="20"/>
                <w:szCs w:val="20"/>
              </w:rPr>
              <w:t>....................................................................................................................................</w:t>
            </w:r>
          </w:p>
          <w:p w:rsidR="00647144" w:rsidRPr="00717ADC" w:rsidRDefault="00647144" w:rsidP="00832D94">
            <w:pPr>
              <w:tabs>
                <w:tab w:val="left" w:pos="386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17ADC">
              <w:rPr>
                <w:rFonts w:ascii="Arial" w:hAnsi="Arial" w:cs="Arial"/>
                <w:color w:val="000000" w:themeColor="text1"/>
                <w:sz w:val="20"/>
                <w:szCs w:val="20"/>
              </w:rPr>
              <w:t>.....................................................................................................</w:t>
            </w:r>
            <w:r w:rsidR="00497269" w:rsidRPr="00717ADC">
              <w:rPr>
                <w:rFonts w:ascii="Arial" w:hAnsi="Arial" w:cs="Arial"/>
                <w:color w:val="000000" w:themeColor="text1"/>
                <w:sz w:val="20"/>
                <w:szCs w:val="20"/>
              </w:rPr>
              <w:t>...............................</w:t>
            </w:r>
          </w:p>
        </w:tc>
      </w:tr>
    </w:tbl>
    <w:p w:rsidR="00736723" w:rsidRPr="00736723" w:rsidRDefault="00736723" w:rsidP="00736723">
      <w:pPr>
        <w:numPr>
          <w:ilvl w:val="6"/>
          <w:numId w:val="97"/>
        </w:numPr>
        <w:tabs>
          <w:tab w:val="clear" w:pos="2880"/>
        </w:tabs>
        <w:suppressAutoHyphens/>
        <w:spacing w:after="0" w:line="240" w:lineRule="auto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36723">
        <w:rPr>
          <w:rFonts w:ascii="Arial" w:hAnsi="Arial" w:cs="Arial"/>
          <w:color w:val="000000" w:themeColor="text1"/>
          <w:sz w:val="20"/>
          <w:szCs w:val="20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postępowaniu*</w:t>
      </w:r>
    </w:p>
    <w:p w:rsidR="00736723" w:rsidRPr="00736723" w:rsidRDefault="00736723" w:rsidP="00736723">
      <w:p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20"/>
        </w:rPr>
      </w:pPr>
      <w:r w:rsidRPr="00736723">
        <w:rPr>
          <w:rFonts w:ascii="Arial" w:hAnsi="Arial" w:cs="Arial"/>
          <w:color w:val="000000" w:themeColor="text1"/>
          <w:sz w:val="16"/>
          <w:szCs w:val="20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36723" w:rsidRPr="00736723" w:rsidRDefault="00736723" w:rsidP="00736723">
      <w:p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20"/>
        </w:rPr>
      </w:pPr>
      <w:r w:rsidRPr="00736723">
        <w:rPr>
          <w:rFonts w:ascii="Arial" w:hAnsi="Arial" w:cs="Arial"/>
          <w:color w:val="000000" w:themeColor="text1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36723" w:rsidRPr="00736723" w:rsidRDefault="00736723" w:rsidP="00736723">
      <w:p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36723" w:rsidRPr="00736723" w:rsidRDefault="00736723" w:rsidP="00736723">
      <w:pPr>
        <w:numPr>
          <w:ilvl w:val="6"/>
          <w:numId w:val="97"/>
        </w:numPr>
        <w:tabs>
          <w:tab w:val="clear" w:pos="2880"/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36723">
        <w:rPr>
          <w:rFonts w:ascii="Arial" w:hAnsi="Arial" w:cs="Arial"/>
          <w:color w:val="000000" w:themeColor="text1"/>
          <w:sz w:val="20"/>
          <w:szCs w:val="20"/>
        </w:rPr>
        <w:t>Informujemy, że należymy do sektora małych i średnich przedsiębiorców TAK/ NIE*</w:t>
      </w:r>
    </w:p>
    <w:p w:rsidR="00647144" w:rsidRPr="00717ADC" w:rsidRDefault="00647144" w:rsidP="00FD46D9">
      <w:pPr>
        <w:numPr>
          <w:ilvl w:val="6"/>
          <w:numId w:val="97"/>
        </w:numPr>
        <w:suppressAutoHyphens/>
        <w:spacing w:after="0" w:line="240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17ADC">
        <w:rPr>
          <w:rFonts w:ascii="Arial" w:hAnsi="Arial" w:cs="Arial"/>
          <w:color w:val="000000" w:themeColor="text1"/>
          <w:sz w:val="20"/>
          <w:szCs w:val="20"/>
        </w:rPr>
        <w:t>Nasza oferta zawiera …….......... ponumerowanych kart.</w:t>
      </w:r>
    </w:p>
    <w:p w:rsidR="00647144" w:rsidRPr="00717ADC" w:rsidRDefault="00647144" w:rsidP="00647144">
      <w:pPr>
        <w:tabs>
          <w:tab w:val="center" w:pos="7740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47144" w:rsidRPr="00717ADC" w:rsidRDefault="00647144" w:rsidP="00647144">
      <w:pPr>
        <w:tabs>
          <w:tab w:val="center" w:pos="7740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17ADC">
        <w:rPr>
          <w:rFonts w:ascii="Arial" w:hAnsi="Arial" w:cs="Arial"/>
          <w:color w:val="000000" w:themeColor="text1"/>
          <w:sz w:val="20"/>
          <w:szCs w:val="20"/>
        </w:rPr>
        <w:t xml:space="preserve">        </w:t>
      </w:r>
      <w:r w:rsidRPr="00717ADC">
        <w:rPr>
          <w:rFonts w:ascii="Arial" w:hAnsi="Arial" w:cs="Arial"/>
          <w:color w:val="000000" w:themeColor="text1"/>
          <w:sz w:val="20"/>
          <w:szCs w:val="20"/>
        </w:rPr>
        <w:tab/>
        <w:t xml:space="preserve">   ..............................................</w:t>
      </w:r>
    </w:p>
    <w:p w:rsidR="00647144" w:rsidRPr="00717ADC" w:rsidRDefault="00647144" w:rsidP="00647144">
      <w:pPr>
        <w:tabs>
          <w:tab w:val="center" w:pos="7740"/>
        </w:tabs>
        <w:rPr>
          <w:rFonts w:ascii="Arial" w:hAnsi="Arial" w:cs="Arial"/>
          <w:color w:val="000000" w:themeColor="text1"/>
          <w:sz w:val="20"/>
          <w:szCs w:val="20"/>
        </w:rPr>
      </w:pPr>
      <w:r w:rsidRPr="00717ADC">
        <w:rPr>
          <w:rFonts w:ascii="Arial" w:hAnsi="Arial" w:cs="Arial"/>
          <w:color w:val="000000" w:themeColor="text1"/>
          <w:sz w:val="20"/>
          <w:szCs w:val="20"/>
        </w:rPr>
        <w:tab/>
        <w:t xml:space="preserve">     (pieczęć i podpis Wykonawcy/-ów)</w:t>
      </w:r>
    </w:p>
    <w:p w:rsidR="00647144" w:rsidRPr="00717ADC" w:rsidRDefault="00647144" w:rsidP="00647144">
      <w:pPr>
        <w:tabs>
          <w:tab w:val="center" w:pos="7740"/>
        </w:tabs>
        <w:rPr>
          <w:rFonts w:ascii="Arial" w:hAnsi="Arial" w:cs="Arial"/>
          <w:b/>
          <w:color w:val="000000" w:themeColor="text1"/>
          <w:sz w:val="20"/>
          <w:szCs w:val="20"/>
        </w:rPr>
      </w:pPr>
      <w:r w:rsidRPr="00717ADC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*niepotrzebne skreślić</w:t>
      </w:r>
    </w:p>
    <w:p w:rsidR="00647144" w:rsidRPr="00717ADC" w:rsidRDefault="00647144" w:rsidP="00647144">
      <w:pPr>
        <w:tabs>
          <w:tab w:val="center" w:pos="7740"/>
        </w:tabs>
        <w:rPr>
          <w:rFonts w:ascii="Arial" w:hAnsi="Arial" w:cs="Arial"/>
          <w:b/>
          <w:color w:val="000000" w:themeColor="text1"/>
          <w:sz w:val="20"/>
          <w:szCs w:val="20"/>
        </w:rPr>
      </w:pPr>
      <w:r w:rsidRPr="00717ADC">
        <w:rPr>
          <w:rFonts w:ascii="Arial" w:hAnsi="Arial" w:cs="Arial"/>
          <w:b/>
          <w:color w:val="000000" w:themeColor="text1"/>
          <w:sz w:val="20"/>
          <w:szCs w:val="20"/>
        </w:rPr>
        <w:t xml:space="preserve">** zaznaczyć właściwe </w:t>
      </w:r>
    </w:p>
    <w:p w:rsidR="00647144" w:rsidRPr="00717ADC" w:rsidRDefault="00647144" w:rsidP="00647144">
      <w:pPr>
        <w:pStyle w:val="Tekstpodstawowy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647144" w:rsidRPr="00717ADC" w:rsidRDefault="00647144" w:rsidP="00647144">
      <w:pPr>
        <w:spacing w:line="256" w:lineRule="auto"/>
        <w:rPr>
          <w:rFonts w:ascii="Arial" w:hAnsi="Arial" w:cs="Arial"/>
          <w:i/>
          <w:iCs/>
          <w:sz w:val="20"/>
          <w:szCs w:val="20"/>
        </w:rPr>
      </w:pPr>
      <w:r w:rsidRPr="00717ADC">
        <w:rPr>
          <w:rFonts w:ascii="Arial" w:hAnsi="Arial" w:cs="Arial"/>
          <w:i/>
          <w:iCs/>
          <w:sz w:val="20"/>
          <w:szCs w:val="20"/>
        </w:rPr>
        <w:br w:type="page"/>
      </w:r>
    </w:p>
    <w:p w:rsidR="00647144" w:rsidRPr="00717ADC" w:rsidRDefault="00647144" w:rsidP="00647144">
      <w:pPr>
        <w:pStyle w:val="Nagwek3"/>
        <w:jc w:val="right"/>
        <w:rPr>
          <w:rFonts w:ascii="Arial" w:hAnsi="Arial" w:cs="Arial"/>
          <w:b/>
          <w:color w:val="auto"/>
          <w:sz w:val="20"/>
          <w:szCs w:val="20"/>
        </w:rPr>
      </w:pPr>
      <w:bookmarkStart w:id="5" w:name="_Toc466028944"/>
    </w:p>
    <w:p w:rsidR="00647144" w:rsidRPr="00717ADC" w:rsidRDefault="00920B3A" w:rsidP="00647144">
      <w:pPr>
        <w:pStyle w:val="Nagwek3"/>
        <w:jc w:val="right"/>
        <w:rPr>
          <w:rFonts w:ascii="Arial" w:hAnsi="Arial" w:cs="Arial"/>
          <w:b/>
          <w:color w:val="auto"/>
          <w:sz w:val="20"/>
          <w:szCs w:val="20"/>
        </w:rPr>
      </w:pPr>
      <w:bookmarkStart w:id="6" w:name="_Toc501609670"/>
      <w:bookmarkStart w:id="7" w:name="_Toc505201186"/>
      <w:r w:rsidRPr="00717ADC">
        <w:rPr>
          <w:rFonts w:ascii="Arial" w:hAnsi="Arial" w:cs="Arial"/>
          <w:color w:val="auto"/>
          <w:sz w:val="20"/>
          <w:szCs w:val="20"/>
        </w:rPr>
        <w:t>[</w:t>
      </w:r>
      <w:r w:rsidR="00647144" w:rsidRPr="00717ADC">
        <w:rPr>
          <w:rFonts w:ascii="Arial" w:hAnsi="Arial" w:cs="Arial"/>
          <w:color w:val="auto"/>
          <w:sz w:val="20"/>
          <w:szCs w:val="20"/>
        </w:rPr>
        <w:t>Załącznik Nr 1 do formularza ofertowego</w:t>
      </w:r>
      <w:bookmarkEnd w:id="5"/>
      <w:bookmarkEnd w:id="6"/>
      <w:r w:rsidRPr="00717ADC">
        <w:rPr>
          <w:rFonts w:ascii="Arial" w:hAnsi="Arial" w:cs="Arial"/>
          <w:color w:val="auto"/>
          <w:sz w:val="20"/>
          <w:szCs w:val="20"/>
        </w:rPr>
        <w:t>]</w:t>
      </w:r>
      <w:bookmarkEnd w:id="7"/>
    </w:p>
    <w:p w:rsidR="00647144" w:rsidRPr="00717ADC" w:rsidRDefault="00647144" w:rsidP="00647144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717ADC">
        <w:rPr>
          <w:rFonts w:ascii="Arial" w:hAnsi="Arial" w:cs="Arial"/>
          <w:sz w:val="20"/>
          <w:szCs w:val="20"/>
        </w:rPr>
        <w:t xml:space="preserve"> </w:t>
      </w:r>
      <w:r w:rsidRPr="00717ADC">
        <w:rPr>
          <w:rFonts w:ascii="Arial" w:hAnsi="Arial" w:cs="Arial"/>
          <w:b/>
          <w:sz w:val="20"/>
          <w:szCs w:val="20"/>
        </w:rPr>
        <w:t>Wykonawca:</w:t>
      </w:r>
    </w:p>
    <w:p w:rsidR="00647144" w:rsidRPr="00717ADC" w:rsidRDefault="00647144" w:rsidP="00647144">
      <w:pPr>
        <w:ind w:right="5954"/>
        <w:rPr>
          <w:rFonts w:ascii="Arial" w:hAnsi="Arial" w:cs="Arial"/>
          <w:sz w:val="20"/>
          <w:szCs w:val="20"/>
        </w:rPr>
      </w:pPr>
      <w:r w:rsidRPr="00717ADC">
        <w:rPr>
          <w:rFonts w:ascii="Arial" w:hAnsi="Arial" w:cs="Arial"/>
          <w:sz w:val="20"/>
          <w:szCs w:val="20"/>
        </w:rPr>
        <w:t>………………………………………</w:t>
      </w:r>
    </w:p>
    <w:p w:rsidR="00647144" w:rsidRPr="0094598B" w:rsidRDefault="00647144" w:rsidP="00647144">
      <w:pPr>
        <w:ind w:right="5953"/>
        <w:rPr>
          <w:rFonts w:ascii="Arial" w:hAnsi="Arial" w:cs="Arial"/>
          <w:i/>
          <w:sz w:val="16"/>
          <w:szCs w:val="16"/>
        </w:rPr>
      </w:pPr>
      <w:r w:rsidRPr="0094598B">
        <w:rPr>
          <w:rFonts w:ascii="Arial" w:hAnsi="Arial" w:cs="Arial"/>
          <w:i/>
          <w:sz w:val="16"/>
          <w:szCs w:val="16"/>
        </w:rPr>
        <w:t>(pieczęć lub pełna nazwa/firma, adres)</w:t>
      </w:r>
    </w:p>
    <w:p w:rsidR="00647144" w:rsidRPr="00717ADC" w:rsidRDefault="00647144" w:rsidP="00647144">
      <w:pPr>
        <w:ind w:right="6803"/>
        <w:rPr>
          <w:rFonts w:ascii="Arial" w:hAnsi="Arial" w:cs="Arial"/>
          <w:sz w:val="20"/>
          <w:szCs w:val="20"/>
        </w:rPr>
      </w:pPr>
    </w:p>
    <w:p w:rsidR="00647144" w:rsidRPr="00717ADC" w:rsidRDefault="00CE3AB0" w:rsidP="006471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Postępowanie</w:t>
      </w:r>
      <w:r w:rsidR="00647144" w:rsidRPr="00717ADC">
        <w:rPr>
          <w:rFonts w:ascii="Arial" w:hAnsi="Arial" w:cs="Arial"/>
          <w:sz w:val="20"/>
          <w:szCs w:val="20"/>
        </w:rPr>
        <w:t xml:space="preserve"> Nr </w:t>
      </w:r>
      <w:r w:rsidR="004C4B56" w:rsidRPr="00717ADC">
        <w:rPr>
          <w:rFonts w:ascii="Arial" w:hAnsi="Arial" w:cs="Arial"/>
          <w:b/>
          <w:sz w:val="20"/>
          <w:szCs w:val="20"/>
        </w:rPr>
        <w:t>GN.272.</w:t>
      </w:r>
      <w:r w:rsidR="002E4EFA">
        <w:rPr>
          <w:rFonts w:ascii="Arial" w:hAnsi="Arial" w:cs="Arial"/>
          <w:b/>
          <w:sz w:val="20"/>
          <w:szCs w:val="20"/>
        </w:rPr>
        <w:t>1</w:t>
      </w:r>
      <w:r w:rsidR="004C4B56" w:rsidRPr="00717ADC">
        <w:rPr>
          <w:rFonts w:ascii="Arial" w:hAnsi="Arial" w:cs="Arial"/>
          <w:b/>
          <w:sz w:val="20"/>
          <w:szCs w:val="20"/>
        </w:rPr>
        <w:t>.20</w:t>
      </w:r>
      <w:r w:rsidR="002E4EFA">
        <w:rPr>
          <w:rFonts w:ascii="Arial" w:hAnsi="Arial" w:cs="Arial"/>
          <w:b/>
          <w:sz w:val="20"/>
          <w:szCs w:val="20"/>
        </w:rPr>
        <w:t>20</w:t>
      </w:r>
    </w:p>
    <w:p w:rsidR="00647144" w:rsidRPr="00717ADC" w:rsidRDefault="00647144" w:rsidP="00647144">
      <w:pPr>
        <w:jc w:val="center"/>
        <w:rPr>
          <w:rFonts w:ascii="Arial" w:hAnsi="Arial" w:cs="Arial"/>
          <w:sz w:val="20"/>
          <w:szCs w:val="20"/>
        </w:rPr>
      </w:pPr>
    </w:p>
    <w:p w:rsidR="00647144" w:rsidRPr="00717ADC" w:rsidRDefault="00647144" w:rsidP="00647144">
      <w:pPr>
        <w:jc w:val="center"/>
        <w:rPr>
          <w:rFonts w:ascii="Arial" w:hAnsi="Arial" w:cs="Arial"/>
          <w:i/>
          <w:sz w:val="20"/>
          <w:szCs w:val="20"/>
        </w:rPr>
      </w:pPr>
      <w:r w:rsidRPr="00717ADC">
        <w:rPr>
          <w:rFonts w:ascii="Arial" w:hAnsi="Arial" w:cs="Arial"/>
          <w:i/>
          <w:sz w:val="20"/>
          <w:szCs w:val="20"/>
        </w:rPr>
        <w:t xml:space="preserve">/Oświadczenie składane przez Wykonawcę po otwarciu ofert w terminie 3 dni od dnia zamieszczenia na stronie internetowej informacji, o której mowa w art. 86 ust. 5 Ustawy </w:t>
      </w:r>
      <w:proofErr w:type="spellStart"/>
      <w:r w:rsidRPr="00717ADC">
        <w:rPr>
          <w:rFonts w:ascii="Arial" w:hAnsi="Arial" w:cs="Arial"/>
          <w:i/>
          <w:sz w:val="20"/>
          <w:szCs w:val="20"/>
        </w:rPr>
        <w:t>Pzp</w:t>
      </w:r>
      <w:proofErr w:type="spellEnd"/>
      <w:r w:rsidRPr="00717ADC">
        <w:rPr>
          <w:rFonts w:ascii="Arial" w:hAnsi="Arial" w:cs="Arial"/>
          <w:i/>
          <w:sz w:val="20"/>
          <w:szCs w:val="20"/>
        </w:rPr>
        <w:t>/</w:t>
      </w:r>
    </w:p>
    <w:p w:rsidR="00647144" w:rsidRPr="00717ADC" w:rsidRDefault="00647144" w:rsidP="00647144">
      <w:pPr>
        <w:jc w:val="center"/>
        <w:rPr>
          <w:rFonts w:ascii="Arial" w:hAnsi="Arial" w:cs="Arial"/>
          <w:i/>
          <w:color w:val="0070C0"/>
          <w:sz w:val="20"/>
          <w:szCs w:val="20"/>
        </w:rPr>
      </w:pPr>
    </w:p>
    <w:p w:rsidR="00647144" w:rsidRPr="00717ADC" w:rsidRDefault="00647144" w:rsidP="00647144">
      <w:pPr>
        <w:jc w:val="center"/>
        <w:rPr>
          <w:rFonts w:ascii="Arial" w:hAnsi="Arial" w:cs="Arial"/>
          <w:b/>
          <w:sz w:val="20"/>
          <w:szCs w:val="20"/>
        </w:rPr>
      </w:pPr>
      <w:r w:rsidRPr="00717ADC">
        <w:rPr>
          <w:rFonts w:ascii="Arial" w:hAnsi="Arial" w:cs="Arial"/>
          <w:b/>
          <w:sz w:val="20"/>
          <w:szCs w:val="20"/>
        </w:rPr>
        <w:t>O Ś W I A D C Z E N I E</w:t>
      </w:r>
    </w:p>
    <w:p w:rsidR="00647144" w:rsidRPr="00717ADC" w:rsidRDefault="00647144" w:rsidP="00647144">
      <w:pPr>
        <w:jc w:val="center"/>
        <w:rPr>
          <w:rFonts w:ascii="Arial" w:hAnsi="Arial" w:cs="Arial"/>
          <w:b/>
          <w:sz w:val="20"/>
          <w:szCs w:val="20"/>
        </w:rPr>
      </w:pPr>
      <w:r w:rsidRPr="00717ADC">
        <w:rPr>
          <w:rFonts w:ascii="Arial" w:hAnsi="Arial" w:cs="Arial"/>
          <w:b/>
          <w:sz w:val="20"/>
          <w:szCs w:val="20"/>
        </w:rPr>
        <w:t xml:space="preserve">składane na podstawie art. 24 ust. 11 ustawy prawo zamówień publicznych </w:t>
      </w:r>
    </w:p>
    <w:p w:rsidR="00647144" w:rsidRPr="00717ADC" w:rsidRDefault="00647144" w:rsidP="00647144">
      <w:pPr>
        <w:spacing w:line="360" w:lineRule="auto"/>
        <w:jc w:val="both"/>
        <w:rPr>
          <w:rFonts w:ascii="Arial" w:eastAsia="Arial Narrow" w:hAnsi="Arial" w:cs="Arial"/>
          <w:bCs/>
          <w:sz w:val="20"/>
          <w:szCs w:val="20"/>
        </w:rPr>
      </w:pPr>
    </w:p>
    <w:p w:rsidR="00647144" w:rsidRPr="00717ADC" w:rsidRDefault="00647144" w:rsidP="00647144">
      <w:pPr>
        <w:jc w:val="both"/>
        <w:rPr>
          <w:rFonts w:ascii="Arial" w:hAnsi="Arial" w:cs="Arial"/>
          <w:b/>
          <w:i/>
          <w:smallCaps/>
          <w:sz w:val="20"/>
          <w:szCs w:val="20"/>
        </w:rPr>
      </w:pPr>
      <w:r w:rsidRPr="00717ADC">
        <w:rPr>
          <w:rFonts w:ascii="Arial" w:eastAsia="Arial Narrow" w:hAnsi="Arial" w:cs="Arial"/>
          <w:bCs/>
          <w:sz w:val="20"/>
          <w:szCs w:val="20"/>
        </w:rPr>
        <w:t xml:space="preserve">dotyczy: postępowania prowadzonego w trybie przetargu nieograniczonego </w:t>
      </w:r>
      <w:r w:rsidR="002E4EFA">
        <w:rPr>
          <w:rFonts w:ascii="Arial" w:hAnsi="Arial" w:cs="Arial"/>
          <w:sz w:val="20"/>
          <w:szCs w:val="20"/>
        </w:rPr>
        <w:t>s</w:t>
      </w:r>
      <w:r w:rsidR="002E4EFA" w:rsidRPr="00FD46D9">
        <w:rPr>
          <w:rFonts w:ascii="Arial" w:hAnsi="Arial" w:cs="Arial"/>
          <w:sz w:val="20"/>
          <w:szCs w:val="20"/>
        </w:rPr>
        <w:t>kanowanie operatów do celów prawnych do systemu Ośrodek w ramach projektu pn.: „Projekt zintegrowanej informacji geodezyjno-kartograficznej Powiatu Gołdapskiego”</w:t>
      </w:r>
    </w:p>
    <w:p w:rsidR="00647144" w:rsidRPr="00717ADC" w:rsidRDefault="00647144" w:rsidP="0064714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47144" w:rsidRPr="00717ADC" w:rsidRDefault="00647144" w:rsidP="00647144">
      <w:pPr>
        <w:pStyle w:val="Default"/>
        <w:jc w:val="both"/>
        <w:rPr>
          <w:bCs/>
          <w:color w:val="000000" w:themeColor="text1"/>
          <w:sz w:val="20"/>
          <w:szCs w:val="20"/>
        </w:rPr>
      </w:pPr>
      <w:r w:rsidRPr="00717ADC">
        <w:rPr>
          <w:bCs/>
          <w:color w:val="000000" w:themeColor="text1"/>
          <w:sz w:val="20"/>
          <w:szCs w:val="20"/>
        </w:rPr>
        <w:t>Na podstawie art. 24 ust. 11 Ustawy z dnia 29 stycznia 2004 roku Prawo Za</w:t>
      </w:r>
      <w:r w:rsidR="00F3311D">
        <w:rPr>
          <w:bCs/>
          <w:color w:val="000000" w:themeColor="text1"/>
          <w:sz w:val="20"/>
          <w:szCs w:val="20"/>
        </w:rPr>
        <w:t xml:space="preserve">mówień Publicznych (Dz.U. z </w:t>
      </w:r>
      <w:r w:rsidR="00F3311D" w:rsidRPr="00A20B12">
        <w:rPr>
          <w:bCs/>
          <w:color w:val="auto"/>
          <w:sz w:val="20"/>
          <w:szCs w:val="20"/>
        </w:rPr>
        <w:t>2019 r. poz. 1843</w:t>
      </w:r>
      <w:r w:rsidRPr="00717ADC">
        <w:rPr>
          <w:bCs/>
          <w:color w:val="000000" w:themeColor="text1"/>
          <w:sz w:val="20"/>
          <w:szCs w:val="20"/>
        </w:rPr>
        <w:t xml:space="preserve"> z późn. zm.) oświadczam, co następuje:</w:t>
      </w:r>
    </w:p>
    <w:p w:rsidR="00647144" w:rsidRPr="00717ADC" w:rsidRDefault="00647144" w:rsidP="00647144">
      <w:pPr>
        <w:pStyle w:val="Default"/>
        <w:jc w:val="both"/>
        <w:rPr>
          <w:bCs/>
          <w:color w:val="000000" w:themeColor="text1"/>
          <w:sz w:val="20"/>
          <w:szCs w:val="20"/>
        </w:rPr>
      </w:pPr>
      <w:r w:rsidRPr="00717ADC">
        <w:rPr>
          <w:bCs/>
          <w:color w:val="000000" w:themeColor="text1"/>
          <w:sz w:val="20"/>
          <w:szCs w:val="20"/>
        </w:rPr>
        <w:t xml:space="preserve"> </w:t>
      </w:r>
    </w:p>
    <w:p w:rsidR="00647144" w:rsidRPr="00717ADC" w:rsidRDefault="00647144" w:rsidP="00971FA1">
      <w:pPr>
        <w:pStyle w:val="Default"/>
        <w:numPr>
          <w:ilvl w:val="1"/>
          <w:numId w:val="34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bCs/>
          <w:color w:val="000000" w:themeColor="text1"/>
          <w:sz w:val="20"/>
          <w:szCs w:val="20"/>
        </w:rPr>
      </w:pPr>
      <w:r w:rsidRPr="00717ADC">
        <w:rPr>
          <w:bCs/>
          <w:color w:val="000000" w:themeColor="text1"/>
          <w:sz w:val="20"/>
          <w:szCs w:val="20"/>
        </w:rPr>
        <w:t>nie należymy do żadnej grupy kapitałowej w rozumieniu ustawy z dnia 16 lutego 2007 r. o ochronie konkurencji i konsumentów**,</w:t>
      </w:r>
    </w:p>
    <w:p w:rsidR="00647144" w:rsidRPr="00717ADC" w:rsidRDefault="00647144" w:rsidP="00647144">
      <w:pPr>
        <w:pStyle w:val="Default"/>
        <w:ind w:left="284"/>
        <w:jc w:val="both"/>
        <w:rPr>
          <w:bCs/>
          <w:color w:val="000000" w:themeColor="text1"/>
          <w:sz w:val="20"/>
          <w:szCs w:val="20"/>
        </w:rPr>
      </w:pPr>
    </w:p>
    <w:p w:rsidR="00647144" w:rsidRPr="00717ADC" w:rsidRDefault="00647144" w:rsidP="00971FA1">
      <w:pPr>
        <w:pStyle w:val="Default"/>
        <w:numPr>
          <w:ilvl w:val="1"/>
          <w:numId w:val="34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bCs/>
          <w:color w:val="000000" w:themeColor="text1"/>
          <w:sz w:val="20"/>
          <w:szCs w:val="20"/>
        </w:rPr>
      </w:pPr>
      <w:r w:rsidRPr="00717ADC">
        <w:rPr>
          <w:bCs/>
          <w:color w:val="000000" w:themeColor="text1"/>
          <w:sz w:val="20"/>
          <w:szCs w:val="20"/>
        </w:rPr>
        <w:t>nie należymy do grupy kapitałowej* o której mowa w art. 24 ust. 1 pkt. 23</w:t>
      </w:r>
      <w:r w:rsidRPr="00717ADC">
        <w:rPr>
          <w:rFonts w:eastAsia="Arial Narrow"/>
          <w:bCs/>
          <w:color w:val="000000" w:themeColor="text1"/>
          <w:sz w:val="20"/>
          <w:szCs w:val="20"/>
        </w:rPr>
        <w:t xml:space="preserve"> </w:t>
      </w:r>
      <w:r w:rsidRPr="00717ADC">
        <w:rPr>
          <w:bCs/>
          <w:color w:val="000000" w:themeColor="text1"/>
          <w:sz w:val="20"/>
          <w:szCs w:val="20"/>
        </w:rPr>
        <w:t>ustawy prawo zamówień publicznych z żadnym z pozostałych Wykonawców, którzy złożyli oferty**,</w:t>
      </w:r>
    </w:p>
    <w:p w:rsidR="00647144" w:rsidRPr="00717ADC" w:rsidRDefault="00647144" w:rsidP="00647144">
      <w:pPr>
        <w:pStyle w:val="Default"/>
        <w:ind w:left="284"/>
        <w:jc w:val="both"/>
        <w:rPr>
          <w:bCs/>
          <w:color w:val="000000" w:themeColor="text1"/>
          <w:sz w:val="20"/>
          <w:szCs w:val="20"/>
        </w:rPr>
      </w:pPr>
    </w:p>
    <w:p w:rsidR="00647144" w:rsidRPr="00717ADC" w:rsidRDefault="00647144" w:rsidP="00971FA1">
      <w:pPr>
        <w:pStyle w:val="Default"/>
        <w:numPr>
          <w:ilvl w:val="1"/>
          <w:numId w:val="34"/>
        </w:numPr>
        <w:tabs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bCs/>
          <w:color w:val="000000" w:themeColor="text1"/>
          <w:sz w:val="20"/>
          <w:szCs w:val="20"/>
        </w:rPr>
      </w:pPr>
      <w:r w:rsidRPr="00717ADC">
        <w:rPr>
          <w:bCs/>
          <w:color w:val="000000" w:themeColor="text1"/>
          <w:sz w:val="20"/>
          <w:szCs w:val="20"/>
        </w:rPr>
        <w:t>należę do grupy kapitałowej o której mowa w art. 24 ust. 1 pkt. 23</w:t>
      </w:r>
      <w:r w:rsidRPr="00717ADC">
        <w:rPr>
          <w:rFonts w:eastAsia="Arial Narrow"/>
          <w:bCs/>
          <w:color w:val="000000" w:themeColor="text1"/>
          <w:sz w:val="20"/>
          <w:szCs w:val="20"/>
        </w:rPr>
        <w:t xml:space="preserve">  </w:t>
      </w:r>
      <w:r w:rsidRPr="00717ADC">
        <w:rPr>
          <w:bCs/>
          <w:color w:val="000000" w:themeColor="text1"/>
          <w:sz w:val="20"/>
          <w:szCs w:val="20"/>
        </w:rPr>
        <w:t>ustawy wraz z Wykonawcą**:</w:t>
      </w:r>
    </w:p>
    <w:p w:rsidR="0094598B" w:rsidRDefault="00647144" w:rsidP="00F0052E">
      <w:pPr>
        <w:pStyle w:val="Akapitzlist"/>
        <w:numPr>
          <w:ilvl w:val="0"/>
          <w:numId w:val="37"/>
        </w:numPr>
        <w:suppressAutoHyphens/>
        <w:spacing w:after="0" w:line="36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94598B">
        <w:rPr>
          <w:rFonts w:ascii="Arial" w:hAnsi="Arial" w:cs="Arial"/>
          <w:bCs/>
          <w:color w:val="000000" w:themeColor="text1"/>
          <w:sz w:val="20"/>
          <w:szCs w:val="20"/>
        </w:rPr>
        <w:t>……………………………………………………………………………………………………………</w:t>
      </w:r>
    </w:p>
    <w:p w:rsidR="00647144" w:rsidRPr="0094598B" w:rsidRDefault="00647144" w:rsidP="0094598B">
      <w:pPr>
        <w:suppressAutoHyphens/>
        <w:spacing w:after="0" w:line="360" w:lineRule="auto"/>
        <w:ind w:left="360"/>
        <w:jc w:val="center"/>
        <w:rPr>
          <w:rFonts w:ascii="Arial" w:hAnsi="Arial" w:cs="Arial"/>
          <w:bCs/>
          <w:color w:val="000000" w:themeColor="text1"/>
          <w:sz w:val="16"/>
          <w:szCs w:val="16"/>
        </w:rPr>
      </w:pPr>
      <w:r w:rsidRPr="0094598B">
        <w:rPr>
          <w:rFonts w:ascii="Arial" w:hAnsi="Arial" w:cs="Arial"/>
          <w:bCs/>
          <w:color w:val="000000" w:themeColor="text1"/>
          <w:sz w:val="16"/>
          <w:szCs w:val="16"/>
        </w:rPr>
        <w:t>/podać nazwę, adres/,</w:t>
      </w:r>
    </w:p>
    <w:p w:rsidR="003775AE" w:rsidRPr="00717ADC" w:rsidRDefault="00647144" w:rsidP="00971FA1">
      <w:pPr>
        <w:pStyle w:val="Akapitzlist"/>
        <w:numPr>
          <w:ilvl w:val="0"/>
          <w:numId w:val="37"/>
        </w:numPr>
        <w:suppressAutoHyphens/>
        <w:spacing w:after="0" w:line="36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717ADC">
        <w:rPr>
          <w:rFonts w:ascii="Arial" w:hAnsi="Arial" w:cs="Arial"/>
          <w:bCs/>
          <w:color w:val="000000" w:themeColor="text1"/>
          <w:sz w:val="20"/>
          <w:szCs w:val="20"/>
        </w:rPr>
        <w:t>……………………………………………………………………………………………………………</w:t>
      </w:r>
    </w:p>
    <w:p w:rsidR="00647144" w:rsidRPr="0094598B" w:rsidRDefault="00647144" w:rsidP="0094598B">
      <w:pPr>
        <w:pStyle w:val="Akapitzlist"/>
        <w:suppressAutoHyphens/>
        <w:spacing w:after="0" w:line="360" w:lineRule="auto"/>
        <w:jc w:val="center"/>
        <w:rPr>
          <w:rFonts w:ascii="Arial" w:hAnsi="Arial" w:cs="Arial"/>
          <w:bCs/>
          <w:color w:val="000000" w:themeColor="text1"/>
          <w:sz w:val="16"/>
          <w:szCs w:val="16"/>
        </w:rPr>
      </w:pPr>
      <w:r w:rsidRPr="0094598B">
        <w:rPr>
          <w:rFonts w:ascii="Arial" w:hAnsi="Arial" w:cs="Arial"/>
          <w:bCs/>
          <w:color w:val="000000" w:themeColor="text1"/>
          <w:sz w:val="16"/>
          <w:szCs w:val="16"/>
        </w:rPr>
        <w:t>/podać nazwę, adres/,</w:t>
      </w:r>
    </w:p>
    <w:p w:rsidR="003775AE" w:rsidRPr="00717ADC" w:rsidRDefault="00647144" w:rsidP="00971FA1">
      <w:pPr>
        <w:pStyle w:val="Akapitzlist"/>
        <w:numPr>
          <w:ilvl w:val="0"/>
          <w:numId w:val="37"/>
        </w:numPr>
        <w:suppressAutoHyphens/>
        <w:spacing w:after="0" w:line="36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717ADC">
        <w:rPr>
          <w:rFonts w:ascii="Arial" w:hAnsi="Arial" w:cs="Arial"/>
          <w:bCs/>
          <w:color w:val="000000" w:themeColor="text1"/>
          <w:sz w:val="20"/>
          <w:szCs w:val="20"/>
        </w:rPr>
        <w:t>……………………………………………………………………………………………………………</w:t>
      </w:r>
    </w:p>
    <w:p w:rsidR="00647144" w:rsidRPr="0094598B" w:rsidRDefault="00647144" w:rsidP="0094598B">
      <w:pPr>
        <w:pStyle w:val="Akapitzlist"/>
        <w:suppressAutoHyphens/>
        <w:spacing w:after="0" w:line="360" w:lineRule="auto"/>
        <w:jc w:val="center"/>
        <w:rPr>
          <w:rFonts w:ascii="Arial" w:hAnsi="Arial" w:cs="Arial"/>
          <w:bCs/>
          <w:color w:val="000000" w:themeColor="text1"/>
          <w:sz w:val="16"/>
          <w:szCs w:val="16"/>
        </w:rPr>
      </w:pPr>
      <w:r w:rsidRPr="0094598B">
        <w:rPr>
          <w:rFonts w:ascii="Arial" w:hAnsi="Arial" w:cs="Arial"/>
          <w:bCs/>
          <w:color w:val="000000" w:themeColor="text1"/>
          <w:sz w:val="16"/>
          <w:szCs w:val="16"/>
        </w:rPr>
        <w:t>/podać nazwę, adres/.</w:t>
      </w:r>
    </w:p>
    <w:p w:rsidR="00011D83" w:rsidRPr="00717ADC" w:rsidRDefault="00647144" w:rsidP="0064714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17ADC">
        <w:rPr>
          <w:rFonts w:ascii="Arial" w:hAnsi="Arial" w:cs="Arial"/>
          <w:color w:val="000000" w:themeColor="text1"/>
          <w:sz w:val="20"/>
          <w:szCs w:val="20"/>
        </w:rPr>
        <w:t>Jednocześnie przedkładam dowody, że powiązania z innym Wykonawcą nie prowadzą do za</w:t>
      </w:r>
      <w:r w:rsidR="006E097C">
        <w:rPr>
          <w:rFonts w:ascii="Arial" w:hAnsi="Arial" w:cs="Arial"/>
          <w:color w:val="000000" w:themeColor="text1"/>
          <w:sz w:val="20"/>
          <w:szCs w:val="20"/>
        </w:rPr>
        <w:t>kłócenia konkurencji w ww. postę</w:t>
      </w:r>
      <w:r w:rsidRPr="00717ADC">
        <w:rPr>
          <w:rFonts w:ascii="Arial" w:hAnsi="Arial" w:cs="Arial"/>
          <w:color w:val="000000" w:themeColor="text1"/>
          <w:sz w:val="20"/>
          <w:szCs w:val="20"/>
        </w:rPr>
        <w:t xml:space="preserve">powaniu: </w:t>
      </w:r>
    </w:p>
    <w:p w:rsidR="00647144" w:rsidRPr="00717ADC" w:rsidRDefault="00647144" w:rsidP="0064714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17ADC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647144" w:rsidRPr="00717ADC" w:rsidRDefault="00647144" w:rsidP="0064714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17ADC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647144" w:rsidRPr="00717ADC" w:rsidRDefault="00647144" w:rsidP="0064714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17ADC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647144" w:rsidRPr="00717ADC" w:rsidRDefault="00647144" w:rsidP="0064714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17ADC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647144" w:rsidRPr="00717ADC" w:rsidRDefault="00647144" w:rsidP="00647144">
      <w:pPr>
        <w:pStyle w:val="Default"/>
        <w:spacing w:line="360" w:lineRule="auto"/>
        <w:ind w:left="284"/>
        <w:jc w:val="both"/>
        <w:rPr>
          <w:bCs/>
          <w:color w:val="000000" w:themeColor="text1"/>
          <w:sz w:val="20"/>
          <w:szCs w:val="20"/>
        </w:rPr>
      </w:pPr>
    </w:p>
    <w:p w:rsidR="00647144" w:rsidRPr="00717ADC" w:rsidRDefault="00647144" w:rsidP="00647144">
      <w:pPr>
        <w:rPr>
          <w:rFonts w:ascii="Arial" w:hAnsi="Arial" w:cs="Arial"/>
          <w:color w:val="000000" w:themeColor="text1"/>
          <w:sz w:val="20"/>
          <w:szCs w:val="20"/>
        </w:rPr>
      </w:pPr>
      <w:r w:rsidRPr="00717ADC">
        <w:rPr>
          <w:rFonts w:ascii="Arial" w:hAnsi="Arial" w:cs="Arial"/>
          <w:color w:val="000000" w:themeColor="text1"/>
          <w:sz w:val="20"/>
          <w:szCs w:val="20"/>
        </w:rPr>
        <w:t xml:space="preserve">................................. </w:t>
      </w:r>
      <w:r w:rsidRPr="00717ADC">
        <w:rPr>
          <w:rFonts w:ascii="Arial" w:hAnsi="Arial" w:cs="Arial"/>
          <w:color w:val="000000" w:themeColor="text1"/>
          <w:sz w:val="20"/>
          <w:szCs w:val="20"/>
        </w:rPr>
        <w:tab/>
      </w:r>
      <w:r w:rsidRPr="00717ADC">
        <w:rPr>
          <w:rFonts w:ascii="Arial" w:hAnsi="Arial" w:cs="Arial"/>
          <w:color w:val="000000" w:themeColor="text1"/>
          <w:sz w:val="20"/>
          <w:szCs w:val="20"/>
        </w:rPr>
        <w:tab/>
      </w:r>
      <w:r w:rsidRPr="00717ADC">
        <w:rPr>
          <w:rFonts w:ascii="Arial" w:hAnsi="Arial" w:cs="Arial"/>
          <w:color w:val="000000" w:themeColor="text1"/>
          <w:sz w:val="20"/>
          <w:szCs w:val="20"/>
        </w:rPr>
        <w:tab/>
      </w:r>
      <w:r w:rsidRPr="00717ADC">
        <w:rPr>
          <w:rFonts w:ascii="Arial" w:hAnsi="Arial" w:cs="Arial"/>
          <w:color w:val="000000" w:themeColor="text1"/>
          <w:sz w:val="20"/>
          <w:szCs w:val="20"/>
        </w:rPr>
        <w:tab/>
      </w:r>
      <w:r w:rsidRPr="00717ADC">
        <w:rPr>
          <w:rFonts w:ascii="Arial" w:hAnsi="Arial" w:cs="Arial"/>
          <w:color w:val="000000" w:themeColor="text1"/>
          <w:sz w:val="20"/>
          <w:szCs w:val="20"/>
        </w:rPr>
        <w:tab/>
      </w:r>
      <w:r w:rsidRPr="00717ADC">
        <w:rPr>
          <w:rFonts w:ascii="Arial" w:hAnsi="Arial" w:cs="Arial"/>
          <w:color w:val="000000" w:themeColor="text1"/>
          <w:sz w:val="20"/>
          <w:szCs w:val="20"/>
        </w:rPr>
        <w:tab/>
        <w:t>……………………………………..</w:t>
      </w:r>
    </w:p>
    <w:p w:rsidR="00647144" w:rsidRPr="00717ADC" w:rsidRDefault="00647144" w:rsidP="00647144">
      <w:pPr>
        <w:rPr>
          <w:rFonts w:ascii="Arial" w:hAnsi="Arial" w:cs="Arial"/>
          <w:color w:val="000000" w:themeColor="text1"/>
          <w:sz w:val="20"/>
          <w:szCs w:val="20"/>
        </w:rPr>
      </w:pPr>
      <w:r w:rsidRPr="00717ADC">
        <w:rPr>
          <w:rFonts w:ascii="Arial" w:hAnsi="Arial" w:cs="Arial"/>
          <w:color w:val="000000" w:themeColor="text1"/>
          <w:sz w:val="20"/>
          <w:szCs w:val="20"/>
        </w:rPr>
        <w:t xml:space="preserve">miejscowość i data    </w:t>
      </w:r>
      <w:r w:rsidRPr="00717ADC">
        <w:rPr>
          <w:rFonts w:ascii="Arial" w:hAnsi="Arial" w:cs="Arial"/>
          <w:color w:val="000000" w:themeColor="text1"/>
          <w:sz w:val="20"/>
          <w:szCs w:val="20"/>
        </w:rPr>
        <w:tab/>
      </w:r>
      <w:r w:rsidRPr="00717ADC">
        <w:rPr>
          <w:rFonts w:ascii="Arial" w:hAnsi="Arial" w:cs="Arial"/>
          <w:color w:val="000000" w:themeColor="text1"/>
          <w:sz w:val="20"/>
          <w:szCs w:val="20"/>
        </w:rPr>
        <w:tab/>
      </w:r>
      <w:r w:rsidRPr="00717ADC">
        <w:rPr>
          <w:rFonts w:ascii="Arial" w:hAnsi="Arial" w:cs="Arial"/>
          <w:color w:val="000000" w:themeColor="text1"/>
          <w:sz w:val="20"/>
          <w:szCs w:val="20"/>
        </w:rPr>
        <w:tab/>
      </w:r>
      <w:r w:rsidRPr="00717ADC">
        <w:rPr>
          <w:rFonts w:ascii="Arial" w:hAnsi="Arial" w:cs="Arial"/>
          <w:color w:val="000000" w:themeColor="text1"/>
          <w:sz w:val="20"/>
          <w:szCs w:val="20"/>
        </w:rPr>
        <w:tab/>
      </w:r>
      <w:r w:rsidRPr="00717ADC">
        <w:rPr>
          <w:rFonts w:ascii="Arial" w:hAnsi="Arial" w:cs="Arial"/>
          <w:color w:val="000000" w:themeColor="text1"/>
          <w:sz w:val="20"/>
          <w:szCs w:val="20"/>
        </w:rPr>
        <w:tab/>
      </w:r>
      <w:r w:rsidRPr="00717ADC">
        <w:rPr>
          <w:rFonts w:ascii="Arial" w:hAnsi="Arial" w:cs="Arial"/>
          <w:color w:val="000000" w:themeColor="text1"/>
          <w:sz w:val="20"/>
          <w:szCs w:val="20"/>
        </w:rPr>
        <w:tab/>
        <w:t>podpis i pieczęć Wykonawcy/-ów</w:t>
      </w:r>
    </w:p>
    <w:p w:rsidR="00647144" w:rsidRPr="00717ADC" w:rsidRDefault="00647144" w:rsidP="00647144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647144" w:rsidRPr="00717ADC" w:rsidRDefault="00647144" w:rsidP="00647144">
      <w:pPr>
        <w:pStyle w:val="Tekstpodstawowy"/>
        <w:rPr>
          <w:rFonts w:ascii="Arial" w:hAnsi="Arial" w:cs="Arial"/>
          <w:sz w:val="20"/>
          <w:szCs w:val="20"/>
        </w:rPr>
      </w:pPr>
      <w:r w:rsidRPr="00717ADC">
        <w:rPr>
          <w:rFonts w:ascii="Arial" w:hAnsi="Arial" w:cs="Arial"/>
          <w:sz w:val="20"/>
          <w:szCs w:val="20"/>
        </w:rPr>
        <w:t>*Wpisać właściwa część zamówienia</w:t>
      </w:r>
    </w:p>
    <w:p w:rsidR="00647144" w:rsidRPr="00717ADC" w:rsidRDefault="00647144" w:rsidP="00647144">
      <w:pPr>
        <w:pStyle w:val="Tekstpodstawowy"/>
        <w:rPr>
          <w:rFonts w:ascii="Arial" w:hAnsi="Arial" w:cs="Arial"/>
          <w:i/>
          <w:color w:val="000000" w:themeColor="text1"/>
          <w:sz w:val="20"/>
          <w:szCs w:val="20"/>
          <w:u w:val="single"/>
        </w:rPr>
      </w:pPr>
      <w:r w:rsidRPr="00717ADC">
        <w:rPr>
          <w:rFonts w:ascii="Arial" w:hAnsi="Arial" w:cs="Arial"/>
          <w:sz w:val="20"/>
          <w:szCs w:val="20"/>
        </w:rPr>
        <w:t xml:space="preserve">** </w:t>
      </w:r>
      <w:r w:rsidRPr="00717ADC">
        <w:rPr>
          <w:rFonts w:ascii="Arial" w:hAnsi="Arial" w:cs="Arial"/>
          <w:color w:val="000000" w:themeColor="text1"/>
          <w:sz w:val="20"/>
          <w:szCs w:val="20"/>
        </w:rPr>
        <w:t xml:space="preserve">niepotrzebne skreślić, </w:t>
      </w:r>
      <w:r w:rsidRPr="00717ADC">
        <w:rPr>
          <w:rFonts w:ascii="Arial" w:hAnsi="Arial" w:cs="Arial"/>
          <w:i/>
          <w:color w:val="000000" w:themeColor="text1"/>
          <w:sz w:val="20"/>
          <w:szCs w:val="20"/>
          <w:u w:val="single"/>
        </w:rPr>
        <w:t xml:space="preserve">Wykonawca skreśla punkty go nie dotyczące  </w:t>
      </w:r>
    </w:p>
    <w:p w:rsidR="00647144" w:rsidRPr="00717ADC" w:rsidRDefault="00647144" w:rsidP="00647144">
      <w:pPr>
        <w:ind w:right="567"/>
        <w:rPr>
          <w:rFonts w:ascii="Arial" w:hAnsi="Arial" w:cs="Arial"/>
          <w:i/>
          <w:color w:val="000000" w:themeColor="text1"/>
          <w:sz w:val="20"/>
          <w:szCs w:val="20"/>
          <w:u w:val="single"/>
        </w:rPr>
      </w:pPr>
    </w:p>
    <w:p w:rsidR="00647144" w:rsidRPr="00717ADC" w:rsidRDefault="00647144" w:rsidP="00647144">
      <w:pPr>
        <w:ind w:right="567"/>
        <w:rPr>
          <w:rFonts w:ascii="Arial" w:hAnsi="Arial" w:cs="Arial"/>
          <w:i/>
          <w:color w:val="000000" w:themeColor="text1"/>
          <w:sz w:val="20"/>
          <w:szCs w:val="20"/>
          <w:u w:val="single"/>
        </w:rPr>
      </w:pPr>
      <w:r w:rsidRPr="00717ADC">
        <w:rPr>
          <w:rFonts w:ascii="Arial" w:hAnsi="Arial" w:cs="Arial"/>
          <w:i/>
          <w:color w:val="000000" w:themeColor="text1"/>
          <w:sz w:val="20"/>
          <w:szCs w:val="20"/>
          <w:u w:val="single"/>
        </w:rPr>
        <w:t>UWAGA:</w:t>
      </w:r>
    </w:p>
    <w:p w:rsidR="00647144" w:rsidRPr="00717ADC" w:rsidRDefault="00647144" w:rsidP="00647144">
      <w:pPr>
        <w:ind w:right="567"/>
        <w:jc w:val="both"/>
        <w:rPr>
          <w:rFonts w:ascii="Arial" w:hAnsi="Arial" w:cs="Arial"/>
          <w:i/>
          <w:color w:val="000000" w:themeColor="text1"/>
          <w:sz w:val="20"/>
          <w:szCs w:val="20"/>
          <w:u w:val="single"/>
        </w:rPr>
      </w:pPr>
      <w:r w:rsidRPr="00717ADC">
        <w:rPr>
          <w:rFonts w:ascii="Arial" w:hAnsi="Arial" w:cs="Arial"/>
          <w:i/>
          <w:color w:val="000000" w:themeColor="text1"/>
          <w:sz w:val="20"/>
          <w:szCs w:val="20"/>
          <w:u w:val="single"/>
        </w:rPr>
        <w:t>*Zgodnie z Ustawą z dnia 16 lutego 2007 r. o ochronie konkuren</w:t>
      </w:r>
      <w:r w:rsidR="00BC6BCD">
        <w:rPr>
          <w:rFonts w:ascii="Arial" w:hAnsi="Arial" w:cs="Arial"/>
          <w:i/>
          <w:color w:val="000000" w:themeColor="text1"/>
          <w:sz w:val="20"/>
          <w:szCs w:val="20"/>
          <w:u w:val="single"/>
        </w:rPr>
        <w:t>cji i konsumentów (Dz. U. z </w:t>
      </w:r>
      <w:bookmarkStart w:id="8" w:name="_GoBack"/>
      <w:r w:rsidR="006E097C" w:rsidRPr="00A20B12">
        <w:rPr>
          <w:rFonts w:ascii="Arial" w:hAnsi="Arial" w:cs="Arial"/>
          <w:i/>
          <w:sz w:val="20"/>
          <w:szCs w:val="20"/>
          <w:u w:val="single"/>
        </w:rPr>
        <w:t>2019 r., poz. 369</w:t>
      </w:r>
      <w:r w:rsidRPr="00717ADC">
        <w:rPr>
          <w:rFonts w:ascii="Arial" w:hAnsi="Arial" w:cs="Arial"/>
          <w:i/>
          <w:color w:val="000000" w:themeColor="text1"/>
          <w:sz w:val="20"/>
          <w:szCs w:val="20"/>
          <w:u w:val="single"/>
        </w:rPr>
        <w:t xml:space="preserve"> </w:t>
      </w:r>
      <w:bookmarkEnd w:id="8"/>
      <w:r w:rsidRPr="00717ADC">
        <w:rPr>
          <w:rFonts w:ascii="Arial" w:hAnsi="Arial" w:cs="Arial"/>
          <w:i/>
          <w:color w:val="000000" w:themeColor="text1"/>
          <w:sz w:val="20"/>
          <w:szCs w:val="20"/>
          <w:u w:val="single"/>
        </w:rPr>
        <w:t>z późn. zm.) przez grupę kapitałową należy rozumieć wszystkich przedsiębiorców, którzy są kontrolowani w sposób bezpośredni lub pośredni przez jednego przedsiębiorcę, w tym również tego przedsiębiorcę.</w:t>
      </w:r>
    </w:p>
    <w:p w:rsidR="00647144" w:rsidRPr="00717ADC" w:rsidRDefault="00647144" w:rsidP="00647144">
      <w:pPr>
        <w:rPr>
          <w:rFonts w:ascii="Arial" w:hAnsi="Arial" w:cs="Arial"/>
          <w:sz w:val="20"/>
          <w:szCs w:val="20"/>
        </w:rPr>
      </w:pPr>
    </w:p>
    <w:p w:rsidR="00647144" w:rsidRPr="00717ADC" w:rsidRDefault="00647144" w:rsidP="00647144">
      <w:pPr>
        <w:rPr>
          <w:rFonts w:ascii="Arial" w:hAnsi="Arial" w:cs="Arial"/>
          <w:bCs/>
          <w:sz w:val="20"/>
          <w:szCs w:val="20"/>
        </w:rPr>
      </w:pPr>
      <w:r w:rsidRPr="00717ADC">
        <w:rPr>
          <w:rFonts w:ascii="Arial" w:hAnsi="Arial" w:cs="Arial"/>
          <w:bCs/>
          <w:sz w:val="20"/>
          <w:szCs w:val="20"/>
        </w:rPr>
        <w:br w:type="page"/>
      </w:r>
    </w:p>
    <w:p w:rsidR="00647144" w:rsidRPr="00717ADC" w:rsidRDefault="00011D83" w:rsidP="00647144">
      <w:pPr>
        <w:pStyle w:val="Nagwek3"/>
        <w:jc w:val="right"/>
        <w:rPr>
          <w:rFonts w:ascii="Arial" w:hAnsi="Arial" w:cs="Arial"/>
          <w:color w:val="auto"/>
          <w:sz w:val="20"/>
          <w:szCs w:val="20"/>
        </w:rPr>
      </w:pPr>
      <w:bookmarkStart w:id="9" w:name="_Toc466028946"/>
      <w:bookmarkStart w:id="10" w:name="_Toc501609671"/>
      <w:bookmarkStart w:id="11" w:name="_Toc505201187"/>
      <w:r w:rsidRPr="00717ADC">
        <w:rPr>
          <w:rFonts w:ascii="Arial" w:hAnsi="Arial" w:cs="Arial"/>
          <w:color w:val="auto"/>
          <w:sz w:val="20"/>
          <w:szCs w:val="20"/>
        </w:rPr>
        <w:lastRenderedPageBreak/>
        <w:t>[</w:t>
      </w:r>
      <w:r w:rsidR="00647144" w:rsidRPr="00717ADC">
        <w:rPr>
          <w:rFonts w:ascii="Arial" w:hAnsi="Arial" w:cs="Arial"/>
          <w:color w:val="auto"/>
          <w:sz w:val="20"/>
          <w:szCs w:val="20"/>
        </w:rPr>
        <w:t>Załącznik Nr 2 do formularza ofertowego</w:t>
      </w:r>
      <w:bookmarkEnd w:id="9"/>
      <w:bookmarkEnd w:id="10"/>
      <w:r w:rsidRPr="00717ADC">
        <w:rPr>
          <w:rFonts w:ascii="Arial" w:hAnsi="Arial" w:cs="Arial"/>
          <w:color w:val="auto"/>
          <w:sz w:val="20"/>
          <w:szCs w:val="20"/>
        </w:rPr>
        <w:t>]</w:t>
      </w:r>
      <w:bookmarkEnd w:id="11"/>
      <w:r w:rsidR="00647144" w:rsidRPr="00717ADC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647144" w:rsidRPr="00717ADC" w:rsidRDefault="00647144" w:rsidP="00647144">
      <w:pPr>
        <w:ind w:right="6803"/>
        <w:rPr>
          <w:rFonts w:ascii="Arial" w:hAnsi="Arial" w:cs="Arial"/>
          <w:sz w:val="20"/>
          <w:szCs w:val="20"/>
        </w:rPr>
      </w:pPr>
    </w:p>
    <w:p w:rsidR="00647144" w:rsidRPr="00717ADC" w:rsidRDefault="00647144" w:rsidP="00647144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717ADC">
        <w:rPr>
          <w:rFonts w:ascii="Arial" w:hAnsi="Arial" w:cs="Arial"/>
          <w:b/>
          <w:sz w:val="20"/>
          <w:szCs w:val="20"/>
        </w:rPr>
        <w:t>Wykonawca:</w:t>
      </w:r>
    </w:p>
    <w:p w:rsidR="00647144" w:rsidRPr="00717ADC" w:rsidRDefault="00647144" w:rsidP="00647144">
      <w:pPr>
        <w:ind w:right="5954"/>
        <w:rPr>
          <w:rFonts w:ascii="Arial" w:hAnsi="Arial" w:cs="Arial"/>
          <w:sz w:val="20"/>
          <w:szCs w:val="20"/>
        </w:rPr>
      </w:pPr>
      <w:r w:rsidRPr="00717ADC">
        <w:rPr>
          <w:rFonts w:ascii="Arial" w:hAnsi="Arial" w:cs="Arial"/>
          <w:sz w:val="20"/>
          <w:szCs w:val="20"/>
        </w:rPr>
        <w:t>………………………………………</w:t>
      </w:r>
    </w:p>
    <w:p w:rsidR="00647144" w:rsidRPr="0094598B" w:rsidRDefault="00647144" w:rsidP="0094598B">
      <w:pPr>
        <w:ind w:right="5953"/>
        <w:jc w:val="center"/>
        <w:rPr>
          <w:rFonts w:ascii="Arial" w:hAnsi="Arial" w:cs="Arial"/>
          <w:i/>
          <w:sz w:val="16"/>
          <w:szCs w:val="16"/>
        </w:rPr>
      </w:pPr>
      <w:r w:rsidRPr="0094598B">
        <w:rPr>
          <w:rFonts w:ascii="Arial" w:hAnsi="Arial" w:cs="Arial"/>
          <w:i/>
          <w:sz w:val="16"/>
          <w:szCs w:val="16"/>
        </w:rPr>
        <w:t>(pieczęć lub pełna nazwa/firma, adres)</w:t>
      </w:r>
    </w:p>
    <w:p w:rsidR="00647144" w:rsidRPr="00717ADC" w:rsidRDefault="00647144" w:rsidP="00647144">
      <w:pPr>
        <w:ind w:right="6803"/>
        <w:rPr>
          <w:rFonts w:ascii="Arial" w:hAnsi="Arial" w:cs="Arial"/>
          <w:sz w:val="20"/>
          <w:szCs w:val="20"/>
        </w:rPr>
      </w:pPr>
    </w:p>
    <w:p w:rsidR="00647144" w:rsidRPr="00717ADC" w:rsidRDefault="00CE3AB0" w:rsidP="006471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Postępowanie</w:t>
      </w:r>
      <w:r w:rsidR="00647144" w:rsidRPr="00717ADC">
        <w:rPr>
          <w:rFonts w:ascii="Arial" w:hAnsi="Arial" w:cs="Arial"/>
          <w:sz w:val="20"/>
          <w:szCs w:val="20"/>
        </w:rPr>
        <w:t xml:space="preserve"> Nr </w:t>
      </w:r>
      <w:r w:rsidR="002E4EFA" w:rsidRPr="00717ADC">
        <w:rPr>
          <w:rFonts w:ascii="Arial" w:hAnsi="Arial" w:cs="Arial"/>
          <w:b/>
          <w:sz w:val="20"/>
          <w:szCs w:val="20"/>
        </w:rPr>
        <w:t>GN.272.</w:t>
      </w:r>
      <w:r w:rsidR="002E4EFA">
        <w:rPr>
          <w:rFonts w:ascii="Arial" w:hAnsi="Arial" w:cs="Arial"/>
          <w:b/>
          <w:sz w:val="20"/>
          <w:szCs w:val="20"/>
        </w:rPr>
        <w:t>1</w:t>
      </w:r>
      <w:r w:rsidR="002E4EFA" w:rsidRPr="00717ADC">
        <w:rPr>
          <w:rFonts w:ascii="Arial" w:hAnsi="Arial" w:cs="Arial"/>
          <w:b/>
          <w:sz w:val="20"/>
          <w:szCs w:val="20"/>
        </w:rPr>
        <w:t>.20</w:t>
      </w:r>
      <w:r w:rsidR="002E4EFA">
        <w:rPr>
          <w:rFonts w:ascii="Arial" w:hAnsi="Arial" w:cs="Arial"/>
          <w:b/>
          <w:sz w:val="20"/>
          <w:szCs w:val="20"/>
        </w:rPr>
        <w:t>20</w:t>
      </w:r>
    </w:p>
    <w:p w:rsidR="00647144" w:rsidRPr="00717ADC" w:rsidRDefault="00647144" w:rsidP="00647144">
      <w:pPr>
        <w:jc w:val="center"/>
        <w:rPr>
          <w:rFonts w:ascii="Arial" w:hAnsi="Arial" w:cs="Arial"/>
          <w:i/>
          <w:sz w:val="20"/>
          <w:szCs w:val="20"/>
        </w:rPr>
      </w:pPr>
    </w:p>
    <w:p w:rsidR="00647144" w:rsidRPr="00717ADC" w:rsidRDefault="00647144" w:rsidP="00647144">
      <w:pPr>
        <w:jc w:val="center"/>
        <w:rPr>
          <w:rFonts w:ascii="Arial" w:hAnsi="Arial" w:cs="Arial"/>
          <w:i/>
          <w:sz w:val="20"/>
          <w:szCs w:val="20"/>
        </w:rPr>
      </w:pPr>
      <w:r w:rsidRPr="00717ADC">
        <w:rPr>
          <w:rFonts w:ascii="Arial" w:hAnsi="Arial" w:cs="Arial"/>
          <w:i/>
          <w:sz w:val="20"/>
          <w:szCs w:val="20"/>
        </w:rPr>
        <w:t>/Oświadczenie składane na wezwanie Zamawiającego  po otwarciu ofert przez Wykonawcę, którego oferta została najwyżej oceniona/</w:t>
      </w:r>
    </w:p>
    <w:p w:rsidR="00647144" w:rsidRPr="00717ADC" w:rsidRDefault="00647144" w:rsidP="00647144">
      <w:pPr>
        <w:jc w:val="center"/>
        <w:rPr>
          <w:rFonts w:ascii="Arial" w:hAnsi="Arial" w:cs="Arial"/>
          <w:i/>
          <w:color w:val="0070C0"/>
          <w:sz w:val="20"/>
          <w:szCs w:val="20"/>
        </w:rPr>
      </w:pPr>
    </w:p>
    <w:p w:rsidR="00647144" w:rsidRPr="00717ADC" w:rsidRDefault="00647144" w:rsidP="00647144">
      <w:pPr>
        <w:jc w:val="center"/>
        <w:rPr>
          <w:rFonts w:ascii="Arial" w:hAnsi="Arial" w:cs="Arial"/>
          <w:b/>
          <w:sz w:val="20"/>
          <w:szCs w:val="20"/>
        </w:rPr>
      </w:pPr>
      <w:r w:rsidRPr="00717ADC">
        <w:rPr>
          <w:rFonts w:ascii="Arial" w:hAnsi="Arial" w:cs="Arial"/>
          <w:b/>
          <w:sz w:val="20"/>
          <w:szCs w:val="20"/>
        </w:rPr>
        <w:t>O Ś W I A D C Z E N I E</w:t>
      </w:r>
    </w:p>
    <w:p w:rsidR="00647144" w:rsidRPr="00717ADC" w:rsidRDefault="00647144" w:rsidP="00647144">
      <w:pPr>
        <w:jc w:val="center"/>
        <w:rPr>
          <w:rFonts w:ascii="Arial" w:hAnsi="Arial" w:cs="Arial"/>
          <w:b/>
          <w:sz w:val="20"/>
          <w:szCs w:val="20"/>
        </w:rPr>
      </w:pPr>
      <w:r w:rsidRPr="00717ADC">
        <w:rPr>
          <w:rFonts w:ascii="Arial" w:hAnsi="Arial" w:cs="Arial"/>
          <w:b/>
          <w:sz w:val="20"/>
          <w:szCs w:val="20"/>
        </w:rPr>
        <w:t xml:space="preserve">składane na podstawie art. 24 ust. 1 pkt 15 ustawy prawo zamówień publicznych </w:t>
      </w:r>
    </w:p>
    <w:p w:rsidR="00647144" w:rsidRPr="00717ADC" w:rsidRDefault="00647144" w:rsidP="00647144">
      <w:pPr>
        <w:rPr>
          <w:rFonts w:ascii="Arial" w:eastAsia="Arial Narrow" w:hAnsi="Arial" w:cs="Arial"/>
          <w:bCs/>
          <w:sz w:val="20"/>
          <w:szCs w:val="20"/>
        </w:rPr>
      </w:pPr>
    </w:p>
    <w:p w:rsidR="00647144" w:rsidRPr="00717ADC" w:rsidRDefault="00647144" w:rsidP="00647144">
      <w:pPr>
        <w:jc w:val="both"/>
        <w:rPr>
          <w:rFonts w:ascii="Arial" w:hAnsi="Arial" w:cs="Arial"/>
          <w:b/>
          <w:i/>
          <w:smallCaps/>
          <w:sz w:val="20"/>
          <w:szCs w:val="20"/>
        </w:rPr>
      </w:pPr>
      <w:r w:rsidRPr="00717ADC">
        <w:rPr>
          <w:rFonts w:ascii="Arial" w:eastAsia="Arial Narrow" w:hAnsi="Arial" w:cs="Arial"/>
          <w:bCs/>
          <w:sz w:val="20"/>
          <w:szCs w:val="20"/>
        </w:rPr>
        <w:t>dotyczy: postępowania prowadzonego w trybie przetargu nieograniczonego</w:t>
      </w:r>
      <w:r w:rsidR="00736723">
        <w:rPr>
          <w:rFonts w:ascii="Arial" w:eastAsia="Arial Narrow" w:hAnsi="Arial" w:cs="Arial"/>
          <w:bCs/>
          <w:sz w:val="20"/>
          <w:szCs w:val="20"/>
        </w:rPr>
        <w:t xml:space="preserve"> na </w:t>
      </w:r>
      <w:r w:rsidRPr="00717ADC">
        <w:rPr>
          <w:rFonts w:ascii="Arial" w:eastAsia="Arial Narrow" w:hAnsi="Arial" w:cs="Arial"/>
          <w:bCs/>
          <w:sz w:val="20"/>
          <w:szCs w:val="20"/>
        </w:rPr>
        <w:t xml:space="preserve"> </w:t>
      </w:r>
      <w:r w:rsidR="002E4EFA">
        <w:rPr>
          <w:rFonts w:ascii="Arial" w:hAnsi="Arial" w:cs="Arial"/>
          <w:sz w:val="20"/>
          <w:szCs w:val="20"/>
        </w:rPr>
        <w:t>s</w:t>
      </w:r>
      <w:r w:rsidR="002E4EFA" w:rsidRPr="00FD46D9">
        <w:rPr>
          <w:rFonts w:ascii="Arial" w:hAnsi="Arial" w:cs="Arial"/>
          <w:sz w:val="20"/>
          <w:szCs w:val="20"/>
        </w:rPr>
        <w:t>kanowanie operatów do celów prawnych do systemu Ośrodek w ramach projektu pn.: „Projekt zintegrowanej informacji geodezyjno-kartograficznej Powiatu Gołdapskiego”</w:t>
      </w:r>
    </w:p>
    <w:p w:rsidR="00647144" w:rsidRPr="00717ADC" w:rsidRDefault="00647144" w:rsidP="00647144">
      <w:pPr>
        <w:rPr>
          <w:rFonts w:ascii="Arial" w:hAnsi="Arial" w:cs="Arial"/>
          <w:b/>
          <w:sz w:val="20"/>
          <w:szCs w:val="20"/>
        </w:rPr>
      </w:pPr>
    </w:p>
    <w:p w:rsidR="00647144" w:rsidRPr="00717ADC" w:rsidRDefault="00647144" w:rsidP="00647144">
      <w:pPr>
        <w:pStyle w:val="Tekstpodstawowy"/>
        <w:ind w:left="425"/>
        <w:rPr>
          <w:rFonts w:ascii="Arial" w:hAnsi="Arial" w:cs="Arial"/>
          <w:b/>
          <w:sz w:val="20"/>
          <w:szCs w:val="20"/>
        </w:rPr>
      </w:pPr>
    </w:p>
    <w:p w:rsidR="00647144" w:rsidRPr="00717ADC" w:rsidRDefault="00647144" w:rsidP="00647144">
      <w:pPr>
        <w:pStyle w:val="Tekstpodstawowy"/>
        <w:jc w:val="both"/>
        <w:rPr>
          <w:rFonts w:ascii="Arial" w:hAnsi="Arial" w:cs="Arial"/>
          <w:sz w:val="20"/>
          <w:szCs w:val="20"/>
        </w:rPr>
      </w:pPr>
      <w:r w:rsidRPr="00717ADC">
        <w:rPr>
          <w:rFonts w:ascii="Arial" w:hAnsi="Arial" w:cs="Arial"/>
          <w:sz w:val="20"/>
          <w:szCs w:val="20"/>
        </w:rPr>
        <w:t>Oświadczam, że nie wydano/wydano** wobec mnie prawomocnego wyroku sądu lub ostatecznej decyzji administracyjnej o zaleganiu z uiszczaniem podatków, opłat lub składek na ubezpieczenia społeczne lub zdrowotne.</w:t>
      </w:r>
    </w:p>
    <w:p w:rsidR="00647144" w:rsidRPr="00717ADC" w:rsidRDefault="00647144" w:rsidP="00647144">
      <w:pPr>
        <w:pStyle w:val="Tekstpodstawowy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  <w:u w:val="single"/>
        </w:rPr>
      </w:pPr>
    </w:p>
    <w:p w:rsidR="00647144" w:rsidRPr="00717ADC" w:rsidRDefault="00647144" w:rsidP="00647144">
      <w:pPr>
        <w:pStyle w:val="Tekstpodstawowy"/>
        <w:jc w:val="both"/>
        <w:rPr>
          <w:rFonts w:ascii="Arial" w:hAnsi="Arial" w:cs="Arial"/>
          <w:sz w:val="20"/>
          <w:szCs w:val="20"/>
        </w:rPr>
      </w:pPr>
      <w:r w:rsidRPr="00717ADC">
        <w:rPr>
          <w:rFonts w:ascii="Arial" w:hAnsi="Arial" w:cs="Arial"/>
          <w:sz w:val="20"/>
          <w:szCs w:val="20"/>
        </w:rPr>
        <w:t>W załączeniu składam dokumenty potwierdzające dokonanie p</w:t>
      </w:r>
      <w:r w:rsidR="000660CD">
        <w:rPr>
          <w:rFonts w:ascii="Arial" w:hAnsi="Arial" w:cs="Arial"/>
          <w:sz w:val="20"/>
          <w:szCs w:val="20"/>
        </w:rPr>
        <w:t>łatności tych należności wraz z </w:t>
      </w:r>
      <w:r w:rsidRPr="00717ADC">
        <w:rPr>
          <w:rFonts w:ascii="Arial" w:hAnsi="Arial" w:cs="Arial"/>
          <w:sz w:val="20"/>
          <w:szCs w:val="20"/>
        </w:rPr>
        <w:t>ewentualnymi odsetkami lub grzywnami lub zawarcie wiążącego porozumienia w sprawie spłat tych należności [</w:t>
      </w:r>
      <w:r w:rsidRPr="00717ADC">
        <w:rPr>
          <w:rFonts w:ascii="Arial" w:hAnsi="Arial" w:cs="Arial"/>
          <w:i/>
          <w:sz w:val="20"/>
          <w:szCs w:val="20"/>
        </w:rPr>
        <w:t>dotyczy Wykonawców, którzy posiadają prawomocny wyrok lub ostateczną decyzję</w:t>
      </w:r>
      <w:r w:rsidRPr="00717ADC">
        <w:rPr>
          <w:rFonts w:ascii="Arial" w:hAnsi="Arial" w:cs="Arial"/>
          <w:sz w:val="20"/>
          <w:szCs w:val="20"/>
        </w:rPr>
        <w:t>]</w:t>
      </w:r>
      <w:r w:rsidRPr="00717ADC">
        <w:rPr>
          <w:rFonts w:ascii="Arial" w:hAnsi="Arial" w:cs="Arial"/>
          <w:sz w:val="20"/>
          <w:szCs w:val="20"/>
          <w:u w:val="single"/>
        </w:rPr>
        <w:t>.</w:t>
      </w:r>
    </w:p>
    <w:p w:rsidR="00647144" w:rsidRPr="00717ADC" w:rsidRDefault="00647144" w:rsidP="00647144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647144" w:rsidRPr="00717ADC" w:rsidRDefault="00647144" w:rsidP="00647144">
      <w:pPr>
        <w:pStyle w:val="Tekstpodstawowy"/>
        <w:jc w:val="both"/>
        <w:rPr>
          <w:rFonts w:ascii="Arial" w:hAnsi="Arial" w:cs="Arial"/>
          <w:sz w:val="20"/>
          <w:szCs w:val="20"/>
        </w:rPr>
      </w:pPr>
      <w:r w:rsidRPr="00717ADC">
        <w:rPr>
          <w:rFonts w:ascii="Arial" w:hAnsi="Arial" w:cs="Arial"/>
          <w:sz w:val="20"/>
          <w:szCs w:val="20"/>
        </w:rPr>
        <w:t>ZAŁĄCZNIKI:</w:t>
      </w:r>
    </w:p>
    <w:p w:rsidR="00647144" w:rsidRPr="00717ADC" w:rsidRDefault="00647144" w:rsidP="00647144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717ADC">
        <w:rPr>
          <w:rFonts w:ascii="Arial" w:hAnsi="Arial" w:cs="Arial"/>
          <w:b/>
          <w:i/>
          <w:sz w:val="20"/>
          <w:szCs w:val="20"/>
        </w:rPr>
        <w:t>………………………………………………………………………………………………………………………</w:t>
      </w:r>
    </w:p>
    <w:p w:rsidR="00647144" w:rsidRPr="00717ADC" w:rsidRDefault="00647144" w:rsidP="00647144">
      <w:pPr>
        <w:pStyle w:val="Tekstpodstawowy"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717ADC">
        <w:rPr>
          <w:rFonts w:ascii="Arial" w:hAnsi="Arial" w:cs="Arial"/>
          <w:b/>
          <w:i/>
          <w:sz w:val="20"/>
          <w:szCs w:val="20"/>
        </w:rPr>
        <w:t>………………………………………………………………………………………………………………………</w:t>
      </w:r>
    </w:p>
    <w:p w:rsidR="00647144" w:rsidRPr="00717ADC" w:rsidRDefault="00647144" w:rsidP="00647144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:rsidR="00647144" w:rsidRPr="00717ADC" w:rsidRDefault="00647144" w:rsidP="00647144">
      <w:pPr>
        <w:pStyle w:val="Tekstpodstawowy"/>
        <w:rPr>
          <w:rFonts w:ascii="Arial" w:hAnsi="Arial" w:cs="Arial"/>
          <w:sz w:val="20"/>
          <w:szCs w:val="20"/>
        </w:rPr>
      </w:pPr>
    </w:p>
    <w:p w:rsidR="00647144" w:rsidRPr="00717ADC" w:rsidRDefault="00647144" w:rsidP="00647144">
      <w:pPr>
        <w:rPr>
          <w:rFonts w:ascii="Arial" w:hAnsi="Arial" w:cs="Arial"/>
          <w:sz w:val="20"/>
          <w:szCs w:val="20"/>
        </w:rPr>
      </w:pPr>
      <w:r w:rsidRPr="00717ADC">
        <w:rPr>
          <w:rFonts w:ascii="Arial" w:hAnsi="Arial" w:cs="Arial"/>
          <w:sz w:val="20"/>
          <w:szCs w:val="20"/>
        </w:rPr>
        <w:t xml:space="preserve">................................. </w:t>
      </w:r>
      <w:r w:rsidRPr="00717ADC">
        <w:rPr>
          <w:rFonts w:ascii="Arial" w:hAnsi="Arial" w:cs="Arial"/>
          <w:sz w:val="20"/>
          <w:szCs w:val="20"/>
        </w:rPr>
        <w:tab/>
      </w:r>
      <w:r w:rsidRPr="00717ADC">
        <w:rPr>
          <w:rFonts w:ascii="Arial" w:hAnsi="Arial" w:cs="Arial"/>
          <w:sz w:val="20"/>
          <w:szCs w:val="20"/>
        </w:rPr>
        <w:tab/>
      </w:r>
      <w:r w:rsidRPr="00717ADC">
        <w:rPr>
          <w:rFonts w:ascii="Arial" w:hAnsi="Arial" w:cs="Arial"/>
          <w:sz w:val="20"/>
          <w:szCs w:val="20"/>
        </w:rPr>
        <w:tab/>
      </w:r>
      <w:r w:rsidRPr="00717ADC">
        <w:rPr>
          <w:rFonts w:ascii="Arial" w:hAnsi="Arial" w:cs="Arial"/>
          <w:sz w:val="20"/>
          <w:szCs w:val="20"/>
        </w:rPr>
        <w:tab/>
      </w:r>
      <w:r w:rsidRPr="00717ADC">
        <w:rPr>
          <w:rFonts w:ascii="Arial" w:hAnsi="Arial" w:cs="Arial"/>
          <w:sz w:val="20"/>
          <w:szCs w:val="20"/>
        </w:rPr>
        <w:tab/>
      </w:r>
      <w:r w:rsidRPr="00717ADC">
        <w:rPr>
          <w:rFonts w:ascii="Arial" w:hAnsi="Arial" w:cs="Arial"/>
          <w:sz w:val="20"/>
          <w:szCs w:val="20"/>
        </w:rPr>
        <w:tab/>
        <w:t>……………………………………..</w:t>
      </w:r>
    </w:p>
    <w:p w:rsidR="00647144" w:rsidRPr="00717ADC" w:rsidRDefault="00647144" w:rsidP="00647144">
      <w:pPr>
        <w:rPr>
          <w:rFonts w:ascii="Arial" w:hAnsi="Arial" w:cs="Arial"/>
          <w:sz w:val="20"/>
          <w:szCs w:val="20"/>
        </w:rPr>
      </w:pPr>
      <w:r w:rsidRPr="00717ADC">
        <w:rPr>
          <w:rFonts w:ascii="Arial" w:hAnsi="Arial" w:cs="Arial"/>
          <w:sz w:val="20"/>
          <w:szCs w:val="20"/>
        </w:rPr>
        <w:t xml:space="preserve">miejscowość i data    </w:t>
      </w:r>
      <w:r w:rsidRPr="00717ADC">
        <w:rPr>
          <w:rFonts w:ascii="Arial" w:hAnsi="Arial" w:cs="Arial"/>
          <w:sz w:val="20"/>
          <w:szCs w:val="20"/>
        </w:rPr>
        <w:tab/>
      </w:r>
      <w:r w:rsidRPr="00717ADC">
        <w:rPr>
          <w:rFonts w:ascii="Arial" w:hAnsi="Arial" w:cs="Arial"/>
          <w:sz w:val="20"/>
          <w:szCs w:val="20"/>
        </w:rPr>
        <w:tab/>
      </w:r>
      <w:r w:rsidRPr="00717ADC">
        <w:rPr>
          <w:rFonts w:ascii="Arial" w:hAnsi="Arial" w:cs="Arial"/>
          <w:sz w:val="20"/>
          <w:szCs w:val="20"/>
        </w:rPr>
        <w:tab/>
      </w:r>
      <w:r w:rsidRPr="00717ADC">
        <w:rPr>
          <w:rFonts w:ascii="Arial" w:hAnsi="Arial" w:cs="Arial"/>
          <w:sz w:val="20"/>
          <w:szCs w:val="20"/>
        </w:rPr>
        <w:tab/>
      </w:r>
      <w:r w:rsidRPr="00717ADC">
        <w:rPr>
          <w:rFonts w:ascii="Arial" w:hAnsi="Arial" w:cs="Arial"/>
          <w:sz w:val="20"/>
          <w:szCs w:val="20"/>
        </w:rPr>
        <w:tab/>
      </w:r>
      <w:r w:rsidRPr="00717ADC">
        <w:rPr>
          <w:rFonts w:ascii="Arial" w:hAnsi="Arial" w:cs="Arial"/>
          <w:sz w:val="20"/>
          <w:szCs w:val="20"/>
        </w:rPr>
        <w:tab/>
        <w:t>podpis i pieczęć Wykonawcy/-ów</w:t>
      </w:r>
    </w:p>
    <w:p w:rsidR="00647144" w:rsidRPr="00717ADC" w:rsidRDefault="00647144" w:rsidP="00647144">
      <w:pPr>
        <w:rPr>
          <w:rFonts w:ascii="Arial" w:hAnsi="Arial" w:cs="Arial"/>
          <w:color w:val="0070C0"/>
          <w:sz w:val="20"/>
          <w:szCs w:val="20"/>
        </w:rPr>
      </w:pPr>
    </w:p>
    <w:p w:rsidR="00647144" w:rsidRPr="0094598B" w:rsidRDefault="00647144" w:rsidP="00647144">
      <w:pPr>
        <w:pStyle w:val="Tekstpodstawowy"/>
        <w:rPr>
          <w:rFonts w:ascii="Arial" w:hAnsi="Arial" w:cs="Arial"/>
          <w:sz w:val="16"/>
          <w:szCs w:val="16"/>
        </w:rPr>
      </w:pPr>
      <w:r w:rsidRPr="0094598B">
        <w:rPr>
          <w:rFonts w:ascii="Arial" w:hAnsi="Arial" w:cs="Arial"/>
          <w:sz w:val="16"/>
          <w:szCs w:val="16"/>
        </w:rPr>
        <w:t>*Wpisać właściwa część zamówienia</w:t>
      </w:r>
    </w:p>
    <w:p w:rsidR="00647144" w:rsidRPr="0094598B" w:rsidRDefault="00647144" w:rsidP="00647144">
      <w:pPr>
        <w:pStyle w:val="Tekstpodstawowy"/>
        <w:rPr>
          <w:rFonts w:ascii="Arial" w:hAnsi="Arial" w:cs="Arial"/>
          <w:sz w:val="16"/>
          <w:szCs w:val="16"/>
        </w:rPr>
      </w:pPr>
      <w:r w:rsidRPr="0094598B">
        <w:rPr>
          <w:rFonts w:ascii="Arial" w:hAnsi="Arial" w:cs="Arial"/>
          <w:sz w:val="16"/>
          <w:szCs w:val="16"/>
        </w:rPr>
        <w:t>**niepotrzebne skreślić</w:t>
      </w:r>
    </w:p>
    <w:p w:rsidR="0094598B" w:rsidRDefault="0094598B">
      <w:pPr>
        <w:rPr>
          <w:rFonts w:ascii="Arial" w:eastAsiaTheme="majorEastAsia" w:hAnsi="Arial" w:cs="Arial"/>
          <w:color w:val="000000" w:themeColor="text1"/>
          <w:sz w:val="20"/>
          <w:szCs w:val="20"/>
        </w:rPr>
      </w:pPr>
      <w:bookmarkStart w:id="12" w:name="_Toc501609672"/>
      <w:r>
        <w:rPr>
          <w:rFonts w:ascii="Arial" w:hAnsi="Arial" w:cs="Arial"/>
          <w:color w:val="000000" w:themeColor="text1"/>
          <w:sz w:val="20"/>
          <w:szCs w:val="20"/>
        </w:rPr>
        <w:br w:type="page"/>
      </w:r>
    </w:p>
    <w:p w:rsidR="00647144" w:rsidRPr="00717ADC" w:rsidRDefault="00011D83" w:rsidP="00647144">
      <w:pPr>
        <w:pStyle w:val="Nagwek3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717ADC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 </w:t>
      </w:r>
      <w:bookmarkStart w:id="13" w:name="_Toc505201188"/>
      <w:r w:rsidRPr="00717ADC">
        <w:rPr>
          <w:rFonts w:ascii="Arial" w:hAnsi="Arial" w:cs="Arial"/>
          <w:color w:val="000000" w:themeColor="text1"/>
          <w:sz w:val="20"/>
          <w:szCs w:val="20"/>
        </w:rPr>
        <w:t>[</w:t>
      </w:r>
      <w:r w:rsidR="00647144" w:rsidRPr="00717ADC">
        <w:rPr>
          <w:rFonts w:ascii="Arial" w:hAnsi="Arial" w:cs="Arial"/>
          <w:color w:val="000000" w:themeColor="text1"/>
          <w:sz w:val="20"/>
          <w:szCs w:val="20"/>
        </w:rPr>
        <w:t>Załącznik Nr 3 do formularza ofertowego</w:t>
      </w:r>
      <w:bookmarkEnd w:id="12"/>
      <w:r w:rsidRPr="00717ADC">
        <w:rPr>
          <w:rFonts w:ascii="Arial" w:hAnsi="Arial" w:cs="Arial"/>
          <w:color w:val="000000" w:themeColor="text1"/>
          <w:sz w:val="20"/>
          <w:szCs w:val="20"/>
        </w:rPr>
        <w:t>]</w:t>
      </w:r>
      <w:bookmarkEnd w:id="13"/>
      <w:r w:rsidR="00647144" w:rsidRPr="00717AD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647144" w:rsidRPr="00717ADC" w:rsidRDefault="00647144" w:rsidP="00647144">
      <w:pPr>
        <w:ind w:left="5664"/>
        <w:jc w:val="right"/>
        <w:rPr>
          <w:rFonts w:ascii="Arial" w:hAnsi="Arial" w:cs="Arial"/>
          <w:sz w:val="20"/>
          <w:szCs w:val="20"/>
        </w:rPr>
      </w:pPr>
      <w:r w:rsidRPr="00717ADC">
        <w:rPr>
          <w:rFonts w:ascii="Arial" w:hAnsi="Arial" w:cs="Arial"/>
          <w:sz w:val="20"/>
          <w:szCs w:val="20"/>
        </w:rPr>
        <w:t xml:space="preserve">             </w:t>
      </w:r>
    </w:p>
    <w:p w:rsidR="00647144" w:rsidRPr="00717ADC" w:rsidRDefault="00647144" w:rsidP="00647144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717ADC">
        <w:rPr>
          <w:rFonts w:ascii="Arial" w:hAnsi="Arial" w:cs="Arial"/>
          <w:b/>
          <w:sz w:val="20"/>
          <w:szCs w:val="20"/>
        </w:rPr>
        <w:t>Wykonawca:</w:t>
      </w:r>
    </w:p>
    <w:p w:rsidR="00647144" w:rsidRPr="00717ADC" w:rsidRDefault="00647144" w:rsidP="00647144">
      <w:pPr>
        <w:ind w:right="5954"/>
        <w:rPr>
          <w:rFonts w:ascii="Arial" w:hAnsi="Arial" w:cs="Arial"/>
          <w:sz w:val="20"/>
          <w:szCs w:val="20"/>
        </w:rPr>
      </w:pPr>
      <w:r w:rsidRPr="00717ADC">
        <w:rPr>
          <w:rFonts w:ascii="Arial" w:hAnsi="Arial" w:cs="Arial"/>
          <w:sz w:val="20"/>
          <w:szCs w:val="20"/>
        </w:rPr>
        <w:t>………………………………………</w:t>
      </w:r>
    </w:p>
    <w:p w:rsidR="00647144" w:rsidRPr="0094598B" w:rsidRDefault="00647144" w:rsidP="00647144">
      <w:pPr>
        <w:ind w:right="5953"/>
        <w:rPr>
          <w:rFonts w:ascii="Arial" w:hAnsi="Arial" w:cs="Arial"/>
          <w:i/>
          <w:sz w:val="16"/>
          <w:szCs w:val="16"/>
        </w:rPr>
      </w:pPr>
      <w:r w:rsidRPr="0094598B">
        <w:rPr>
          <w:rFonts w:ascii="Arial" w:hAnsi="Arial" w:cs="Arial"/>
          <w:i/>
          <w:sz w:val="16"/>
          <w:szCs w:val="16"/>
        </w:rPr>
        <w:t>(pieczęć lub pełna nazwa/firma, adres)</w:t>
      </w:r>
    </w:p>
    <w:p w:rsidR="00647144" w:rsidRPr="00717ADC" w:rsidRDefault="00647144" w:rsidP="00647144">
      <w:pPr>
        <w:ind w:right="6803"/>
        <w:rPr>
          <w:rFonts w:ascii="Arial" w:hAnsi="Arial" w:cs="Arial"/>
          <w:sz w:val="20"/>
          <w:szCs w:val="20"/>
        </w:rPr>
      </w:pPr>
    </w:p>
    <w:p w:rsidR="00647144" w:rsidRPr="00717ADC" w:rsidRDefault="00CE3AB0" w:rsidP="006471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Postępowanie</w:t>
      </w:r>
      <w:r w:rsidR="00647144" w:rsidRPr="00717ADC">
        <w:rPr>
          <w:rFonts w:ascii="Arial" w:hAnsi="Arial" w:cs="Arial"/>
          <w:sz w:val="20"/>
          <w:szCs w:val="20"/>
        </w:rPr>
        <w:t xml:space="preserve"> Nr </w:t>
      </w:r>
      <w:r w:rsidR="002E4EFA" w:rsidRPr="00717ADC">
        <w:rPr>
          <w:rFonts w:ascii="Arial" w:hAnsi="Arial" w:cs="Arial"/>
          <w:b/>
          <w:sz w:val="20"/>
          <w:szCs w:val="20"/>
        </w:rPr>
        <w:t>GN.272.</w:t>
      </w:r>
      <w:r w:rsidR="002E4EFA">
        <w:rPr>
          <w:rFonts w:ascii="Arial" w:hAnsi="Arial" w:cs="Arial"/>
          <w:b/>
          <w:sz w:val="20"/>
          <w:szCs w:val="20"/>
        </w:rPr>
        <w:t>1</w:t>
      </w:r>
      <w:r w:rsidR="002E4EFA" w:rsidRPr="00717ADC">
        <w:rPr>
          <w:rFonts w:ascii="Arial" w:hAnsi="Arial" w:cs="Arial"/>
          <w:b/>
          <w:sz w:val="20"/>
          <w:szCs w:val="20"/>
        </w:rPr>
        <w:t>.20</w:t>
      </w:r>
      <w:r w:rsidR="002E4EFA">
        <w:rPr>
          <w:rFonts w:ascii="Arial" w:hAnsi="Arial" w:cs="Arial"/>
          <w:b/>
          <w:sz w:val="20"/>
          <w:szCs w:val="20"/>
        </w:rPr>
        <w:t>20</w:t>
      </w:r>
    </w:p>
    <w:p w:rsidR="00647144" w:rsidRPr="00717ADC" w:rsidRDefault="00647144" w:rsidP="00647144">
      <w:pPr>
        <w:jc w:val="center"/>
        <w:rPr>
          <w:rFonts w:ascii="Arial" w:hAnsi="Arial" w:cs="Arial"/>
          <w:i/>
          <w:sz w:val="20"/>
          <w:szCs w:val="20"/>
        </w:rPr>
      </w:pPr>
    </w:p>
    <w:p w:rsidR="00647144" w:rsidRPr="00717ADC" w:rsidRDefault="00647144" w:rsidP="00647144">
      <w:pPr>
        <w:jc w:val="center"/>
        <w:rPr>
          <w:rFonts w:ascii="Arial" w:hAnsi="Arial" w:cs="Arial"/>
          <w:i/>
          <w:sz w:val="20"/>
          <w:szCs w:val="20"/>
        </w:rPr>
      </w:pPr>
      <w:r w:rsidRPr="00717ADC">
        <w:rPr>
          <w:rFonts w:ascii="Arial" w:hAnsi="Arial" w:cs="Arial"/>
          <w:i/>
          <w:sz w:val="20"/>
          <w:szCs w:val="20"/>
        </w:rPr>
        <w:t>/Oświadczenie składane na wezwanie Zamawiającego  po otwarciu ofert przez Wykonawcę, którego oferta została najwyżej oceniona/</w:t>
      </w:r>
    </w:p>
    <w:p w:rsidR="00647144" w:rsidRPr="00717ADC" w:rsidRDefault="00647144" w:rsidP="00647144">
      <w:pPr>
        <w:jc w:val="center"/>
        <w:rPr>
          <w:rFonts w:ascii="Arial" w:hAnsi="Arial" w:cs="Arial"/>
          <w:i/>
          <w:color w:val="0070C0"/>
          <w:sz w:val="20"/>
          <w:szCs w:val="20"/>
        </w:rPr>
      </w:pPr>
    </w:p>
    <w:p w:rsidR="00647144" w:rsidRPr="00717ADC" w:rsidRDefault="00647144" w:rsidP="00647144">
      <w:pPr>
        <w:jc w:val="center"/>
        <w:rPr>
          <w:rFonts w:ascii="Arial" w:hAnsi="Arial" w:cs="Arial"/>
          <w:b/>
          <w:sz w:val="20"/>
          <w:szCs w:val="20"/>
        </w:rPr>
      </w:pPr>
      <w:r w:rsidRPr="00717ADC">
        <w:rPr>
          <w:rFonts w:ascii="Arial" w:hAnsi="Arial" w:cs="Arial"/>
          <w:b/>
          <w:sz w:val="20"/>
          <w:szCs w:val="20"/>
        </w:rPr>
        <w:t>O Ś W I A D C Z E N I E</w:t>
      </w:r>
    </w:p>
    <w:p w:rsidR="00647144" w:rsidRPr="00717ADC" w:rsidRDefault="00647144" w:rsidP="00647144">
      <w:pPr>
        <w:jc w:val="center"/>
        <w:rPr>
          <w:rFonts w:ascii="Arial" w:hAnsi="Arial" w:cs="Arial"/>
          <w:b/>
          <w:sz w:val="20"/>
          <w:szCs w:val="20"/>
        </w:rPr>
      </w:pPr>
      <w:r w:rsidRPr="00717ADC">
        <w:rPr>
          <w:rFonts w:ascii="Arial" w:hAnsi="Arial" w:cs="Arial"/>
          <w:b/>
          <w:sz w:val="20"/>
          <w:szCs w:val="20"/>
        </w:rPr>
        <w:t xml:space="preserve">składane na podstawie art. 24 ust. 1 pkt 22 ustawy prawo zamówień publicznych </w:t>
      </w:r>
    </w:p>
    <w:p w:rsidR="00647144" w:rsidRPr="00717ADC" w:rsidRDefault="00647144" w:rsidP="00647144">
      <w:pPr>
        <w:rPr>
          <w:rFonts w:ascii="Arial" w:eastAsia="Arial Narrow" w:hAnsi="Arial" w:cs="Arial"/>
          <w:bCs/>
          <w:sz w:val="20"/>
          <w:szCs w:val="20"/>
        </w:rPr>
      </w:pPr>
    </w:p>
    <w:p w:rsidR="00011D83" w:rsidRPr="00717ADC" w:rsidRDefault="00647144" w:rsidP="00011D83">
      <w:pPr>
        <w:spacing w:before="120" w:after="12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17ADC">
        <w:rPr>
          <w:rFonts w:ascii="Arial" w:eastAsia="Arial Narrow" w:hAnsi="Arial" w:cs="Arial"/>
          <w:bCs/>
          <w:sz w:val="20"/>
          <w:szCs w:val="20"/>
        </w:rPr>
        <w:t xml:space="preserve">dotyczy: postępowania prowadzonego w trybie przetargu nieograniczonego </w:t>
      </w:r>
      <w:r w:rsidR="00011D83" w:rsidRPr="00717ADC">
        <w:rPr>
          <w:rFonts w:ascii="Arial" w:eastAsia="Arial Narrow" w:hAnsi="Arial" w:cs="Arial"/>
          <w:bCs/>
          <w:sz w:val="20"/>
          <w:szCs w:val="20"/>
        </w:rPr>
        <w:t xml:space="preserve">na </w:t>
      </w:r>
      <w:r w:rsidR="002E4EFA">
        <w:rPr>
          <w:rFonts w:ascii="Arial" w:hAnsi="Arial" w:cs="Arial"/>
          <w:sz w:val="20"/>
          <w:szCs w:val="20"/>
        </w:rPr>
        <w:t>s</w:t>
      </w:r>
      <w:r w:rsidR="002E4EFA" w:rsidRPr="00FD46D9">
        <w:rPr>
          <w:rFonts w:ascii="Arial" w:hAnsi="Arial" w:cs="Arial"/>
          <w:sz w:val="20"/>
          <w:szCs w:val="20"/>
        </w:rPr>
        <w:t>kanowanie operatów do celów prawnych do systemu Ośrodek w ramach projektu pn.: „Projekt zintegrowanej informacji geodezyjno-kartograficznej Powiatu Gołdapskiego”</w:t>
      </w:r>
    </w:p>
    <w:p w:rsidR="00647144" w:rsidRPr="00717ADC" w:rsidRDefault="00647144" w:rsidP="00647144">
      <w:pPr>
        <w:jc w:val="both"/>
        <w:rPr>
          <w:rFonts w:ascii="Arial" w:hAnsi="Arial" w:cs="Arial"/>
          <w:b/>
          <w:i/>
          <w:smallCaps/>
          <w:sz w:val="20"/>
          <w:szCs w:val="20"/>
        </w:rPr>
      </w:pPr>
    </w:p>
    <w:p w:rsidR="00647144" w:rsidRPr="00717ADC" w:rsidRDefault="00647144" w:rsidP="00647144">
      <w:pPr>
        <w:pStyle w:val="Tekstpodstawowy"/>
        <w:jc w:val="both"/>
        <w:rPr>
          <w:rFonts w:ascii="Arial" w:hAnsi="Arial" w:cs="Arial"/>
          <w:sz w:val="20"/>
          <w:szCs w:val="20"/>
        </w:rPr>
      </w:pPr>
      <w:r w:rsidRPr="00717ADC">
        <w:rPr>
          <w:rFonts w:ascii="Arial" w:hAnsi="Arial" w:cs="Arial"/>
          <w:sz w:val="20"/>
          <w:szCs w:val="20"/>
        </w:rPr>
        <w:t xml:space="preserve">Oświadczam, że nie wydano/wydano** wobec mnie orzeczenia tytułem środka zapobiegawczego zakazu ubiegania się o zamówienia publiczne. </w:t>
      </w:r>
    </w:p>
    <w:p w:rsidR="00647144" w:rsidRPr="00717ADC" w:rsidRDefault="00647144" w:rsidP="00647144">
      <w:pPr>
        <w:pStyle w:val="Tekstpodstawowy"/>
        <w:tabs>
          <w:tab w:val="left" w:pos="2025"/>
        </w:tabs>
        <w:jc w:val="both"/>
        <w:rPr>
          <w:rFonts w:ascii="Arial" w:hAnsi="Arial" w:cs="Arial"/>
          <w:b/>
          <w:i/>
          <w:sz w:val="20"/>
          <w:szCs w:val="20"/>
        </w:rPr>
      </w:pPr>
      <w:r w:rsidRPr="00717ADC">
        <w:rPr>
          <w:rFonts w:ascii="Arial" w:hAnsi="Arial" w:cs="Arial"/>
          <w:b/>
          <w:i/>
          <w:sz w:val="20"/>
          <w:szCs w:val="20"/>
        </w:rPr>
        <w:tab/>
      </w:r>
    </w:p>
    <w:p w:rsidR="00647144" w:rsidRPr="00717ADC" w:rsidRDefault="00647144" w:rsidP="00647144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647144" w:rsidRPr="00717ADC" w:rsidRDefault="00647144" w:rsidP="00647144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647144" w:rsidRPr="00717ADC" w:rsidRDefault="00647144" w:rsidP="00647144">
      <w:pPr>
        <w:rPr>
          <w:rFonts w:ascii="Arial" w:hAnsi="Arial" w:cs="Arial"/>
          <w:sz w:val="20"/>
          <w:szCs w:val="20"/>
        </w:rPr>
      </w:pPr>
      <w:r w:rsidRPr="00717ADC">
        <w:rPr>
          <w:rFonts w:ascii="Arial" w:hAnsi="Arial" w:cs="Arial"/>
          <w:sz w:val="20"/>
          <w:szCs w:val="20"/>
        </w:rPr>
        <w:t xml:space="preserve">................................. </w:t>
      </w:r>
      <w:r w:rsidRPr="00717ADC">
        <w:rPr>
          <w:rFonts w:ascii="Arial" w:hAnsi="Arial" w:cs="Arial"/>
          <w:sz w:val="20"/>
          <w:szCs w:val="20"/>
        </w:rPr>
        <w:tab/>
      </w:r>
      <w:r w:rsidRPr="00717ADC">
        <w:rPr>
          <w:rFonts w:ascii="Arial" w:hAnsi="Arial" w:cs="Arial"/>
          <w:sz w:val="20"/>
          <w:szCs w:val="20"/>
        </w:rPr>
        <w:tab/>
      </w:r>
      <w:r w:rsidRPr="00717ADC">
        <w:rPr>
          <w:rFonts w:ascii="Arial" w:hAnsi="Arial" w:cs="Arial"/>
          <w:sz w:val="20"/>
          <w:szCs w:val="20"/>
        </w:rPr>
        <w:tab/>
      </w:r>
      <w:r w:rsidRPr="00717ADC">
        <w:rPr>
          <w:rFonts w:ascii="Arial" w:hAnsi="Arial" w:cs="Arial"/>
          <w:sz w:val="20"/>
          <w:szCs w:val="20"/>
        </w:rPr>
        <w:tab/>
      </w:r>
      <w:r w:rsidRPr="00717ADC">
        <w:rPr>
          <w:rFonts w:ascii="Arial" w:hAnsi="Arial" w:cs="Arial"/>
          <w:sz w:val="20"/>
          <w:szCs w:val="20"/>
        </w:rPr>
        <w:tab/>
      </w:r>
      <w:r w:rsidRPr="00717ADC">
        <w:rPr>
          <w:rFonts w:ascii="Arial" w:hAnsi="Arial" w:cs="Arial"/>
          <w:sz w:val="20"/>
          <w:szCs w:val="20"/>
        </w:rPr>
        <w:tab/>
        <w:t>……………………………………..</w:t>
      </w:r>
    </w:p>
    <w:p w:rsidR="00647144" w:rsidRPr="00717ADC" w:rsidRDefault="00647144" w:rsidP="00647144">
      <w:pPr>
        <w:rPr>
          <w:rFonts w:ascii="Arial" w:hAnsi="Arial" w:cs="Arial"/>
          <w:sz w:val="20"/>
          <w:szCs w:val="20"/>
        </w:rPr>
      </w:pPr>
      <w:r w:rsidRPr="00717ADC">
        <w:rPr>
          <w:rFonts w:ascii="Arial" w:hAnsi="Arial" w:cs="Arial"/>
          <w:sz w:val="20"/>
          <w:szCs w:val="20"/>
        </w:rPr>
        <w:t xml:space="preserve">miejscowość i data    </w:t>
      </w:r>
      <w:r w:rsidRPr="00717ADC">
        <w:rPr>
          <w:rFonts w:ascii="Arial" w:hAnsi="Arial" w:cs="Arial"/>
          <w:sz w:val="20"/>
          <w:szCs w:val="20"/>
        </w:rPr>
        <w:tab/>
      </w:r>
      <w:r w:rsidRPr="00717ADC">
        <w:rPr>
          <w:rFonts w:ascii="Arial" w:hAnsi="Arial" w:cs="Arial"/>
          <w:sz w:val="20"/>
          <w:szCs w:val="20"/>
        </w:rPr>
        <w:tab/>
      </w:r>
      <w:r w:rsidRPr="00717ADC">
        <w:rPr>
          <w:rFonts w:ascii="Arial" w:hAnsi="Arial" w:cs="Arial"/>
          <w:sz w:val="20"/>
          <w:szCs w:val="20"/>
        </w:rPr>
        <w:tab/>
      </w:r>
      <w:r w:rsidRPr="00717ADC">
        <w:rPr>
          <w:rFonts w:ascii="Arial" w:hAnsi="Arial" w:cs="Arial"/>
          <w:sz w:val="20"/>
          <w:szCs w:val="20"/>
        </w:rPr>
        <w:tab/>
      </w:r>
      <w:r w:rsidRPr="00717ADC">
        <w:rPr>
          <w:rFonts w:ascii="Arial" w:hAnsi="Arial" w:cs="Arial"/>
          <w:sz w:val="20"/>
          <w:szCs w:val="20"/>
        </w:rPr>
        <w:tab/>
      </w:r>
      <w:r w:rsidRPr="00717ADC">
        <w:rPr>
          <w:rFonts w:ascii="Arial" w:hAnsi="Arial" w:cs="Arial"/>
          <w:sz w:val="20"/>
          <w:szCs w:val="20"/>
        </w:rPr>
        <w:tab/>
        <w:t>podpis i pieczęć Wykonawcy/-ów</w:t>
      </w:r>
    </w:p>
    <w:p w:rsidR="00647144" w:rsidRPr="00717ADC" w:rsidRDefault="00647144" w:rsidP="00647144">
      <w:pPr>
        <w:rPr>
          <w:rFonts w:ascii="Arial" w:hAnsi="Arial" w:cs="Arial"/>
          <w:color w:val="0070C0"/>
          <w:sz w:val="20"/>
          <w:szCs w:val="20"/>
        </w:rPr>
      </w:pPr>
    </w:p>
    <w:p w:rsidR="00647144" w:rsidRPr="00717ADC" w:rsidRDefault="00647144" w:rsidP="00647144">
      <w:pPr>
        <w:rPr>
          <w:rFonts w:ascii="Arial" w:hAnsi="Arial" w:cs="Arial"/>
          <w:color w:val="0070C0"/>
          <w:sz w:val="20"/>
          <w:szCs w:val="20"/>
        </w:rPr>
      </w:pPr>
    </w:p>
    <w:p w:rsidR="00647144" w:rsidRPr="00717ADC" w:rsidRDefault="00647144" w:rsidP="00647144">
      <w:pPr>
        <w:rPr>
          <w:rFonts w:ascii="Arial" w:hAnsi="Arial" w:cs="Arial"/>
          <w:color w:val="0070C0"/>
          <w:sz w:val="20"/>
          <w:szCs w:val="20"/>
        </w:rPr>
      </w:pPr>
    </w:p>
    <w:p w:rsidR="00647144" w:rsidRPr="00717ADC" w:rsidRDefault="00647144" w:rsidP="00647144">
      <w:pPr>
        <w:rPr>
          <w:rFonts w:ascii="Arial" w:hAnsi="Arial" w:cs="Arial"/>
          <w:color w:val="0070C0"/>
          <w:sz w:val="20"/>
          <w:szCs w:val="20"/>
        </w:rPr>
      </w:pPr>
    </w:p>
    <w:p w:rsidR="00647144" w:rsidRPr="00717ADC" w:rsidRDefault="00647144" w:rsidP="00647144">
      <w:pPr>
        <w:rPr>
          <w:rFonts w:ascii="Arial" w:hAnsi="Arial" w:cs="Arial"/>
          <w:color w:val="0070C0"/>
          <w:sz w:val="20"/>
          <w:szCs w:val="20"/>
        </w:rPr>
      </w:pPr>
    </w:p>
    <w:p w:rsidR="00647144" w:rsidRPr="0094598B" w:rsidRDefault="00647144" w:rsidP="00647144">
      <w:pPr>
        <w:pStyle w:val="Tekstpodstawowy"/>
        <w:rPr>
          <w:rFonts w:ascii="Arial" w:hAnsi="Arial" w:cs="Arial"/>
          <w:sz w:val="16"/>
          <w:szCs w:val="16"/>
        </w:rPr>
      </w:pPr>
      <w:r w:rsidRPr="0094598B">
        <w:rPr>
          <w:rFonts w:ascii="Arial" w:hAnsi="Arial" w:cs="Arial"/>
          <w:sz w:val="16"/>
          <w:szCs w:val="16"/>
        </w:rPr>
        <w:t>*Wpisać właściwa część zamówienia</w:t>
      </w:r>
    </w:p>
    <w:p w:rsidR="00647144" w:rsidRPr="0094598B" w:rsidRDefault="00647144" w:rsidP="00647144">
      <w:pPr>
        <w:pStyle w:val="Tekstpodstawowy"/>
        <w:rPr>
          <w:rFonts w:ascii="Arial" w:hAnsi="Arial" w:cs="Arial"/>
          <w:sz w:val="16"/>
          <w:szCs w:val="16"/>
        </w:rPr>
      </w:pPr>
      <w:r w:rsidRPr="0094598B">
        <w:rPr>
          <w:rFonts w:ascii="Arial" w:hAnsi="Arial" w:cs="Arial"/>
          <w:sz w:val="16"/>
          <w:szCs w:val="16"/>
        </w:rPr>
        <w:t>**niepotrzebne skreślić</w:t>
      </w:r>
    </w:p>
    <w:p w:rsidR="00011D83" w:rsidRPr="00717ADC" w:rsidRDefault="00011D83" w:rsidP="00647144">
      <w:pPr>
        <w:pStyle w:val="Nagwek3"/>
        <w:jc w:val="right"/>
        <w:rPr>
          <w:rFonts w:ascii="Arial" w:hAnsi="Arial" w:cs="Arial"/>
          <w:color w:val="000000" w:themeColor="text1"/>
          <w:sz w:val="20"/>
          <w:szCs w:val="20"/>
        </w:rPr>
      </w:pPr>
      <w:bookmarkStart w:id="14" w:name="_Toc501609673"/>
    </w:p>
    <w:p w:rsidR="00011D83" w:rsidRPr="00717ADC" w:rsidRDefault="00011D83">
      <w:pPr>
        <w:rPr>
          <w:rFonts w:ascii="Arial" w:eastAsiaTheme="majorEastAsia" w:hAnsi="Arial" w:cs="Arial"/>
          <w:color w:val="000000" w:themeColor="text1"/>
          <w:sz w:val="20"/>
          <w:szCs w:val="20"/>
        </w:rPr>
      </w:pPr>
      <w:r w:rsidRPr="00717ADC">
        <w:rPr>
          <w:rFonts w:ascii="Arial" w:hAnsi="Arial" w:cs="Arial"/>
          <w:color w:val="000000" w:themeColor="text1"/>
          <w:sz w:val="20"/>
          <w:szCs w:val="20"/>
        </w:rPr>
        <w:br w:type="page"/>
      </w:r>
    </w:p>
    <w:p w:rsidR="00647144" w:rsidRPr="00717ADC" w:rsidRDefault="009824F8" w:rsidP="00647144">
      <w:pPr>
        <w:pStyle w:val="Nagwek3"/>
        <w:jc w:val="right"/>
        <w:rPr>
          <w:rFonts w:ascii="Arial" w:hAnsi="Arial" w:cs="Arial"/>
          <w:color w:val="000000" w:themeColor="text1"/>
          <w:sz w:val="20"/>
          <w:szCs w:val="20"/>
        </w:rPr>
      </w:pPr>
      <w:bookmarkStart w:id="15" w:name="_Toc505201189"/>
      <w:r w:rsidRPr="00717ADC">
        <w:rPr>
          <w:rFonts w:ascii="Arial" w:hAnsi="Arial" w:cs="Arial"/>
          <w:color w:val="000000" w:themeColor="text1"/>
          <w:sz w:val="20"/>
          <w:szCs w:val="20"/>
        </w:rPr>
        <w:lastRenderedPageBreak/>
        <w:t>[</w:t>
      </w:r>
      <w:r w:rsidR="00647144" w:rsidRPr="00717ADC">
        <w:rPr>
          <w:rFonts w:ascii="Arial" w:hAnsi="Arial" w:cs="Arial"/>
          <w:color w:val="000000" w:themeColor="text1"/>
          <w:sz w:val="20"/>
          <w:szCs w:val="20"/>
        </w:rPr>
        <w:t>Załącznik Nr 4 do formularza ofertowego</w:t>
      </w:r>
      <w:bookmarkEnd w:id="14"/>
      <w:r w:rsidRPr="00717ADC">
        <w:rPr>
          <w:rFonts w:ascii="Arial" w:hAnsi="Arial" w:cs="Arial"/>
          <w:color w:val="000000" w:themeColor="text1"/>
          <w:sz w:val="20"/>
          <w:szCs w:val="20"/>
        </w:rPr>
        <w:t>]</w:t>
      </w:r>
      <w:bookmarkEnd w:id="15"/>
      <w:r w:rsidR="00647144" w:rsidRPr="00717AD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647144" w:rsidRPr="00717ADC" w:rsidRDefault="00647144" w:rsidP="00647144">
      <w:pPr>
        <w:ind w:left="5664"/>
        <w:jc w:val="right"/>
        <w:rPr>
          <w:rFonts w:ascii="Arial" w:hAnsi="Arial" w:cs="Arial"/>
          <w:sz w:val="20"/>
          <w:szCs w:val="20"/>
        </w:rPr>
      </w:pPr>
      <w:r w:rsidRPr="00717ADC">
        <w:rPr>
          <w:rFonts w:ascii="Arial" w:hAnsi="Arial" w:cs="Arial"/>
          <w:sz w:val="20"/>
          <w:szCs w:val="20"/>
        </w:rPr>
        <w:t xml:space="preserve">               </w:t>
      </w:r>
    </w:p>
    <w:p w:rsidR="00647144" w:rsidRPr="00717ADC" w:rsidRDefault="00647144" w:rsidP="00647144">
      <w:pPr>
        <w:spacing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717ADC">
        <w:rPr>
          <w:rFonts w:ascii="Arial" w:hAnsi="Arial" w:cs="Arial"/>
          <w:b/>
          <w:color w:val="000000" w:themeColor="text1"/>
          <w:sz w:val="20"/>
          <w:szCs w:val="20"/>
        </w:rPr>
        <w:t>Wykonawca:</w:t>
      </w:r>
    </w:p>
    <w:p w:rsidR="00647144" w:rsidRPr="00717ADC" w:rsidRDefault="00647144" w:rsidP="00647144">
      <w:pPr>
        <w:ind w:right="5954"/>
        <w:rPr>
          <w:rFonts w:ascii="Arial" w:hAnsi="Arial" w:cs="Arial"/>
          <w:color w:val="000000" w:themeColor="text1"/>
          <w:sz w:val="20"/>
          <w:szCs w:val="20"/>
        </w:rPr>
      </w:pPr>
      <w:r w:rsidRPr="00717ADC">
        <w:rPr>
          <w:rFonts w:ascii="Arial" w:hAnsi="Arial" w:cs="Arial"/>
          <w:color w:val="000000" w:themeColor="text1"/>
          <w:sz w:val="20"/>
          <w:szCs w:val="20"/>
        </w:rPr>
        <w:t>………………………………………</w:t>
      </w:r>
    </w:p>
    <w:p w:rsidR="00647144" w:rsidRPr="0094598B" w:rsidRDefault="00647144" w:rsidP="00647144">
      <w:pPr>
        <w:ind w:right="5953"/>
        <w:rPr>
          <w:rFonts w:ascii="Arial" w:hAnsi="Arial" w:cs="Arial"/>
          <w:i/>
          <w:color w:val="000000" w:themeColor="text1"/>
          <w:sz w:val="16"/>
          <w:szCs w:val="16"/>
        </w:rPr>
      </w:pPr>
      <w:r w:rsidRPr="0094598B">
        <w:rPr>
          <w:rFonts w:ascii="Arial" w:hAnsi="Arial" w:cs="Arial"/>
          <w:i/>
          <w:color w:val="000000" w:themeColor="text1"/>
          <w:sz w:val="16"/>
          <w:szCs w:val="16"/>
        </w:rPr>
        <w:t>(pieczęć lub pełna nazwa/firma, adres)</w:t>
      </w:r>
    </w:p>
    <w:p w:rsidR="00647144" w:rsidRPr="00717ADC" w:rsidRDefault="00647144" w:rsidP="00647144">
      <w:pPr>
        <w:pStyle w:val="Tekstpodstawowy3"/>
        <w:tabs>
          <w:tab w:val="left" w:pos="7365"/>
        </w:tabs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717ADC">
        <w:rPr>
          <w:rFonts w:ascii="Arial" w:hAnsi="Arial" w:cs="Arial"/>
          <w:b/>
          <w:color w:val="000000" w:themeColor="text1"/>
          <w:sz w:val="20"/>
          <w:szCs w:val="20"/>
        </w:rPr>
        <w:tab/>
      </w:r>
    </w:p>
    <w:p w:rsidR="00647144" w:rsidRDefault="00CE3AB0" w:rsidP="00647144">
      <w:pPr>
        <w:widowControl w:val="0"/>
        <w:tabs>
          <w:tab w:val="center" w:pos="7200"/>
        </w:tabs>
        <w:autoSpaceDE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Postępowanie</w:t>
      </w:r>
      <w:r w:rsidR="002E4EFA" w:rsidRPr="00717ADC">
        <w:rPr>
          <w:rFonts w:ascii="Arial" w:hAnsi="Arial" w:cs="Arial"/>
          <w:sz w:val="20"/>
          <w:szCs w:val="20"/>
        </w:rPr>
        <w:t xml:space="preserve"> Nr </w:t>
      </w:r>
      <w:r w:rsidR="002E4EFA" w:rsidRPr="00717ADC">
        <w:rPr>
          <w:rFonts w:ascii="Arial" w:hAnsi="Arial" w:cs="Arial"/>
          <w:b/>
          <w:sz w:val="20"/>
          <w:szCs w:val="20"/>
        </w:rPr>
        <w:t>GN.272.</w:t>
      </w:r>
      <w:r w:rsidR="002E4EFA">
        <w:rPr>
          <w:rFonts w:ascii="Arial" w:hAnsi="Arial" w:cs="Arial"/>
          <w:b/>
          <w:sz w:val="20"/>
          <w:szCs w:val="20"/>
        </w:rPr>
        <w:t>1</w:t>
      </w:r>
      <w:r w:rsidR="002E4EFA" w:rsidRPr="00717ADC">
        <w:rPr>
          <w:rFonts w:ascii="Arial" w:hAnsi="Arial" w:cs="Arial"/>
          <w:b/>
          <w:sz w:val="20"/>
          <w:szCs w:val="20"/>
        </w:rPr>
        <w:t>.20</w:t>
      </w:r>
      <w:r w:rsidR="002E4EFA">
        <w:rPr>
          <w:rFonts w:ascii="Arial" w:hAnsi="Arial" w:cs="Arial"/>
          <w:b/>
          <w:sz w:val="20"/>
          <w:szCs w:val="20"/>
        </w:rPr>
        <w:t>20</w:t>
      </w:r>
    </w:p>
    <w:p w:rsidR="002E4EFA" w:rsidRPr="00717ADC" w:rsidRDefault="002E4EFA" w:rsidP="00647144">
      <w:pPr>
        <w:widowControl w:val="0"/>
        <w:tabs>
          <w:tab w:val="center" w:pos="7200"/>
        </w:tabs>
        <w:autoSpaceDE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47144" w:rsidRPr="00717ADC" w:rsidRDefault="00647144" w:rsidP="00647144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17ADC">
        <w:rPr>
          <w:rFonts w:ascii="Arial" w:hAnsi="Arial" w:cs="Arial"/>
          <w:b/>
          <w:color w:val="000000" w:themeColor="text1"/>
          <w:sz w:val="20"/>
          <w:szCs w:val="20"/>
        </w:rPr>
        <w:t>Wykaz Osób skierowanych do realizacji Zamówienia</w:t>
      </w:r>
    </w:p>
    <w:p w:rsidR="00647144" w:rsidRPr="00717ADC" w:rsidRDefault="00647144" w:rsidP="00647144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17ADC">
        <w:rPr>
          <w:rFonts w:ascii="Arial" w:hAnsi="Arial" w:cs="Arial"/>
          <w:b/>
          <w:color w:val="000000" w:themeColor="text1"/>
          <w:sz w:val="20"/>
          <w:szCs w:val="20"/>
        </w:rPr>
        <w:t>Oświadczamy, że do realizacji niniejszego zamówienia skierujemy następujące osoby:</w:t>
      </w:r>
    </w:p>
    <w:p w:rsidR="00647144" w:rsidRPr="00717ADC" w:rsidRDefault="00647144" w:rsidP="00647144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W w:w="10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1701"/>
        <w:gridCol w:w="2853"/>
        <w:gridCol w:w="3384"/>
        <w:gridCol w:w="1717"/>
      </w:tblGrid>
      <w:tr w:rsidR="00647144" w:rsidRPr="00717ADC" w:rsidTr="00696B39">
        <w:trPr>
          <w:jc w:val="center"/>
        </w:trPr>
        <w:tc>
          <w:tcPr>
            <w:tcW w:w="544" w:type="dxa"/>
            <w:shd w:val="clear" w:color="auto" w:fill="E6E6E6"/>
            <w:vAlign w:val="center"/>
            <w:hideMark/>
          </w:tcPr>
          <w:p w:rsidR="00647144" w:rsidRPr="00717ADC" w:rsidRDefault="00647144" w:rsidP="00832D94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17ADC">
              <w:rPr>
                <w:rFonts w:ascii="Arial" w:hAnsi="Arial" w:cs="Arial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701" w:type="dxa"/>
            <w:shd w:val="clear" w:color="auto" w:fill="E6E6E6"/>
            <w:vAlign w:val="center"/>
            <w:hideMark/>
          </w:tcPr>
          <w:p w:rsidR="00647144" w:rsidRPr="00717ADC" w:rsidRDefault="00647144" w:rsidP="00832D94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17ADC">
              <w:rPr>
                <w:rFonts w:ascii="Arial" w:hAnsi="Arial" w:cs="Arial"/>
                <w:color w:val="000000" w:themeColor="text1"/>
                <w:sz w:val="20"/>
                <w:szCs w:val="20"/>
              </w:rPr>
              <w:t>Nazwisko i imię</w:t>
            </w:r>
          </w:p>
        </w:tc>
        <w:tc>
          <w:tcPr>
            <w:tcW w:w="2853" w:type="dxa"/>
            <w:shd w:val="clear" w:color="auto" w:fill="E6E6E6"/>
          </w:tcPr>
          <w:p w:rsidR="009824F8" w:rsidRPr="00717ADC" w:rsidRDefault="009824F8" w:rsidP="009824F8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47144" w:rsidRPr="00717ADC" w:rsidRDefault="00647144" w:rsidP="009824F8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17ADC">
              <w:rPr>
                <w:rFonts w:ascii="Arial" w:hAnsi="Arial" w:cs="Arial"/>
                <w:color w:val="000000" w:themeColor="text1"/>
                <w:sz w:val="20"/>
                <w:szCs w:val="20"/>
              </w:rPr>
              <w:t>Zakres czynności wykonywanych</w:t>
            </w:r>
          </w:p>
        </w:tc>
        <w:tc>
          <w:tcPr>
            <w:tcW w:w="3384" w:type="dxa"/>
            <w:shd w:val="clear" w:color="auto" w:fill="E6E6E6"/>
            <w:hideMark/>
          </w:tcPr>
          <w:p w:rsidR="00647144" w:rsidRPr="00717ADC" w:rsidRDefault="00647144" w:rsidP="00832D94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17A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Posiadane kwalifikacje zawodowe, uprawnienia </w:t>
            </w:r>
          </w:p>
          <w:p w:rsidR="00647144" w:rsidRPr="00717ADC" w:rsidRDefault="00647144" w:rsidP="00832D94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17ADC">
              <w:rPr>
                <w:rFonts w:ascii="Arial" w:hAnsi="Arial" w:cs="Arial"/>
                <w:color w:val="000000" w:themeColor="text1"/>
                <w:sz w:val="20"/>
                <w:szCs w:val="20"/>
              </w:rPr>
              <w:t>(numer)</w:t>
            </w:r>
          </w:p>
        </w:tc>
        <w:tc>
          <w:tcPr>
            <w:tcW w:w="1717" w:type="dxa"/>
            <w:shd w:val="clear" w:color="auto" w:fill="E6E6E6"/>
            <w:hideMark/>
          </w:tcPr>
          <w:p w:rsidR="00647144" w:rsidRPr="00717ADC" w:rsidRDefault="00647144" w:rsidP="00832D94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17ADC">
              <w:rPr>
                <w:rFonts w:ascii="Arial" w:hAnsi="Arial" w:cs="Arial"/>
                <w:color w:val="000000" w:themeColor="text1"/>
                <w:sz w:val="20"/>
                <w:szCs w:val="20"/>
              </w:rPr>
              <w:t>Podstawa dysponowania osobą*</w:t>
            </w:r>
          </w:p>
        </w:tc>
      </w:tr>
      <w:tr w:rsidR="00647144" w:rsidRPr="00717ADC" w:rsidTr="00696B39">
        <w:trPr>
          <w:jc w:val="center"/>
        </w:trPr>
        <w:tc>
          <w:tcPr>
            <w:tcW w:w="544" w:type="dxa"/>
          </w:tcPr>
          <w:p w:rsidR="00647144" w:rsidRPr="00717ADC" w:rsidRDefault="00647144" w:rsidP="00832D94">
            <w:pPr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647144" w:rsidRPr="00717ADC" w:rsidRDefault="00647144" w:rsidP="00832D94">
            <w:pPr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47144" w:rsidRPr="00717ADC" w:rsidRDefault="00647144" w:rsidP="00832D94">
            <w:pPr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53" w:type="dxa"/>
          </w:tcPr>
          <w:p w:rsidR="00647144" w:rsidRPr="00717ADC" w:rsidRDefault="00647144" w:rsidP="00832D94">
            <w:pPr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17A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Kierownik prac - posiadający uprawnienia  zawodowe o których mowa w art. 43 </w:t>
            </w:r>
            <w:r w:rsidR="00C11705">
              <w:rPr>
                <w:rFonts w:ascii="Arial" w:hAnsi="Arial" w:cs="Arial"/>
                <w:color w:val="000000" w:themeColor="text1"/>
                <w:sz w:val="20"/>
                <w:szCs w:val="20"/>
              </w:rPr>
              <w:t>pkt 2 ustawy prawo geodezyjne i </w:t>
            </w:r>
            <w:r w:rsidRPr="00717ADC">
              <w:rPr>
                <w:rFonts w:ascii="Arial" w:hAnsi="Arial" w:cs="Arial"/>
                <w:color w:val="000000" w:themeColor="text1"/>
                <w:sz w:val="20"/>
                <w:szCs w:val="20"/>
              </w:rPr>
              <w:t>kartograficzne</w:t>
            </w:r>
          </w:p>
        </w:tc>
        <w:tc>
          <w:tcPr>
            <w:tcW w:w="3384" w:type="dxa"/>
          </w:tcPr>
          <w:p w:rsidR="00647144" w:rsidRPr="00717ADC" w:rsidRDefault="00647144" w:rsidP="00832D94">
            <w:pPr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</w:tcPr>
          <w:p w:rsidR="00647144" w:rsidRPr="00717ADC" w:rsidRDefault="00647144" w:rsidP="00832D94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17ADC">
              <w:rPr>
                <w:rFonts w:ascii="Arial" w:hAnsi="Arial" w:cs="Arial"/>
                <w:color w:val="000000" w:themeColor="text1"/>
                <w:sz w:val="20"/>
                <w:szCs w:val="20"/>
              </w:rPr>
              <w:t>w dyspozycji Wykonawcy* / oddana do dyspozycji przez inny podmiot*</w:t>
            </w:r>
          </w:p>
          <w:p w:rsidR="00647144" w:rsidRPr="00717ADC" w:rsidRDefault="00647144" w:rsidP="00832D94">
            <w:pPr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647144" w:rsidRPr="00717ADC" w:rsidRDefault="00647144" w:rsidP="00647144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647144" w:rsidRPr="00717ADC" w:rsidRDefault="00647144" w:rsidP="00647144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:rsidR="00647144" w:rsidRPr="0094598B" w:rsidRDefault="00647144" w:rsidP="00647144">
      <w:pPr>
        <w:rPr>
          <w:rFonts w:ascii="Arial" w:hAnsi="Arial" w:cs="Arial"/>
          <w:b/>
          <w:color w:val="000000" w:themeColor="text1"/>
          <w:sz w:val="16"/>
          <w:szCs w:val="16"/>
        </w:rPr>
      </w:pPr>
      <w:r w:rsidRPr="0094598B">
        <w:rPr>
          <w:rFonts w:ascii="Arial" w:hAnsi="Arial" w:cs="Arial"/>
          <w:b/>
          <w:color w:val="000000" w:themeColor="text1"/>
          <w:sz w:val="16"/>
          <w:szCs w:val="16"/>
        </w:rPr>
        <w:t>* niewłaściwe skreślić</w:t>
      </w:r>
    </w:p>
    <w:p w:rsidR="00647144" w:rsidRPr="00717ADC" w:rsidRDefault="00647144" w:rsidP="00647144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47144" w:rsidRPr="00717ADC" w:rsidRDefault="00647144" w:rsidP="00647144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47144" w:rsidRPr="00717ADC" w:rsidRDefault="00647144" w:rsidP="00647144">
      <w:pPr>
        <w:rPr>
          <w:rFonts w:ascii="Arial" w:hAnsi="Arial" w:cs="Arial"/>
          <w:b/>
          <w:smallCaps/>
          <w:color w:val="000000" w:themeColor="text1"/>
          <w:sz w:val="20"/>
          <w:szCs w:val="20"/>
        </w:rPr>
      </w:pPr>
      <w:r w:rsidRPr="00717ADC">
        <w:rPr>
          <w:rFonts w:ascii="Arial" w:hAnsi="Arial" w:cs="Arial"/>
          <w:b/>
          <w:color w:val="000000" w:themeColor="text1"/>
          <w:sz w:val="20"/>
          <w:szCs w:val="20"/>
        </w:rPr>
        <w:t xml:space="preserve">UWAGA: </w:t>
      </w:r>
      <w:r w:rsidRPr="00717ADC">
        <w:rPr>
          <w:rFonts w:ascii="Arial" w:hAnsi="Arial" w:cs="Arial"/>
          <w:b/>
          <w:smallCaps/>
          <w:color w:val="000000" w:themeColor="text1"/>
          <w:sz w:val="20"/>
          <w:szCs w:val="20"/>
        </w:rPr>
        <w:t>niniejszy załącznik wykonawca składa na wezwanie zamawiającego</w:t>
      </w:r>
      <w:r w:rsidRPr="00717ADC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Pr="00717ADC">
        <w:rPr>
          <w:rFonts w:ascii="Arial" w:hAnsi="Arial" w:cs="Arial"/>
          <w:b/>
          <w:smallCaps/>
          <w:color w:val="000000" w:themeColor="text1"/>
          <w:sz w:val="20"/>
          <w:szCs w:val="20"/>
        </w:rPr>
        <w:t xml:space="preserve">Dokumentu nie należy składać razem z ofertą. </w:t>
      </w:r>
    </w:p>
    <w:p w:rsidR="00647144" w:rsidRPr="00717ADC" w:rsidRDefault="00647144" w:rsidP="00647144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647144" w:rsidRPr="00717ADC" w:rsidRDefault="00647144" w:rsidP="00647144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647144" w:rsidRPr="00717ADC" w:rsidRDefault="00647144" w:rsidP="00647144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647144" w:rsidRPr="00717ADC" w:rsidRDefault="00647144" w:rsidP="00647144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647144" w:rsidRPr="00717ADC" w:rsidRDefault="00647144" w:rsidP="00647144">
      <w:pPr>
        <w:rPr>
          <w:rFonts w:ascii="Arial" w:hAnsi="Arial" w:cs="Arial"/>
          <w:color w:val="000000" w:themeColor="text1"/>
          <w:sz w:val="20"/>
          <w:szCs w:val="20"/>
        </w:rPr>
      </w:pPr>
      <w:r w:rsidRPr="00717ADC">
        <w:rPr>
          <w:rFonts w:ascii="Arial" w:hAnsi="Arial" w:cs="Arial"/>
          <w:color w:val="000000" w:themeColor="text1"/>
          <w:sz w:val="20"/>
          <w:szCs w:val="20"/>
        </w:rPr>
        <w:t xml:space="preserve">................................. </w:t>
      </w:r>
      <w:r w:rsidRPr="00717ADC">
        <w:rPr>
          <w:rFonts w:ascii="Arial" w:hAnsi="Arial" w:cs="Arial"/>
          <w:color w:val="000000" w:themeColor="text1"/>
          <w:sz w:val="20"/>
          <w:szCs w:val="20"/>
        </w:rPr>
        <w:tab/>
      </w:r>
      <w:r w:rsidRPr="00717ADC">
        <w:rPr>
          <w:rFonts w:ascii="Arial" w:hAnsi="Arial" w:cs="Arial"/>
          <w:color w:val="000000" w:themeColor="text1"/>
          <w:sz w:val="20"/>
          <w:szCs w:val="20"/>
        </w:rPr>
        <w:tab/>
      </w:r>
      <w:r w:rsidRPr="00717ADC">
        <w:rPr>
          <w:rFonts w:ascii="Arial" w:hAnsi="Arial" w:cs="Arial"/>
          <w:color w:val="000000" w:themeColor="text1"/>
          <w:sz w:val="20"/>
          <w:szCs w:val="20"/>
        </w:rPr>
        <w:tab/>
      </w:r>
      <w:r w:rsidRPr="00717ADC">
        <w:rPr>
          <w:rFonts w:ascii="Arial" w:hAnsi="Arial" w:cs="Arial"/>
          <w:color w:val="000000" w:themeColor="text1"/>
          <w:sz w:val="20"/>
          <w:szCs w:val="20"/>
        </w:rPr>
        <w:tab/>
      </w:r>
      <w:r w:rsidRPr="00717ADC">
        <w:rPr>
          <w:rFonts w:ascii="Arial" w:hAnsi="Arial" w:cs="Arial"/>
          <w:color w:val="000000" w:themeColor="text1"/>
          <w:sz w:val="20"/>
          <w:szCs w:val="20"/>
        </w:rPr>
        <w:tab/>
      </w:r>
      <w:r w:rsidRPr="00717ADC">
        <w:rPr>
          <w:rFonts w:ascii="Arial" w:hAnsi="Arial" w:cs="Arial"/>
          <w:color w:val="000000" w:themeColor="text1"/>
          <w:sz w:val="20"/>
          <w:szCs w:val="20"/>
        </w:rPr>
        <w:tab/>
        <w:t>……………………………………..</w:t>
      </w:r>
    </w:p>
    <w:p w:rsidR="00647144" w:rsidRPr="00717ADC" w:rsidRDefault="00647144" w:rsidP="00647144">
      <w:pPr>
        <w:rPr>
          <w:rFonts w:ascii="Arial" w:hAnsi="Arial" w:cs="Arial"/>
          <w:color w:val="000000" w:themeColor="text1"/>
          <w:sz w:val="20"/>
          <w:szCs w:val="20"/>
        </w:rPr>
      </w:pPr>
      <w:r w:rsidRPr="00717ADC">
        <w:rPr>
          <w:rFonts w:ascii="Arial" w:hAnsi="Arial" w:cs="Arial"/>
          <w:color w:val="000000" w:themeColor="text1"/>
          <w:sz w:val="20"/>
          <w:szCs w:val="20"/>
        </w:rPr>
        <w:t xml:space="preserve">miejscowość i data    </w:t>
      </w:r>
      <w:r w:rsidRPr="00717ADC">
        <w:rPr>
          <w:rFonts w:ascii="Arial" w:hAnsi="Arial" w:cs="Arial"/>
          <w:color w:val="000000" w:themeColor="text1"/>
          <w:sz w:val="20"/>
          <w:szCs w:val="20"/>
        </w:rPr>
        <w:tab/>
      </w:r>
      <w:r w:rsidRPr="00717ADC">
        <w:rPr>
          <w:rFonts w:ascii="Arial" w:hAnsi="Arial" w:cs="Arial"/>
          <w:color w:val="000000" w:themeColor="text1"/>
          <w:sz w:val="20"/>
          <w:szCs w:val="20"/>
        </w:rPr>
        <w:tab/>
      </w:r>
      <w:r w:rsidRPr="00717ADC">
        <w:rPr>
          <w:rFonts w:ascii="Arial" w:hAnsi="Arial" w:cs="Arial"/>
          <w:color w:val="000000" w:themeColor="text1"/>
          <w:sz w:val="20"/>
          <w:szCs w:val="20"/>
        </w:rPr>
        <w:tab/>
      </w:r>
      <w:r w:rsidRPr="00717ADC">
        <w:rPr>
          <w:rFonts w:ascii="Arial" w:hAnsi="Arial" w:cs="Arial"/>
          <w:color w:val="000000" w:themeColor="text1"/>
          <w:sz w:val="20"/>
          <w:szCs w:val="20"/>
        </w:rPr>
        <w:tab/>
      </w:r>
      <w:r w:rsidRPr="00717ADC">
        <w:rPr>
          <w:rFonts w:ascii="Arial" w:hAnsi="Arial" w:cs="Arial"/>
          <w:color w:val="000000" w:themeColor="text1"/>
          <w:sz w:val="20"/>
          <w:szCs w:val="20"/>
        </w:rPr>
        <w:tab/>
      </w:r>
      <w:r w:rsidRPr="00717ADC">
        <w:rPr>
          <w:rFonts w:ascii="Arial" w:hAnsi="Arial" w:cs="Arial"/>
          <w:color w:val="000000" w:themeColor="text1"/>
          <w:sz w:val="20"/>
          <w:szCs w:val="20"/>
        </w:rPr>
        <w:tab/>
        <w:t>podpis i pieczęć Wykonawcy/-ów</w:t>
      </w:r>
    </w:p>
    <w:p w:rsidR="00647144" w:rsidRPr="00717ADC" w:rsidRDefault="00647144" w:rsidP="00647144">
      <w:pPr>
        <w:rPr>
          <w:rFonts w:ascii="Arial" w:hAnsi="Arial" w:cs="Arial"/>
          <w:sz w:val="20"/>
          <w:szCs w:val="20"/>
        </w:rPr>
      </w:pPr>
      <w:r w:rsidRPr="00717ADC">
        <w:rPr>
          <w:rFonts w:ascii="Arial" w:hAnsi="Arial" w:cs="Arial"/>
          <w:sz w:val="20"/>
          <w:szCs w:val="20"/>
        </w:rPr>
        <w:br w:type="page"/>
      </w:r>
    </w:p>
    <w:p w:rsidR="00647144" w:rsidRPr="00717ADC" w:rsidRDefault="009824F8" w:rsidP="00647144">
      <w:pPr>
        <w:pStyle w:val="Nagwek3"/>
        <w:jc w:val="right"/>
        <w:rPr>
          <w:rFonts w:ascii="Arial" w:hAnsi="Arial" w:cs="Arial"/>
          <w:color w:val="000000" w:themeColor="text1"/>
          <w:sz w:val="20"/>
          <w:szCs w:val="20"/>
        </w:rPr>
      </w:pPr>
      <w:bookmarkStart w:id="16" w:name="_Toc498942917"/>
      <w:bookmarkStart w:id="17" w:name="_Toc501609674"/>
      <w:bookmarkStart w:id="18" w:name="_Toc505201190"/>
      <w:r w:rsidRPr="00717ADC">
        <w:rPr>
          <w:rFonts w:ascii="Arial" w:hAnsi="Arial" w:cs="Arial"/>
          <w:color w:val="000000" w:themeColor="text1"/>
          <w:sz w:val="20"/>
          <w:szCs w:val="20"/>
        </w:rPr>
        <w:lastRenderedPageBreak/>
        <w:t>[</w:t>
      </w:r>
      <w:r w:rsidR="00647144" w:rsidRPr="00717ADC">
        <w:rPr>
          <w:rFonts w:ascii="Arial" w:hAnsi="Arial" w:cs="Arial"/>
          <w:color w:val="000000" w:themeColor="text1"/>
          <w:sz w:val="20"/>
          <w:szCs w:val="20"/>
        </w:rPr>
        <w:t>Załącznik Nr 5 do formularza ofertowego</w:t>
      </w:r>
      <w:bookmarkEnd w:id="16"/>
      <w:bookmarkEnd w:id="17"/>
      <w:r w:rsidRPr="00717ADC">
        <w:rPr>
          <w:rFonts w:ascii="Arial" w:hAnsi="Arial" w:cs="Arial"/>
          <w:color w:val="000000" w:themeColor="text1"/>
          <w:sz w:val="20"/>
          <w:szCs w:val="20"/>
        </w:rPr>
        <w:t>]</w:t>
      </w:r>
      <w:bookmarkEnd w:id="18"/>
      <w:r w:rsidR="00647144" w:rsidRPr="00717AD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647144" w:rsidRDefault="00647144" w:rsidP="00647144">
      <w:pPr>
        <w:autoSpaceDE w:val="0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2E4EFA" w:rsidRDefault="00CE3AB0" w:rsidP="00647144">
      <w:pPr>
        <w:autoSpaceDE w:val="0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Postępowanie</w:t>
      </w:r>
      <w:r w:rsidR="002E4EFA" w:rsidRPr="00717ADC">
        <w:rPr>
          <w:rFonts w:ascii="Arial" w:hAnsi="Arial" w:cs="Arial"/>
          <w:sz w:val="20"/>
          <w:szCs w:val="20"/>
        </w:rPr>
        <w:t xml:space="preserve"> Nr </w:t>
      </w:r>
      <w:r w:rsidR="002E4EFA" w:rsidRPr="00717ADC">
        <w:rPr>
          <w:rFonts w:ascii="Arial" w:hAnsi="Arial" w:cs="Arial"/>
          <w:b/>
          <w:sz w:val="20"/>
          <w:szCs w:val="20"/>
        </w:rPr>
        <w:t>GN.272.</w:t>
      </w:r>
      <w:r w:rsidR="002E4EFA">
        <w:rPr>
          <w:rFonts w:ascii="Arial" w:hAnsi="Arial" w:cs="Arial"/>
          <w:b/>
          <w:sz w:val="20"/>
          <w:szCs w:val="20"/>
        </w:rPr>
        <w:t>1</w:t>
      </w:r>
      <w:r w:rsidR="002E4EFA" w:rsidRPr="00717ADC">
        <w:rPr>
          <w:rFonts w:ascii="Arial" w:hAnsi="Arial" w:cs="Arial"/>
          <w:b/>
          <w:sz w:val="20"/>
          <w:szCs w:val="20"/>
        </w:rPr>
        <w:t>.20</w:t>
      </w:r>
      <w:r w:rsidR="002E4EFA">
        <w:rPr>
          <w:rFonts w:ascii="Arial" w:hAnsi="Arial" w:cs="Arial"/>
          <w:b/>
          <w:sz w:val="20"/>
          <w:szCs w:val="20"/>
        </w:rPr>
        <w:t>20</w:t>
      </w:r>
    </w:p>
    <w:p w:rsidR="002E4EFA" w:rsidRPr="00717ADC" w:rsidRDefault="002E4EFA" w:rsidP="00647144">
      <w:pPr>
        <w:autoSpaceDE w:val="0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647144" w:rsidRPr="00717ADC" w:rsidRDefault="00647144" w:rsidP="00647144">
      <w:pPr>
        <w:autoSpaceDE w:val="0"/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717ADC">
        <w:rPr>
          <w:rFonts w:ascii="Arial" w:hAnsi="Arial" w:cs="Arial"/>
          <w:b/>
          <w:bCs/>
          <w:color w:val="000000" w:themeColor="text1"/>
          <w:sz w:val="20"/>
          <w:szCs w:val="20"/>
        </w:rPr>
        <w:t>ZOBOWIĄZANIE INNYCH PODMIOTÓW DO UDOSTĘPNIENIA ZASOBÓW NIEZB</w:t>
      </w:r>
      <w:r w:rsidRPr="00717ADC">
        <w:rPr>
          <w:rFonts w:ascii="Arial" w:hAnsi="Arial" w:cs="Arial"/>
          <w:b/>
          <w:color w:val="000000" w:themeColor="text1"/>
          <w:sz w:val="20"/>
          <w:szCs w:val="20"/>
        </w:rPr>
        <w:t>Ę</w:t>
      </w:r>
      <w:r w:rsidRPr="00717ADC">
        <w:rPr>
          <w:rFonts w:ascii="Arial" w:hAnsi="Arial" w:cs="Arial"/>
          <w:b/>
          <w:bCs/>
          <w:color w:val="000000" w:themeColor="text1"/>
          <w:sz w:val="20"/>
          <w:szCs w:val="20"/>
        </w:rPr>
        <w:t>DNYCH DO WYKONANIA ZAMÓWIENIA</w:t>
      </w:r>
    </w:p>
    <w:p w:rsidR="00647144" w:rsidRPr="00717ADC" w:rsidRDefault="00647144" w:rsidP="00647144">
      <w:pPr>
        <w:autoSpaceDE w:val="0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17ADC">
        <w:rPr>
          <w:rFonts w:ascii="Arial" w:hAnsi="Arial" w:cs="Arial"/>
          <w:color w:val="000000" w:themeColor="text1"/>
          <w:sz w:val="20"/>
          <w:szCs w:val="20"/>
        </w:rPr>
        <w:t>Podmiot:</w:t>
      </w:r>
    </w:p>
    <w:p w:rsidR="00647144" w:rsidRPr="00717ADC" w:rsidRDefault="00647144" w:rsidP="0094598B">
      <w:pPr>
        <w:autoSpaceDE w:val="0"/>
        <w:spacing w:line="36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717ADC">
        <w:rPr>
          <w:rFonts w:ascii="Arial" w:hAnsi="Arial" w:cs="Arial"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647144" w:rsidRPr="00717ADC" w:rsidRDefault="00647144" w:rsidP="00647144">
      <w:pPr>
        <w:autoSpaceDE w:val="0"/>
        <w:spacing w:line="360" w:lineRule="auto"/>
        <w:jc w:val="center"/>
        <w:rPr>
          <w:rFonts w:ascii="Arial" w:hAnsi="Arial" w:cs="Arial"/>
          <w:i/>
          <w:color w:val="000000" w:themeColor="text1"/>
          <w:sz w:val="20"/>
          <w:szCs w:val="20"/>
        </w:rPr>
      </w:pPr>
      <w:r w:rsidRPr="00717ADC">
        <w:rPr>
          <w:rFonts w:ascii="Arial" w:hAnsi="Arial" w:cs="Arial"/>
          <w:i/>
          <w:color w:val="000000" w:themeColor="text1"/>
          <w:sz w:val="20"/>
          <w:szCs w:val="20"/>
        </w:rPr>
        <w:t xml:space="preserve"> (pieczęć / nazwa podmiotu udostępniającego zasoby)</w:t>
      </w:r>
    </w:p>
    <w:p w:rsidR="00647144" w:rsidRPr="00717ADC" w:rsidRDefault="00647144" w:rsidP="0094598B">
      <w:pPr>
        <w:jc w:val="center"/>
        <w:rPr>
          <w:rFonts w:ascii="Arial" w:hAnsi="Arial" w:cs="Arial"/>
          <w:bCs/>
          <w:color w:val="000000" w:themeColor="text1"/>
          <w:sz w:val="20"/>
          <w:szCs w:val="20"/>
        </w:rPr>
      </w:pPr>
      <w:r w:rsidRPr="00717ADC">
        <w:rPr>
          <w:rFonts w:ascii="Arial" w:hAnsi="Arial" w:cs="Arial"/>
          <w:bCs/>
          <w:color w:val="000000" w:themeColor="text1"/>
          <w:sz w:val="20"/>
          <w:szCs w:val="20"/>
        </w:rPr>
        <w:t xml:space="preserve">zobowiązuje się do udostępnienia Wykonawcy: </w:t>
      </w:r>
      <w:r w:rsidR="0094598B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717ADC">
        <w:rPr>
          <w:rFonts w:ascii="Arial" w:hAnsi="Arial" w:cs="Arial"/>
          <w:bCs/>
          <w:color w:val="000000" w:themeColor="text1"/>
          <w:sz w:val="20"/>
          <w:szCs w:val="20"/>
        </w:rPr>
        <w:t>…………………………………………………………………</w:t>
      </w:r>
    </w:p>
    <w:p w:rsidR="00647144" w:rsidRPr="00717ADC" w:rsidRDefault="00647144" w:rsidP="009824F8">
      <w:pPr>
        <w:ind w:left="4248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717ADC">
        <w:rPr>
          <w:rFonts w:ascii="Arial" w:hAnsi="Arial" w:cs="Arial"/>
          <w:bCs/>
          <w:color w:val="000000" w:themeColor="text1"/>
          <w:sz w:val="20"/>
          <w:szCs w:val="20"/>
        </w:rPr>
        <w:t>(podać nazwę Wykonawcy przyjmującego zasoby)</w:t>
      </w:r>
    </w:p>
    <w:p w:rsidR="00647144" w:rsidRPr="00717ADC" w:rsidRDefault="00647144" w:rsidP="00647144">
      <w:p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647144" w:rsidRPr="00717ADC" w:rsidRDefault="00647144" w:rsidP="00647144">
      <w:p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717ADC">
        <w:rPr>
          <w:rFonts w:ascii="Arial" w:hAnsi="Arial" w:cs="Arial"/>
          <w:bCs/>
          <w:color w:val="000000" w:themeColor="text1"/>
          <w:sz w:val="20"/>
          <w:szCs w:val="20"/>
        </w:rPr>
        <w:t>następujących zasobów:</w:t>
      </w:r>
    </w:p>
    <w:p w:rsidR="00647144" w:rsidRPr="00717ADC" w:rsidRDefault="00647144" w:rsidP="00647144">
      <w:p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717ADC">
        <w:rPr>
          <w:rFonts w:ascii="Arial" w:hAnsi="Arial" w:cs="Arial"/>
          <w:bCs/>
          <w:color w:val="000000" w:themeColor="text1"/>
          <w:sz w:val="20"/>
          <w:szCs w:val="20"/>
        </w:rPr>
        <w:t>…………………………..…………………………………………………………………………………………</w:t>
      </w:r>
    </w:p>
    <w:p w:rsidR="00647144" w:rsidRPr="00717ADC" w:rsidRDefault="00647144" w:rsidP="00647144">
      <w:p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717ADC">
        <w:rPr>
          <w:rFonts w:ascii="Arial" w:hAnsi="Arial" w:cs="Arial"/>
          <w:bCs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647144" w:rsidRPr="00717ADC" w:rsidRDefault="00647144" w:rsidP="00647144">
      <w:p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717ADC">
        <w:rPr>
          <w:rFonts w:ascii="Arial" w:hAnsi="Arial" w:cs="Arial"/>
          <w:bCs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647144" w:rsidRPr="00717ADC" w:rsidRDefault="00647144" w:rsidP="00647144">
      <w:pPr>
        <w:jc w:val="center"/>
        <w:rPr>
          <w:rFonts w:ascii="Arial" w:hAnsi="Arial" w:cs="Arial"/>
          <w:bCs/>
          <w:color w:val="000000" w:themeColor="text1"/>
          <w:sz w:val="20"/>
          <w:szCs w:val="20"/>
        </w:rPr>
      </w:pPr>
      <w:r w:rsidRPr="00717ADC">
        <w:rPr>
          <w:rFonts w:ascii="Arial" w:hAnsi="Arial" w:cs="Arial"/>
          <w:bCs/>
          <w:color w:val="000000" w:themeColor="text1"/>
          <w:sz w:val="20"/>
          <w:szCs w:val="20"/>
        </w:rPr>
        <w:t>(podać rodzaj, zakres udostępnianego zasobów)</w:t>
      </w:r>
    </w:p>
    <w:p w:rsidR="00647144" w:rsidRPr="00717ADC" w:rsidRDefault="00647144" w:rsidP="00647144">
      <w:p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647144" w:rsidRPr="00717ADC" w:rsidRDefault="00647144" w:rsidP="00647144">
      <w:p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717ADC">
        <w:rPr>
          <w:rFonts w:ascii="Arial" w:hAnsi="Arial" w:cs="Arial"/>
          <w:bCs/>
          <w:color w:val="000000" w:themeColor="text1"/>
          <w:sz w:val="20"/>
          <w:szCs w:val="20"/>
        </w:rPr>
        <w:t xml:space="preserve">które zostaną wykorzystane przez ww. wskazanego Wykonawcę w sposób/w następującym zakresie: </w:t>
      </w:r>
    </w:p>
    <w:p w:rsidR="00647144" w:rsidRPr="00717ADC" w:rsidRDefault="00647144" w:rsidP="00647144">
      <w:p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717ADC">
        <w:rPr>
          <w:rFonts w:ascii="Arial" w:hAnsi="Arial" w:cs="Arial"/>
          <w:bCs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7144" w:rsidRPr="00717ADC" w:rsidRDefault="00647144" w:rsidP="00647144">
      <w:pPr>
        <w:jc w:val="center"/>
        <w:rPr>
          <w:rFonts w:ascii="Arial" w:hAnsi="Arial" w:cs="Arial"/>
          <w:bCs/>
          <w:color w:val="000000" w:themeColor="text1"/>
          <w:sz w:val="20"/>
          <w:szCs w:val="20"/>
        </w:rPr>
      </w:pPr>
      <w:r w:rsidRPr="00717ADC">
        <w:rPr>
          <w:rFonts w:ascii="Arial" w:hAnsi="Arial" w:cs="Arial"/>
          <w:bCs/>
          <w:color w:val="000000" w:themeColor="text1"/>
          <w:sz w:val="20"/>
          <w:szCs w:val="20"/>
        </w:rPr>
        <w:t>(podać w jaki sposób Wykonawca wykorzysta udostępniane zasoby przy wykonywaniu zamówienia)</w:t>
      </w:r>
    </w:p>
    <w:p w:rsidR="00647144" w:rsidRPr="00717ADC" w:rsidRDefault="00647144" w:rsidP="00647144">
      <w:p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647144" w:rsidRPr="00717ADC" w:rsidRDefault="00647144" w:rsidP="00647144">
      <w:p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717ADC">
        <w:rPr>
          <w:rFonts w:ascii="Arial" w:hAnsi="Arial" w:cs="Arial"/>
          <w:bCs/>
          <w:color w:val="000000" w:themeColor="text1"/>
          <w:sz w:val="20"/>
          <w:szCs w:val="20"/>
        </w:rPr>
        <w:t>Zasoby udostępnię na podstawie:</w:t>
      </w:r>
      <w:r w:rsidR="0094598B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717ADC">
        <w:rPr>
          <w:rFonts w:ascii="Arial" w:hAnsi="Arial" w:cs="Arial"/>
          <w:bCs/>
          <w:color w:val="000000" w:themeColor="text1"/>
          <w:sz w:val="20"/>
          <w:szCs w:val="20"/>
        </w:rPr>
        <w:t>…………………………………………………………………………………..…………………</w:t>
      </w:r>
      <w:r w:rsidR="0094598B">
        <w:rPr>
          <w:rFonts w:ascii="Arial" w:hAnsi="Arial" w:cs="Arial"/>
          <w:bCs/>
          <w:color w:val="000000" w:themeColor="text1"/>
          <w:sz w:val="20"/>
          <w:szCs w:val="20"/>
        </w:rPr>
        <w:t>……….</w:t>
      </w:r>
      <w:r w:rsidRPr="00717ADC">
        <w:rPr>
          <w:rFonts w:ascii="Arial" w:hAnsi="Arial" w:cs="Arial"/>
          <w:bCs/>
          <w:color w:val="000000" w:themeColor="text1"/>
          <w:sz w:val="20"/>
          <w:szCs w:val="20"/>
        </w:rPr>
        <w:t>……</w:t>
      </w:r>
    </w:p>
    <w:p w:rsidR="00647144" w:rsidRPr="00717ADC" w:rsidRDefault="00647144" w:rsidP="00647144">
      <w:pPr>
        <w:jc w:val="center"/>
        <w:rPr>
          <w:rFonts w:ascii="Arial" w:hAnsi="Arial" w:cs="Arial"/>
          <w:bCs/>
          <w:color w:val="000000" w:themeColor="text1"/>
          <w:sz w:val="20"/>
          <w:szCs w:val="20"/>
        </w:rPr>
      </w:pPr>
      <w:r w:rsidRPr="00717ADC">
        <w:rPr>
          <w:rFonts w:ascii="Arial" w:hAnsi="Arial" w:cs="Arial"/>
          <w:bCs/>
          <w:color w:val="000000" w:themeColor="text1"/>
          <w:sz w:val="20"/>
          <w:szCs w:val="20"/>
        </w:rPr>
        <w:t>(podać charakter stosunku, jaki będzie łączył Wykonawcę z innym podmiotem)</w:t>
      </w:r>
    </w:p>
    <w:p w:rsidR="00647144" w:rsidRPr="00717ADC" w:rsidRDefault="00647144" w:rsidP="00647144">
      <w:p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647144" w:rsidRPr="00717ADC" w:rsidRDefault="00647144" w:rsidP="00647144">
      <w:p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717ADC">
        <w:rPr>
          <w:rFonts w:ascii="Arial" w:hAnsi="Arial" w:cs="Arial"/>
          <w:bCs/>
          <w:color w:val="000000" w:themeColor="text1"/>
          <w:sz w:val="20"/>
          <w:szCs w:val="20"/>
        </w:rPr>
        <w:t xml:space="preserve">W zakresie i okresie </w:t>
      </w:r>
    </w:p>
    <w:p w:rsidR="00647144" w:rsidRPr="00717ADC" w:rsidRDefault="00647144" w:rsidP="00647144">
      <w:p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717ADC">
        <w:rPr>
          <w:rFonts w:ascii="Arial" w:hAnsi="Arial" w:cs="Arial"/>
          <w:bCs/>
          <w:color w:val="000000" w:themeColor="text1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 przy wykonywaniu zamówienia. </w:t>
      </w:r>
    </w:p>
    <w:p w:rsidR="00647144" w:rsidRPr="00717ADC" w:rsidRDefault="00647144" w:rsidP="00647144">
      <w:pPr>
        <w:rPr>
          <w:rFonts w:ascii="Arial" w:hAnsi="Arial" w:cs="Arial"/>
          <w:bCs/>
          <w:color w:val="000000" w:themeColor="text1"/>
          <w:sz w:val="20"/>
          <w:szCs w:val="20"/>
        </w:rPr>
      </w:pPr>
      <w:r w:rsidRPr="00717ADC">
        <w:rPr>
          <w:rFonts w:ascii="Arial" w:hAnsi="Arial" w:cs="Arial"/>
          <w:bCs/>
          <w:color w:val="000000" w:themeColor="text1"/>
          <w:sz w:val="20"/>
          <w:szCs w:val="20"/>
        </w:rPr>
        <w:lastRenderedPageBreak/>
        <w:t>(podać w jakim zakresie i okresie inny podmiot  będzie brał udział przy wykonywaniu zamówienia)</w:t>
      </w:r>
    </w:p>
    <w:p w:rsidR="00647144" w:rsidRPr="00717ADC" w:rsidRDefault="00647144" w:rsidP="00647144">
      <w:p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9824F8" w:rsidRPr="00717ADC" w:rsidRDefault="00647144" w:rsidP="009824F8">
      <w:pPr>
        <w:spacing w:before="120" w:after="12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17ADC">
        <w:rPr>
          <w:rFonts w:ascii="Arial" w:hAnsi="Arial" w:cs="Arial"/>
          <w:bCs/>
          <w:color w:val="000000" w:themeColor="text1"/>
          <w:sz w:val="20"/>
          <w:szCs w:val="20"/>
        </w:rPr>
        <w:t xml:space="preserve">Ww. zasoby będą wykorzystane na potrzeby wykonania zamówienia w ramach postępowania prowadzonego w trybie przetargu nieograniczonego powyżej </w:t>
      </w:r>
      <w:r w:rsidR="009824F8" w:rsidRPr="00717ADC">
        <w:rPr>
          <w:rFonts w:ascii="Arial" w:hAnsi="Arial" w:cs="Arial"/>
          <w:bCs/>
          <w:color w:val="000000" w:themeColor="text1"/>
          <w:sz w:val="20"/>
          <w:szCs w:val="20"/>
        </w:rPr>
        <w:t>209 tys. EUR</w:t>
      </w:r>
      <w:r w:rsidRPr="00717AD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9824F8" w:rsidRPr="00717ADC">
        <w:rPr>
          <w:rFonts w:ascii="Arial" w:eastAsia="Arial Narrow" w:hAnsi="Arial" w:cs="Arial"/>
          <w:bCs/>
          <w:sz w:val="20"/>
          <w:szCs w:val="20"/>
        </w:rPr>
        <w:t xml:space="preserve">na </w:t>
      </w:r>
      <w:r w:rsidR="009824F8" w:rsidRPr="00717ADC">
        <w:rPr>
          <w:rFonts w:ascii="Arial" w:hAnsi="Arial" w:cs="Arial"/>
          <w:sz w:val="20"/>
          <w:szCs w:val="20"/>
        </w:rPr>
        <w:t>Cyfryzację powiatowego zasobu geodezyjnego i kartograficznego w ramach projektu pn.: „Projekt zintegrowanej informacji geodezyjno-kartograficznej Powiatu Gołdapskiego” – Część nr ….*</w:t>
      </w:r>
    </w:p>
    <w:p w:rsidR="00647144" w:rsidRPr="00717ADC" w:rsidRDefault="00647144" w:rsidP="00647144">
      <w:pPr>
        <w:jc w:val="both"/>
        <w:rPr>
          <w:rFonts w:ascii="Arial" w:hAnsi="Arial" w:cs="Arial"/>
          <w:b/>
          <w:iCs/>
          <w:color w:val="000000" w:themeColor="text1"/>
          <w:sz w:val="20"/>
          <w:szCs w:val="20"/>
        </w:rPr>
      </w:pPr>
    </w:p>
    <w:p w:rsidR="00647144" w:rsidRPr="00717ADC" w:rsidRDefault="00647144" w:rsidP="00C475C1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647144" w:rsidRPr="00717ADC" w:rsidRDefault="00647144" w:rsidP="00647144">
      <w:pPr>
        <w:autoSpaceDE w:val="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717ADC">
        <w:rPr>
          <w:rFonts w:ascii="Arial" w:hAnsi="Arial" w:cs="Arial"/>
          <w:bCs/>
          <w:color w:val="000000" w:themeColor="text1"/>
          <w:sz w:val="20"/>
          <w:szCs w:val="20"/>
        </w:rPr>
        <w:t>Wyżej wymienione zasoby zostaną przez nas bezwarunkowo udostępnione w ww. czasie i zakresie.</w:t>
      </w:r>
    </w:p>
    <w:p w:rsidR="00647144" w:rsidRPr="00717ADC" w:rsidRDefault="00647144" w:rsidP="00647144">
      <w:pPr>
        <w:autoSpaceDE w:val="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647144" w:rsidRPr="00717ADC" w:rsidRDefault="00647144" w:rsidP="00647144">
      <w:pPr>
        <w:autoSpaceDE w:val="0"/>
        <w:spacing w:line="360" w:lineRule="auto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647144" w:rsidRPr="00717ADC" w:rsidRDefault="00647144" w:rsidP="00647144">
      <w:pPr>
        <w:autoSpaceDE w:val="0"/>
        <w:spacing w:line="360" w:lineRule="auto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717ADC">
        <w:rPr>
          <w:rFonts w:ascii="Arial" w:hAnsi="Arial" w:cs="Arial"/>
          <w:i/>
          <w:iCs/>
          <w:color w:val="000000" w:themeColor="text1"/>
          <w:sz w:val="20"/>
          <w:szCs w:val="20"/>
        </w:rPr>
        <w:t>*niepotrzebne skreślić</w:t>
      </w:r>
    </w:p>
    <w:p w:rsidR="00647144" w:rsidRPr="00717ADC" w:rsidRDefault="00647144" w:rsidP="00647144">
      <w:pPr>
        <w:tabs>
          <w:tab w:val="left" w:pos="4320"/>
        </w:tabs>
        <w:autoSpaceDE w:val="0"/>
        <w:spacing w:line="360" w:lineRule="auto"/>
        <w:jc w:val="righ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717ADC">
        <w:rPr>
          <w:rFonts w:ascii="Arial" w:hAnsi="Arial" w:cs="Arial"/>
          <w:i/>
          <w:iCs/>
          <w:color w:val="000000" w:themeColor="text1"/>
          <w:sz w:val="20"/>
          <w:szCs w:val="20"/>
        </w:rPr>
        <w:t>...................................................................</w:t>
      </w:r>
    </w:p>
    <w:p w:rsidR="00647144" w:rsidRPr="00717ADC" w:rsidRDefault="00647144" w:rsidP="00647144">
      <w:pPr>
        <w:autoSpaceDE w:val="0"/>
        <w:ind w:left="4248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717ADC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     podpisy osoby upoważnionej do składania oświadczeń w imieniu podmiotu udostepniającego zasoby </w:t>
      </w:r>
    </w:p>
    <w:p w:rsidR="00CE3AB0" w:rsidRDefault="00647144" w:rsidP="00647144">
      <w:pPr>
        <w:tabs>
          <w:tab w:val="left" w:pos="6642"/>
        </w:tabs>
        <w:rPr>
          <w:rFonts w:ascii="Arial" w:hAnsi="Arial" w:cs="Arial"/>
          <w:b/>
          <w:color w:val="000000" w:themeColor="text1"/>
          <w:sz w:val="20"/>
          <w:szCs w:val="20"/>
        </w:rPr>
      </w:pPr>
      <w:r w:rsidRPr="00717ADC">
        <w:rPr>
          <w:rFonts w:ascii="Arial" w:hAnsi="Arial" w:cs="Arial"/>
          <w:b/>
          <w:color w:val="000000" w:themeColor="text1"/>
          <w:sz w:val="20"/>
          <w:szCs w:val="20"/>
        </w:rPr>
        <w:tab/>
      </w:r>
    </w:p>
    <w:p w:rsidR="00CE3AB0" w:rsidRDefault="00CE3AB0">
      <w:pPr>
        <w:rPr>
          <w:rFonts w:ascii="Arial" w:hAnsi="Arial" w:cs="Arial"/>
          <w:b/>
          <w:color w:val="000000" w:themeColor="text1"/>
          <w:sz w:val="20"/>
          <w:szCs w:val="20"/>
        </w:rPr>
        <w:sectPr w:rsidR="00CE3AB0" w:rsidSect="00717ADC">
          <w:headerReference w:type="default" r:id="rId8"/>
          <w:footerReference w:type="default" r:id="rId9"/>
          <w:pgSz w:w="11906" w:h="16838"/>
          <w:pgMar w:top="1899" w:right="1418" w:bottom="1418" w:left="1418" w:header="52" w:footer="709" w:gutter="0"/>
          <w:cols w:space="708"/>
          <w:docGrid w:linePitch="360"/>
        </w:sectPr>
      </w:pPr>
    </w:p>
    <w:p w:rsidR="00CE3AB0" w:rsidRDefault="00CE3AB0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E3AB0" w:rsidRDefault="00CE3AB0" w:rsidP="00CE3AB0">
      <w:pPr>
        <w:pStyle w:val="Nagwek3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717ADC">
        <w:rPr>
          <w:rFonts w:ascii="Arial" w:hAnsi="Arial" w:cs="Arial"/>
          <w:color w:val="000000" w:themeColor="text1"/>
          <w:sz w:val="20"/>
          <w:szCs w:val="20"/>
        </w:rPr>
        <w:t xml:space="preserve">[Załącznik Nr </w:t>
      </w:r>
      <w:r>
        <w:rPr>
          <w:rFonts w:ascii="Arial" w:hAnsi="Arial" w:cs="Arial"/>
          <w:color w:val="000000" w:themeColor="text1"/>
          <w:sz w:val="20"/>
          <w:szCs w:val="20"/>
        </w:rPr>
        <w:t>6</w:t>
      </w:r>
      <w:r w:rsidRPr="00717ADC">
        <w:rPr>
          <w:rFonts w:ascii="Arial" w:hAnsi="Arial" w:cs="Arial"/>
          <w:color w:val="000000" w:themeColor="text1"/>
          <w:sz w:val="20"/>
          <w:szCs w:val="20"/>
        </w:rPr>
        <w:t xml:space="preserve"> do formularza ofertowego] </w:t>
      </w:r>
    </w:p>
    <w:p w:rsidR="00CE3AB0" w:rsidRDefault="00CE3AB0" w:rsidP="00CE3AB0">
      <w:pPr>
        <w:autoSpaceDE w:val="0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Postępowanie</w:t>
      </w:r>
      <w:r w:rsidRPr="00717ADC">
        <w:rPr>
          <w:rFonts w:ascii="Arial" w:hAnsi="Arial" w:cs="Arial"/>
          <w:sz w:val="20"/>
          <w:szCs w:val="20"/>
        </w:rPr>
        <w:t xml:space="preserve"> Nr </w:t>
      </w:r>
      <w:r w:rsidRPr="00717ADC">
        <w:rPr>
          <w:rFonts w:ascii="Arial" w:hAnsi="Arial" w:cs="Arial"/>
          <w:b/>
          <w:sz w:val="20"/>
          <w:szCs w:val="20"/>
        </w:rPr>
        <w:t>GN.272.</w:t>
      </w:r>
      <w:r>
        <w:rPr>
          <w:rFonts w:ascii="Arial" w:hAnsi="Arial" w:cs="Arial"/>
          <w:b/>
          <w:sz w:val="20"/>
          <w:szCs w:val="20"/>
        </w:rPr>
        <w:t>1</w:t>
      </w:r>
      <w:r w:rsidRPr="00717ADC">
        <w:rPr>
          <w:rFonts w:ascii="Arial" w:hAnsi="Arial" w:cs="Arial"/>
          <w:b/>
          <w:sz w:val="20"/>
          <w:szCs w:val="20"/>
        </w:rPr>
        <w:t>.20</w:t>
      </w:r>
      <w:r>
        <w:rPr>
          <w:rFonts w:ascii="Arial" w:hAnsi="Arial" w:cs="Arial"/>
          <w:b/>
          <w:sz w:val="20"/>
          <w:szCs w:val="20"/>
        </w:rPr>
        <w:t>20</w:t>
      </w:r>
    </w:p>
    <w:p w:rsidR="00CE3AB0" w:rsidRPr="00717ADC" w:rsidRDefault="00CE3AB0" w:rsidP="00CE3AB0">
      <w:pPr>
        <w:pStyle w:val="Nagwek3"/>
        <w:rPr>
          <w:rFonts w:ascii="Arial" w:hAnsi="Arial" w:cs="Arial"/>
          <w:color w:val="000000" w:themeColor="text1"/>
          <w:sz w:val="20"/>
          <w:szCs w:val="20"/>
        </w:rPr>
      </w:pPr>
    </w:p>
    <w:p w:rsidR="00CE3AB0" w:rsidRDefault="00CE3AB0" w:rsidP="00CE3AB0">
      <w:pPr>
        <w:pStyle w:val="Standard"/>
        <w:shd w:val="clear" w:color="auto" w:fill="FFFFFF"/>
        <w:spacing w:line="254" w:lineRule="exact"/>
        <w:ind w:left="9498" w:right="34"/>
        <w:jc w:val="right"/>
        <w:rPr>
          <w:rFonts w:cs="Arial"/>
          <w:b/>
          <w:bCs/>
          <w:spacing w:val="-1"/>
        </w:rPr>
      </w:pPr>
    </w:p>
    <w:p w:rsidR="00CE3AB0" w:rsidRPr="00CE3AB0" w:rsidRDefault="00CE3AB0" w:rsidP="00CE3AB0">
      <w:pPr>
        <w:pStyle w:val="Standard"/>
        <w:shd w:val="clear" w:color="auto" w:fill="FFFFFF"/>
        <w:spacing w:line="322" w:lineRule="exact"/>
        <w:ind w:left="74"/>
        <w:jc w:val="center"/>
        <w:rPr>
          <w:rFonts w:ascii="Arial" w:hAnsi="Arial" w:cs="Arial"/>
          <w:sz w:val="20"/>
          <w:szCs w:val="20"/>
        </w:rPr>
      </w:pPr>
      <w:r w:rsidRPr="00CE3AB0">
        <w:rPr>
          <w:rFonts w:ascii="Arial" w:hAnsi="Arial" w:cs="Arial"/>
          <w:b/>
          <w:bCs/>
          <w:spacing w:val="-1"/>
          <w:sz w:val="20"/>
          <w:szCs w:val="20"/>
        </w:rPr>
        <w:t xml:space="preserve">Wykaz </w:t>
      </w:r>
      <w:r>
        <w:rPr>
          <w:rFonts w:ascii="Arial" w:hAnsi="Arial" w:cs="Arial"/>
          <w:b/>
          <w:bCs/>
          <w:spacing w:val="-1"/>
          <w:sz w:val="20"/>
          <w:szCs w:val="20"/>
        </w:rPr>
        <w:t>usług</w:t>
      </w:r>
    </w:p>
    <w:p w:rsidR="00CE3AB0" w:rsidRPr="00CE3AB0" w:rsidRDefault="00CE3AB0" w:rsidP="00CE3AB0">
      <w:pPr>
        <w:pStyle w:val="Standard"/>
        <w:shd w:val="clear" w:color="auto" w:fill="FFFFFF"/>
        <w:spacing w:line="322" w:lineRule="exact"/>
        <w:ind w:left="74"/>
        <w:jc w:val="center"/>
        <w:rPr>
          <w:rFonts w:ascii="Arial" w:hAnsi="Arial" w:cs="Arial"/>
          <w:sz w:val="20"/>
          <w:szCs w:val="20"/>
        </w:rPr>
      </w:pPr>
      <w:r w:rsidRPr="00CE3AB0">
        <w:rPr>
          <w:rFonts w:ascii="Arial" w:hAnsi="Arial" w:cs="Arial"/>
          <w:spacing w:val="-1"/>
          <w:sz w:val="20"/>
          <w:szCs w:val="20"/>
        </w:rPr>
        <w:t xml:space="preserve">wykonanych nie wcześniej niż w okresie ostatnich </w:t>
      </w:r>
      <w:r>
        <w:rPr>
          <w:rFonts w:ascii="Arial" w:hAnsi="Arial" w:cs="Arial"/>
          <w:spacing w:val="-1"/>
          <w:sz w:val="20"/>
          <w:szCs w:val="20"/>
        </w:rPr>
        <w:t>5</w:t>
      </w:r>
      <w:r w:rsidRPr="00CE3AB0">
        <w:rPr>
          <w:rFonts w:ascii="Arial" w:hAnsi="Arial" w:cs="Arial"/>
          <w:spacing w:val="-1"/>
          <w:sz w:val="20"/>
          <w:szCs w:val="20"/>
        </w:rPr>
        <w:t xml:space="preserve"> lat przed upływem terminu składania ofert</w:t>
      </w:r>
    </w:p>
    <w:p w:rsidR="00CE3AB0" w:rsidRPr="00CE3AB0" w:rsidRDefault="00CE3AB0" w:rsidP="00CE3AB0">
      <w:pPr>
        <w:pStyle w:val="Standard"/>
        <w:shd w:val="clear" w:color="auto" w:fill="FFFFFF"/>
        <w:spacing w:line="322" w:lineRule="exact"/>
        <w:ind w:left="74"/>
        <w:jc w:val="center"/>
        <w:rPr>
          <w:rFonts w:ascii="Arial" w:hAnsi="Arial" w:cs="Arial"/>
          <w:spacing w:val="-1"/>
          <w:sz w:val="20"/>
          <w:szCs w:val="20"/>
        </w:rPr>
      </w:pPr>
    </w:p>
    <w:p w:rsidR="00CE3AB0" w:rsidRPr="00CE3AB0" w:rsidRDefault="00CE3AB0" w:rsidP="00CE3AB0">
      <w:pPr>
        <w:pStyle w:val="Standard"/>
        <w:jc w:val="both"/>
        <w:rPr>
          <w:rFonts w:ascii="Arial" w:eastAsia="Times New Roman" w:hAnsi="Arial" w:cs="Arial"/>
          <w:b/>
          <w:bCs/>
          <w:iCs/>
          <w:spacing w:val="-1"/>
          <w:sz w:val="20"/>
          <w:szCs w:val="20"/>
        </w:rPr>
      </w:pPr>
      <w:r w:rsidRPr="00CE3AB0">
        <w:rPr>
          <w:rFonts w:ascii="Arial" w:hAnsi="Arial" w:cs="Arial"/>
          <w:spacing w:val="-1"/>
          <w:sz w:val="20"/>
          <w:szCs w:val="20"/>
        </w:rPr>
        <w:t xml:space="preserve">Przystępując do przetargu nieograniczonego </w:t>
      </w:r>
      <w:r w:rsidRPr="00717ADC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>s</w:t>
      </w:r>
      <w:r w:rsidRPr="00FD46D9">
        <w:rPr>
          <w:rFonts w:ascii="Arial" w:hAnsi="Arial" w:cs="Arial"/>
          <w:sz w:val="20"/>
          <w:szCs w:val="20"/>
        </w:rPr>
        <w:t>kanowanie operatów do celów prawnych do systemu Ośrodek w ramach projektu pn.: „Projekt zintegrowanej informacji geodezyjno-kartograficznej Powiatu Gołdapskiego”</w:t>
      </w:r>
      <w:r w:rsidRPr="00CE3AB0">
        <w:rPr>
          <w:rFonts w:ascii="Arial" w:eastAsia="Tahoma" w:hAnsi="Arial" w:cs="Arial"/>
          <w:b/>
          <w:bCs/>
          <w:i/>
          <w:iCs/>
          <w:color w:val="000000"/>
          <w:spacing w:val="-1"/>
          <w:sz w:val="20"/>
          <w:szCs w:val="20"/>
        </w:rPr>
        <w:t xml:space="preserve">, </w:t>
      </w:r>
      <w:r w:rsidRPr="00CE3AB0">
        <w:rPr>
          <w:rFonts w:ascii="Arial" w:hAnsi="Arial" w:cs="Arial"/>
          <w:sz w:val="20"/>
          <w:szCs w:val="20"/>
        </w:rPr>
        <w:t xml:space="preserve">w celu wykazania spełnienia warunków udziału w postępowaniu określonego w  rozdziale </w:t>
      </w:r>
      <w:r w:rsidR="006579C4">
        <w:rPr>
          <w:rFonts w:ascii="Arial" w:hAnsi="Arial" w:cs="Arial"/>
          <w:sz w:val="20"/>
          <w:szCs w:val="20"/>
        </w:rPr>
        <w:t>7.II</w:t>
      </w:r>
      <w:r w:rsidRPr="00CE3AB0">
        <w:rPr>
          <w:rFonts w:ascii="Arial" w:hAnsi="Arial" w:cs="Arial"/>
          <w:sz w:val="20"/>
          <w:szCs w:val="20"/>
        </w:rPr>
        <w:t xml:space="preserve">, pkt. </w:t>
      </w:r>
      <w:r w:rsidR="006579C4">
        <w:rPr>
          <w:rFonts w:ascii="Arial" w:hAnsi="Arial" w:cs="Arial"/>
          <w:sz w:val="20"/>
          <w:szCs w:val="20"/>
        </w:rPr>
        <w:t>2</w:t>
      </w:r>
      <w:r w:rsidRPr="00CE3AB0">
        <w:rPr>
          <w:rFonts w:ascii="Arial" w:hAnsi="Arial" w:cs="Arial"/>
          <w:sz w:val="20"/>
          <w:szCs w:val="20"/>
        </w:rPr>
        <w:t xml:space="preserve">, lit. b), przestawiamy wykaz </w:t>
      </w:r>
      <w:r w:rsidR="006579C4">
        <w:rPr>
          <w:rFonts w:ascii="Arial" w:hAnsi="Arial" w:cs="Arial"/>
          <w:sz w:val="20"/>
          <w:szCs w:val="20"/>
        </w:rPr>
        <w:t>wykonanych usług</w:t>
      </w:r>
      <w:r w:rsidRPr="00CE3AB0">
        <w:rPr>
          <w:rFonts w:ascii="Arial" w:hAnsi="Arial" w:cs="Arial"/>
          <w:sz w:val="20"/>
          <w:szCs w:val="20"/>
        </w:rPr>
        <w:t>:</w:t>
      </w:r>
    </w:p>
    <w:p w:rsidR="00CE3AB0" w:rsidRPr="00CE3AB0" w:rsidRDefault="00CE3AB0" w:rsidP="00CE3AB0">
      <w:pPr>
        <w:pStyle w:val="Standard"/>
        <w:shd w:val="clear" w:color="auto" w:fill="FFFFFF"/>
        <w:spacing w:line="322" w:lineRule="exact"/>
        <w:ind w:left="74"/>
        <w:jc w:val="both"/>
        <w:rPr>
          <w:rFonts w:ascii="Arial" w:hAnsi="Arial" w:cs="Arial"/>
          <w:spacing w:val="-1"/>
          <w:sz w:val="20"/>
          <w:szCs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7"/>
        <w:gridCol w:w="3638"/>
        <w:gridCol w:w="2682"/>
        <w:gridCol w:w="1616"/>
        <w:gridCol w:w="1702"/>
        <w:gridCol w:w="3256"/>
      </w:tblGrid>
      <w:tr w:rsidR="00CE3AB0" w:rsidRPr="00CE3AB0" w:rsidTr="00CE3AB0">
        <w:trPr>
          <w:trHeight w:hRule="exact" w:val="609"/>
        </w:trPr>
        <w:tc>
          <w:tcPr>
            <w:tcW w:w="228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E3AB0" w:rsidRPr="00CE3AB0" w:rsidRDefault="00CE3AB0">
            <w:pPr>
              <w:pStyle w:val="Standard"/>
              <w:shd w:val="clear" w:color="auto" w:fill="FFFFFF"/>
              <w:ind w:left="2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3AB0"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  <w:p w:rsidR="00CE3AB0" w:rsidRPr="00CE3AB0" w:rsidRDefault="00CE3AB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E3AB0" w:rsidRPr="00CE3AB0" w:rsidRDefault="00CE3AB0">
            <w:pPr>
              <w:pStyle w:val="Standard"/>
              <w:shd w:val="clear" w:color="auto" w:fill="FFFFFF"/>
              <w:ind w:left="12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3AB0">
              <w:rPr>
                <w:rFonts w:ascii="Arial" w:hAnsi="Arial" w:cs="Arial"/>
                <w:bCs/>
                <w:sz w:val="20"/>
                <w:szCs w:val="20"/>
              </w:rPr>
              <w:t xml:space="preserve">Rodzaj </w:t>
            </w:r>
            <w:r>
              <w:rPr>
                <w:rFonts w:ascii="Arial" w:hAnsi="Arial" w:cs="Arial"/>
                <w:bCs/>
                <w:sz w:val="20"/>
                <w:szCs w:val="20"/>
              </w:rPr>
              <w:t>usługi</w:t>
            </w:r>
          </w:p>
          <w:p w:rsidR="00CE3AB0" w:rsidRPr="00CE3AB0" w:rsidRDefault="00CE3AB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E3AB0" w:rsidRPr="00CE3AB0" w:rsidRDefault="00CE3AB0">
            <w:pPr>
              <w:pStyle w:val="Standard"/>
              <w:shd w:val="clear" w:color="auto" w:fill="FFFFFF"/>
              <w:ind w:left="14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3AB0">
              <w:rPr>
                <w:rFonts w:ascii="Arial" w:hAnsi="Arial" w:cs="Arial"/>
                <w:bCs/>
                <w:sz w:val="20"/>
                <w:szCs w:val="20"/>
              </w:rPr>
              <w:t xml:space="preserve">Wartość </w:t>
            </w:r>
            <w:r>
              <w:rPr>
                <w:rFonts w:ascii="Arial" w:hAnsi="Arial" w:cs="Arial"/>
                <w:bCs/>
                <w:sz w:val="20"/>
                <w:szCs w:val="20"/>
              </w:rPr>
              <w:t>usługi</w:t>
            </w:r>
            <w:r w:rsidRPr="00CE3AB0">
              <w:rPr>
                <w:rFonts w:ascii="Arial" w:hAnsi="Arial" w:cs="Arial"/>
                <w:bCs/>
                <w:sz w:val="20"/>
                <w:szCs w:val="20"/>
              </w:rPr>
              <w:t xml:space="preserve"> (brutto)</w:t>
            </w:r>
          </w:p>
          <w:p w:rsidR="00CE3AB0" w:rsidRPr="00CE3AB0" w:rsidRDefault="00CE3AB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3AB0" w:rsidRPr="00CE3AB0" w:rsidRDefault="00CE3AB0">
            <w:pPr>
              <w:pStyle w:val="Standard"/>
              <w:shd w:val="clear" w:color="auto" w:fill="FFFFFF"/>
              <w:ind w:left="115"/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CE3AB0">
              <w:rPr>
                <w:rFonts w:ascii="Arial" w:hAnsi="Arial" w:cs="Arial"/>
                <w:bCs/>
                <w:spacing w:val="-1"/>
                <w:sz w:val="20"/>
                <w:szCs w:val="20"/>
              </w:rPr>
              <w:t>Daty wykonania zamówienia</w:t>
            </w:r>
          </w:p>
        </w:tc>
        <w:tc>
          <w:tcPr>
            <w:tcW w:w="12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3AB0" w:rsidRPr="00CE3AB0" w:rsidRDefault="00CE3AB0">
            <w:pPr>
              <w:pStyle w:val="Standard"/>
              <w:shd w:val="clear" w:color="auto" w:fill="FFFFFF"/>
              <w:ind w:left="115"/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CE3AB0">
              <w:rPr>
                <w:rFonts w:ascii="Arial" w:hAnsi="Arial" w:cs="Arial"/>
                <w:bCs/>
                <w:spacing w:val="-1"/>
                <w:sz w:val="20"/>
                <w:szCs w:val="20"/>
              </w:rPr>
              <w:t>Podmiot na rzecz którego został</w:t>
            </w:r>
            <w:r>
              <w:rPr>
                <w:rFonts w:ascii="Arial" w:hAnsi="Arial" w:cs="Arial"/>
                <w:bCs/>
                <w:spacing w:val="-1"/>
                <w:sz w:val="20"/>
                <w:szCs w:val="20"/>
              </w:rPr>
              <w:t>a</w:t>
            </w:r>
            <w:r w:rsidRPr="00CE3AB0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wykonan</w:t>
            </w:r>
            <w:r>
              <w:rPr>
                <w:rFonts w:ascii="Arial" w:hAnsi="Arial" w:cs="Arial"/>
                <w:bCs/>
                <w:spacing w:val="-1"/>
                <w:sz w:val="20"/>
                <w:szCs w:val="20"/>
              </w:rPr>
              <w:t>a usługa</w:t>
            </w:r>
          </w:p>
        </w:tc>
      </w:tr>
      <w:tr w:rsidR="00CE3AB0" w:rsidRPr="00CE3AB0" w:rsidTr="00CE3AB0">
        <w:trPr>
          <w:trHeight w:hRule="exact" w:val="533"/>
        </w:trPr>
        <w:tc>
          <w:tcPr>
            <w:tcW w:w="228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E3AB0" w:rsidRPr="00CE3AB0" w:rsidRDefault="00CE3AB0">
            <w:pP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4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E3AB0" w:rsidRPr="00CE3AB0" w:rsidRDefault="00CE3AB0">
            <w:pP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E3AB0" w:rsidRPr="00CE3AB0" w:rsidRDefault="00CE3AB0">
            <w:pP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3AB0" w:rsidRPr="00CE3AB0" w:rsidRDefault="00CE3AB0">
            <w:pPr>
              <w:pStyle w:val="Standard"/>
              <w:shd w:val="clear" w:color="auto" w:fill="FFFFFF"/>
              <w:ind w:left="130" w:right="7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3AB0">
              <w:rPr>
                <w:rFonts w:ascii="Arial" w:hAnsi="Arial" w:cs="Arial"/>
                <w:bCs/>
                <w:sz w:val="20"/>
                <w:szCs w:val="20"/>
              </w:rPr>
              <w:t>rozpoczęcia (</w:t>
            </w:r>
            <w:proofErr w:type="spellStart"/>
            <w:r w:rsidRPr="00CE3AB0">
              <w:rPr>
                <w:rFonts w:ascii="Arial" w:hAnsi="Arial" w:cs="Arial"/>
                <w:bCs/>
                <w:sz w:val="20"/>
                <w:szCs w:val="20"/>
              </w:rPr>
              <w:t>dd</w:t>
            </w:r>
            <w:proofErr w:type="spellEnd"/>
            <w:r w:rsidRPr="00CE3AB0">
              <w:rPr>
                <w:rFonts w:ascii="Arial" w:hAnsi="Arial" w:cs="Arial"/>
                <w:bCs/>
                <w:sz w:val="20"/>
                <w:szCs w:val="20"/>
              </w:rPr>
              <w:t>/mm/</w:t>
            </w:r>
            <w:proofErr w:type="spellStart"/>
            <w:r w:rsidRPr="00CE3AB0">
              <w:rPr>
                <w:rFonts w:ascii="Arial" w:hAnsi="Arial" w:cs="Arial"/>
                <w:bCs/>
                <w:sz w:val="20"/>
                <w:szCs w:val="20"/>
              </w:rPr>
              <w:t>rrrr</w:t>
            </w:r>
            <w:proofErr w:type="spellEnd"/>
            <w:r w:rsidRPr="00CE3AB0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3AB0" w:rsidRPr="00CE3AB0" w:rsidRDefault="00CE3AB0">
            <w:pPr>
              <w:pStyle w:val="Standard"/>
              <w:shd w:val="clear" w:color="auto" w:fill="FFFFFF"/>
              <w:ind w:left="130" w:right="7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3AB0">
              <w:rPr>
                <w:rFonts w:ascii="Arial" w:hAnsi="Arial" w:cs="Arial"/>
                <w:bCs/>
                <w:sz w:val="20"/>
                <w:szCs w:val="20"/>
              </w:rPr>
              <w:t>zakończenia (</w:t>
            </w:r>
            <w:proofErr w:type="spellStart"/>
            <w:r w:rsidRPr="00CE3AB0">
              <w:rPr>
                <w:rFonts w:ascii="Arial" w:hAnsi="Arial" w:cs="Arial"/>
                <w:bCs/>
                <w:sz w:val="20"/>
                <w:szCs w:val="20"/>
              </w:rPr>
              <w:t>dd</w:t>
            </w:r>
            <w:proofErr w:type="spellEnd"/>
            <w:r w:rsidRPr="00CE3AB0">
              <w:rPr>
                <w:rFonts w:ascii="Arial" w:hAnsi="Arial" w:cs="Arial"/>
                <w:bCs/>
                <w:sz w:val="20"/>
                <w:szCs w:val="20"/>
              </w:rPr>
              <w:t>/mm/</w:t>
            </w:r>
            <w:proofErr w:type="spellStart"/>
            <w:r w:rsidRPr="00CE3AB0">
              <w:rPr>
                <w:rFonts w:ascii="Arial" w:hAnsi="Arial" w:cs="Arial"/>
                <w:bCs/>
                <w:sz w:val="20"/>
                <w:szCs w:val="20"/>
              </w:rPr>
              <w:t>rrrr</w:t>
            </w:r>
            <w:proofErr w:type="spellEnd"/>
            <w:r w:rsidRPr="00CE3AB0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2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AB0" w:rsidRPr="00CE3AB0" w:rsidRDefault="00CE3AB0">
            <w:pPr>
              <w:rPr>
                <w:rFonts w:ascii="Arial" w:hAnsi="Arial" w:cs="Arial"/>
                <w:bCs/>
                <w:spacing w:val="-1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E3AB0" w:rsidRPr="00CE3AB0" w:rsidTr="00CE3AB0">
        <w:trPr>
          <w:trHeight w:val="567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3AB0" w:rsidRPr="00CE3AB0" w:rsidRDefault="00CE3AB0">
            <w:pPr>
              <w:pStyle w:val="Standard"/>
              <w:shd w:val="clear" w:color="auto" w:fill="FFFFFF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AB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3AB0" w:rsidRPr="00CE3AB0" w:rsidRDefault="00CE3AB0">
            <w:pPr>
              <w:pStyle w:val="Standard"/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3AB0" w:rsidRPr="00CE3AB0" w:rsidRDefault="00CE3AB0">
            <w:pPr>
              <w:pStyle w:val="Standard"/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3AB0" w:rsidRPr="00CE3AB0" w:rsidRDefault="00CE3AB0">
            <w:pPr>
              <w:pStyle w:val="Standard"/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3AB0" w:rsidRPr="00CE3AB0" w:rsidRDefault="00CE3AB0">
            <w:pPr>
              <w:pStyle w:val="Standard"/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3AB0" w:rsidRPr="00CE3AB0" w:rsidRDefault="00CE3AB0">
            <w:pPr>
              <w:pStyle w:val="Standard"/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AB0" w:rsidRPr="00CE3AB0" w:rsidTr="00CE3AB0">
        <w:trPr>
          <w:trHeight w:val="567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3AB0" w:rsidRPr="00CE3AB0" w:rsidRDefault="00CE3AB0">
            <w:pPr>
              <w:pStyle w:val="Standard"/>
              <w:shd w:val="clear" w:color="auto" w:fill="FFFFFF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AB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3AB0" w:rsidRPr="00CE3AB0" w:rsidRDefault="00CE3AB0">
            <w:pPr>
              <w:pStyle w:val="Standard"/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3AB0" w:rsidRPr="00CE3AB0" w:rsidRDefault="00CE3AB0">
            <w:pPr>
              <w:pStyle w:val="Standard"/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3AB0" w:rsidRPr="00CE3AB0" w:rsidRDefault="00CE3AB0">
            <w:pPr>
              <w:pStyle w:val="Standard"/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3AB0" w:rsidRPr="00CE3AB0" w:rsidRDefault="00CE3AB0">
            <w:pPr>
              <w:pStyle w:val="Standard"/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3AB0" w:rsidRPr="00CE3AB0" w:rsidRDefault="00CE3AB0">
            <w:pPr>
              <w:pStyle w:val="Standard"/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AB0" w:rsidRPr="00CE3AB0" w:rsidTr="00CE3AB0">
        <w:trPr>
          <w:trHeight w:val="567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E3AB0" w:rsidRPr="00CE3AB0" w:rsidRDefault="00CE3AB0">
            <w:pPr>
              <w:pStyle w:val="Standard"/>
              <w:shd w:val="clear" w:color="auto" w:fill="FFFFFF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3AB0" w:rsidRPr="00CE3AB0" w:rsidRDefault="00CE3AB0">
            <w:pPr>
              <w:pStyle w:val="Standard"/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3AB0" w:rsidRPr="00CE3AB0" w:rsidRDefault="00CE3AB0">
            <w:pPr>
              <w:pStyle w:val="Standard"/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3AB0" w:rsidRPr="00CE3AB0" w:rsidRDefault="00CE3AB0">
            <w:pPr>
              <w:pStyle w:val="Standard"/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3AB0" w:rsidRPr="00CE3AB0" w:rsidRDefault="00CE3AB0">
            <w:pPr>
              <w:pStyle w:val="Standard"/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3AB0" w:rsidRPr="00CE3AB0" w:rsidRDefault="00CE3AB0">
            <w:pPr>
              <w:pStyle w:val="Standard"/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3AB0" w:rsidRPr="00CE3AB0" w:rsidRDefault="00CE3AB0" w:rsidP="00CE3AB0">
      <w:pPr>
        <w:pStyle w:val="Standard"/>
        <w:shd w:val="clear" w:color="auto" w:fill="FFFFFF"/>
        <w:ind w:left="1418" w:hanging="874"/>
        <w:jc w:val="both"/>
        <w:rPr>
          <w:rFonts w:ascii="Arial" w:hAnsi="Arial" w:cs="Arial"/>
          <w:bCs/>
          <w:spacing w:val="-1"/>
          <w:kern w:val="3"/>
          <w:sz w:val="20"/>
          <w:szCs w:val="20"/>
          <w:u w:val="single"/>
        </w:rPr>
      </w:pPr>
    </w:p>
    <w:p w:rsidR="00CE3AB0" w:rsidRPr="00CE3AB0" w:rsidRDefault="00CE3AB0" w:rsidP="00CE3AB0">
      <w:pPr>
        <w:pStyle w:val="Standard"/>
        <w:shd w:val="clear" w:color="auto" w:fill="FFFFFF"/>
        <w:ind w:left="1418" w:hanging="874"/>
        <w:jc w:val="both"/>
        <w:rPr>
          <w:rFonts w:ascii="Arial" w:hAnsi="Arial" w:cs="Arial"/>
          <w:sz w:val="20"/>
          <w:szCs w:val="20"/>
        </w:rPr>
      </w:pPr>
      <w:r w:rsidRPr="00CE3AB0">
        <w:rPr>
          <w:rFonts w:ascii="Arial" w:hAnsi="Arial" w:cs="Arial"/>
          <w:bCs/>
          <w:spacing w:val="-1"/>
          <w:sz w:val="20"/>
          <w:szCs w:val="20"/>
          <w:u w:val="single"/>
        </w:rPr>
        <w:t>Uwaga:</w:t>
      </w:r>
      <w:r w:rsidRPr="00CE3AB0">
        <w:rPr>
          <w:rFonts w:ascii="Arial" w:hAnsi="Arial" w:cs="Arial"/>
          <w:bCs/>
          <w:spacing w:val="-1"/>
          <w:sz w:val="20"/>
          <w:szCs w:val="20"/>
        </w:rPr>
        <w:t xml:space="preserve">  Do wykazu nale</w:t>
      </w:r>
      <w:r w:rsidRPr="00CE3AB0">
        <w:rPr>
          <w:rFonts w:ascii="Arial" w:hAnsi="Arial" w:cs="Arial"/>
          <w:spacing w:val="-1"/>
          <w:sz w:val="20"/>
          <w:szCs w:val="20"/>
        </w:rPr>
        <w:t>ż</w:t>
      </w:r>
      <w:r w:rsidRPr="00CE3AB0">
        <w:rPr>
          <w:rFonts w:ascii="Arial" w:hAnsi="Arial" w:cs="Arial"/>
          <w:bCs/>
          <w:spacing w:val="-1"/>
          <w:sz w:val="20"/>
          <w:szCs w:val="20"/>
        </w:rPr>
        <w:t>y dołączyć</w:t>
      </w:r>
      <w:r w:rsidRPr="00CE3AB0">
        <w:rPr>
          <w:rFonts w:ascii="Arial" w:hAnsi="Arial" w:cs="Arial"/>
          <w:spacing w:val="-1"/>
          <w:sz w:val="20"/>
          <w:szCs w:val="20"/>
        </w:rPr>
        <w:t xml:space="preserve"> </w:t>
      </w:r>
      <w:r w:rsidRPr="00CE3AB0">
        <w:rPr>
          <w:rFonts w:ascii="Arial" w:hAnsi="Arial" w:cs="Arial"/>
          <w:bCs/>
          <w:spacing w:val="-1"/>
          <w:sz w:val="20"/>
          <w:szCs w:val="20"/>
        </w:rPr>
        <w:t xml:space="preserve">dowody określające czy wskazane w wykazie </w:t>
      </w:r>
      <w:r>
        <w:rPr>
          <w:rFonts w:ascii="Arial" w:hAnsi="Arial" w:cs="Arial"/>
          <w:bCs/>
          <w:spacing w:val="-1"/>
          <w:sz w:val="20"/>
          <w:szCs w:val="20"/>
        </w:rPr>
        <w:t>usługi</w:t>
      </w:r>
      <w:r w:rsidRPr="00CE3AB0">
        <w:rPr>
          <w:rFonts w:ascii="Arial" w:hAnsi="Arial" w:cs="Arial"/>
          <w:bCs/>
          <w:spacing w:val="-1"/>
          <w:sz w:val="20"/>
          <w:szCs w:val="20"/>
        </w:rPr>
        <w:t xml:space="preserve"> zostały wykonane należycie, w szczególności informacje o tym czy </w:t>
      </w:r>
      <w:r>
        <w:rPr>
          <w:rFonts w:ascii="Arial" w:hAnsi="Arial" w:cs="Arial"/>
          <w:bCs/>
          <w:spacing w:val="-1"/>
          <w:sz w:val="20"/>
          <w:szCs w:val="20"/>
        </w:rPr>
        <w:t>usługi</w:t>
      </w:r>
      <w:r w:rsidRPr="00CE3AB0">
        <w:rPr>
          <w:rFonts w:ascii="Arial" w:hAnsi="Arial" w:cs="Arial"/>
          <w:bCs/>
          <w:spacing w:val="-1"/>
          <w:sz w:val="20"/>
          <w:szCs w:val="20"/>
        </w:rPr>
        <w:t xml:space="preserve"> zostały wykonane zgodnie z przepisami prawa </w:t>
      </w:r>
      <w:r>
        <w:rPr>
          <w:rFonts w:ascii="Arial" w:hAnsi="Arial" w:cs="Arial"/>
          <w:bCs/>
          <w:spacing w:val="-1"/>
          <w:sz w:val="20"/>
          <w:szCs w:val="20"/>
        </w:rPr>
        <w:t>geodezyjnego i kartograficznego</w:t>
      </w:r>
      <w:r w:rsidRPr="00CE3AB0">
        <w:rPr>
          <w:rFonts w:ascii="Arial" w:hAnsi="Arial" w:cs="Arial"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Cs/>
          <w:spacing w:val="-1"/>
          <w:sz w:val="20"/>
          <w:szCs w:val="20"/>
        </w:rPr>
        <w:t>oraz</w:t>
      </w:r>
      <w:r w:rsidRPr="00CE3AB0">
        <w:rPr>
          <w:rFonts w:ascii="Arial" w:hAnsi="Arial" w:cs="Arial"/>
          <w:bCs/>
          <w:spacing w:val="-1"/>
          <w:sz w:val="20"/>
          <w:szCs w:val="20"/>
        </w:rPr>
        <w:t xml:space="preserve"> prawidłowo ukończone, przy czym dowodami są referencje bądź inne dokumenty wystawione przez podmiot na rzecz którego były wykonywane, a jeżeli z uzasadnionej przyczyny o obiektywnym charakterze wykonawca nie jest w stanie uzyskać tych dokumentów– inne dokumenty;</w:t>
      </w:r>
    </w:p>
    <w:p w:rsidR="00CE3AB0" w:rsidRPr="00CE3AB0" w:rsidRDefault="00CE3AB0" w:rsidP="00CE3AB0">
      <w:pPr>
        <w:pStyle w:val="Standard"/>
        <w:shd w:val="clear" w:color="auto" w:fill="FFFFFF"/>
        <w:ind w:left="869" w:hanging="869"/>
        <w:rPr>
          <w:rFonts w:ascii="Arial" w:hAnsi="Arial" w:cs="Arial"/>
          <w:spacing w:val="-2"/>
          <w:sz w:val="20"/>
          <w:szCs w:val="20"/>
        </w:rPr>
      </w:pPr>
    </w:p>
    <w:p w:rsidR="00CE3AB0" w:rsidRPr="00CE3AB0" w:rsidRDefault="00CE3AB0" w:rsidP="00CE3AB0">
      <w:pPr>
        <w:pStyle w:val="Standard"/>
        <w:shd w:val="clear" w:color="auto" w:fill="FFFFFF"/>
        <w:ind w:left="869" w:hanging="869"/>
        <w:rPr>
          <w:rFonts w:ascii="Arial" w:hAnsi="Arial" w:cs="Arial"/>
          <w:sz w:val="20"/>
          <w:szCs w:val="20"/>
        </w:rPr>
      </w:pPr>
      <w:r w:rsidRPr="00CE3AB0">
        <w:rPr>
          <w:rFonts w:ascii="Arial" w:hAnsi="Arial" w:cs="Arial"/>
          <w:spacing w:val="-2"/>
          <w:sz w:val="20"/>
          <w:szCs w:val="20"/>
        </w:rPr>
        <w:t xml:space="preserve">……………………………………………, </w:t>
      </w:r>
      <w:r w:rsidRPr="00CE3AB0">
        <w:rPr>
          <w:rFonts w:ascii="Arial" w:hAnsi="Arial" w:cs="Arial"/>
          <w:i/>
          <w:iCs/>
          <w:spacing w:val="-2"/>
          <w:sz w:val="20"/>
          <w:szCs w:val="20"/>
        </w:rPr>
        <w:t xml:space="preserve">dnia </w:t>
      </w:r>
      <w:r w:rsidRPr="00CE3AB0">
        <w:rPr>
          <w:rFonts w:ascii="Arial" w:hAnsi="Arial" w:cs="Arial"/>
          <w:spacing w:val="-2"/>
          <w:sz w:val="20"/>
          <w:szCs w:val="20"/>
        </w:rPr>
        <w:t>………………….</w:t>
      </w:r>
    </w:p>
    <w:p w:rsidR="00CE3AB0" w:rsidRPr="00CE3AB0" w:rsidRDefault="00CE3AB0" w:rsidP="00CE3AB0">
      <w:pPr>
        <w:pStyle w:val="Standard"/>
        <w:shd w:val="clear" w:color="auto" w:fill="FFFFFF"/>
        <w:ind w:left="989" w:hanging="989"/>
        <w:jc w:val="right"/>
        <w:rPr>
          <w:rFonts w:ascii="Arial" w:hAnsi="Arial" w:cs="Arial"/>
          <w:spacing w:val="-2"/>
          <w:sz w:val="20"/>
          <w:szCs w:val="20"/>
        </w:rPr>
      </w:pPr>
      <w:r w:rsidRPr="00CE3AB0">
        <w:rPr>
          <w:rFonts w:ascii="Arial" w:hAnsi="Arial" w:cs="Arial"/>
          <w:spacing w:val="-2"/>
          <w:sz w:val="20"/>
          <w:szCs w:val="20"/>
        </w:rPr>
        <w:t>……………………………………………………………</w:t>
      </w:r>
    </w:p>
    <w:p w:rsidR="00647144" w:rsidRPr="0094598B" w:rsidRDefault="00CE3AB0" w:rsidP="00CE3AB0">
      <w:pPr>
        <w:pStyle w:val="Standard"/>
        <w:shd w:val="clear" w:color="auto" w:fill="FFFFFF"/>
        <w:ind w:left="989" w:right="818" w:hanging="989"/>
        <w:jc w:val="right"/>
        <w:rPr>
          <w:rFonts w:ascii="Arial" w:hAnsi="Arial" w:cs="Arial"/>
          <w:i/>
          <w:iCs/>
          <w:sz w:val="16"/>
          <w:szCs w:val="16"/>
        </w:rPr>
      </w:pPr>
      <w:r w:rsidRPr="0094598B">
        <w:rPr>
          <w:rFonts w:ascii="Arial" w:hAnsi="Arial" w:cs="Arial"/>
          <w:i/>
          <w:iCs/>
          <w:sz w:val="16"/>
          <w:szCs w:val="16"/>
        </w:rPr>
        <w:t>(podpis osoby uprawnionej)</w:t>
      </w:r>
    </w:p>
    <w:sectPr w:rsidR="00647144" w:rsidRPr="0094598B" w:rsidSect="00CE3AB0">
      <w:headerReference w:type="default" r:id="rId10"/>
      <w:pgSz w:w="16838" w:h="11906" w:orient="landscape"/>
      <w:pgMar w:top="1418" w:right="1899" w:bottom="1134" w:left="1418" w:header="5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A02" w:rsidRDefault="00704A02" w:rsidP="00315D0B">
      <w:pPr>
        <w:spacing w:after="0" w:line="240" w:lineRule="auto"/>
      </w:pPr>
      <w:r>
        <w:separator/>
      </w:r>
    </w:p>
  </w:endnote>
  <w:endnote w:type="continuationSeparator" w:id="0">
    <w:p w:rsidR="00704A02" w:rsidRDefault="00704A02" w:rsidP="00315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369" w:rsidRDefault="009E7369" w:rsidP="00315D0B">
    <w:pPr>
      <w:pStyle w:val="Stopka"/>
      <w:pBdr>
        <w:top w:val="single" w:sz="4" w:space="1" w:color="auto"/>
      </w:pBdr>
      <w:jc w:val="center"/>
      <w:rPr>
        <w:rFonts w:cs="Calibri"/>
        <w:sz w:val="16"/>
        <w:szCs w:val="16"/>
      </w:rPr>
    </w:pPr>
  </w:p>
  <w:p w:rsidR="009E7369" w:rsidRPr="00315D0B" w:rsidRDefault="009E7369" w:rsidP="00315D0B">
    <w:pPr>
      <w:pStyle w:val="Stopka"/>
      <w:pBdr>
        <w:top w:val="single" w:sz="4" w:space="1" w:color="auto"/>
      </w:pBdr>
      <w:jc w:val="center"/>
      <w:rPr>
        <w:rFonts w:cs="Calibri"/>
        <w:b/>
        <w:bCs/>
        <w:sz w:val="16"/>
        <w:szCs w:val="16"/>
      </w:rPr>
    </w:pPr>
    <w:r w:rsidRPr="004B5BD2">
      <w:rPr>
        <w:rFonts w:cs="Calibri"/>
        <w:sz w:val="16"/>
        <w:szCs w:val="16"/>
      </w:rPr>
      <w:t xml:space="preserve">Strona </w:t>
    </w:r>
    <w:r w:rsidR="0053155B" w:rsidRPr="004B5BD2">
      <w:rPr>
        <w:rFonts w:cs="Calibri"/>
        <w:b/>
        <w:bCs/>
        <w:sz w:val="16"/>
        <w:szCs w:val="16"/>
      </w:rPr>
      <w:fldChar w:fldCharType="begin"/>
    </w:r>
    <w:r w:rsidRPr="004B5BD2">
      <w:rPr>
        <w:rFonts w:cs="Calibri"/>
        <w:b/>
        <w:bCs/>
        <w:sz w:val="16"/>
        <w:szCs w:val="16"/>
      </w:rPr>
      <w:instrText>PAGE</w:instrText>
    </w:r>
    <w:r w:rsidR="0053155B" w:rsidRPr="004B5BD2">
      <w:rPr>
        <w:rFonts w:cs="Calibri"/>
        <w:b/>
        <w:bCs/>
        <w:sz w:val="16"/>
        <w:szCs w:val="16"/>
      </w:rPr>
      <w:fldChar w:fldCharType="separate"/>
    </w:r>
    <w:r w:rsidR="00C11705">
      <w:rPr>
        <w:rFonts w:cs="Calibri"/>
        <w:b/>
        <w:bCs/>
        <w:noProof/>
        <w:sz w:val="16"/>
        <w:szCs w:val="16"/>
      </w:rPr>
      <w:t>11</w:t>
    </w:r>
    <w:r w:rsidR="0053155B" w:rsidRPr="004B5BD2">
      <w:rPr>
        <w:rFonts w:cs="Calibri"/>
        <w:b/>
        <w:bCs/>
        <w:sz w:val="16"/>
        <w:szCs w:val="16"/>
      </w:rPr>
      <w:fldChar w:fldCharType="end"/>
    </w:r>
    <w:r w:rsidRPr="004B5BD2">
      <w:rPr>
        <w:rFonts w:cs="Calibri"/>
        <w:sz w:val="16"/>
        <w:szCs w:val="16"/>
      </w:rPr>
      <w:t xml:space="preserve"> z </w:t>
    </w:r>
    <w:r w:rsidR="0053155B" w:rsidRPr="004B5BD2">
      <w:rPr>
        <w:rFonts w:cs="Calibri"/>
        <w:b/>
        <w:bCs/>
        <w:sz w:val="16"/>
        <w:szCs w:val="16"/>
      </w:rPr>
      <w:fldChar w:fldCharType="begin"/>
    </w:r>
    <w:r w:rsidRPr="004B5BD2">
      <w:rPr>
        <w:rFonts w:cs="Calibri"/>
        <w:b/>
        <w:bCs/>
        <w:sz w:val="16"/>
        <w:szCs w:val="16"/>
      </w:rPr>
      <w:instrText>NUMPAGES</w:instrText>
    </w:r>
    <w:r w:rsidR="0053155B" w:rsidRPr="004B5BD2">
      <w:rPr>
        <w:rFonts w:cs="Calibri"/>
        <w:b/>
        <w:bCs/>
        <w:sz w:val="16"/>
        <w:szCs w:val="16"/>
      </w:rPr>
      <w:fldChar w:fldCharType="separate"/>
    </w:r>
    <w:r w:rsidR="00C11705">
      <w:rPr>
        <w:rFonts w:cs="Calibri"/>
        <w:b/>
        <w:bCs/>
        <w:noProof/>
        <w:sz w:val="16"/>
        <w:szCs w:val="16"/>
      </w:rPr>
      <w:t>11</w:t>
    </w:r>
    <w:r w:rsidR="0053155B" w:rsidRPr="004B5BD2">
      <w:rPr>
        <w:rFonts w:cs="Calibr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A02" w:rsidRDefault="00704A02" w:rsidP="00315D0B">
      <w:pPr>
        <w:spacing w:after="0" w:line="240" w:lineRule="auto"/>
      </w:pPr>
      <w:r>
        <w:separator/>
      </w:r>
    </w:p>
  </w:footnote>
  <w:footnote w:type="continuationSeparator" w:id="0">
    <w:p w:rsidR="00704A02" w:rsidRDefault="00704A02" w:rsidP="00315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369" w:rsidRPr="00717ADC" w:rsidRDefault="00717ADC" w:rsidP="00717ADC">
    <w:pPr>
      <w:pStyle w:val="Akapitzlist"/>
      <w:pBdr>
        <w:bottom w:val="single" w:sz="4" w:space="1" w:color="auto"/>
      </w:pBdr>
      <w:ind w:left="0"/>
      <w:jc w:val="center"/>
      <w:rPr>
        <w:rFonts w:ascii="Arial" w:hAnsi="Arial" w:cs="Arial"/>
        <w:b/>
        <w:sz w:val="20"/>
        <w:szCs w:val="20"/>
      </w:rPr>
    </w:pPr>
    <w:bookmarkStart w:id="19" w:name="_Hlk30103720"/>
    <w:bookmarkStart w:id="20" w:name="_Hlk30103721"/>
    <w:bookmarkStart w:id="21" w:name="_Hlk30103724"/>
    <w:bookmarkStart w:id="22" w:name="_Hlk30103725"/>
    <w:r w:rsidRPr="00F4057F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121285</wp:posOffset>
          </wp:positionV>
          <wp:extent cx="5521960" cy="741680"/>
          <wp:effectExtent l="0" t="0" r="2540" b="1270"/>
          <wp:wrapSquare wrapText="bothSides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196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9"/>
    <w:bookmarkEnd w:id="20"/>
    <w:bookmarkEnd w:id="21"/>
    <w:bookmarkEnd w:id="2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AB0" w:rsidRDefault="00CE3AB0" w:rsidP="00717ADC">
    <w:pPr>
      <w:pStyle w:val="Akapitzlist"/>
      <w:pBdr>
        <w:bottom w:val="single" w:sz="4" w:space="1" w:color="auto"/>
      </w:pBdr>
      <w:ind w:left="0"/>
      <w:jc w:val="center"/>
      <w:rPr>
        <w:rFonts w:ascii="Arial" w:hAnsi="Arial" w:cs="Arial"/>
        <w:b/>
        <w:sz w:val="20"/>
        <w:szCs w:val="20"/>
      </w:rPr>
    </w:pPr>
    <w:r w:rsidRPr="00F4057F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-1270</wp:posOffset>
          </wp:positionV>
          <wp:extent cx="5521960" cy="741680"/>
          <wp:effectExtent l="0" t="0" r="2540" b="127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196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E3AB0" w:rsidRDefault="00CE3AB0" w:rsidP="00717ADC">
    <w:pPr>
      <w:pStyle w:val="Akapitzlist"/>
      <w:pBdr>
        <w:bottom w:val="single" w:sz="4" w:space="1" w:color="auto"/>
      </w:pBdr>
      <w:ind w:left="0"/>
      <w:jc w:val="center"/>
      <w:rPr>
        <w:rFonts w:ascii="Arial" w:hAnsi="Arial" w:cs="Arial"/>
        <w:b/>
        <w:sz w:val="20"/>
        <w:szCs w:val="20"/>
      </w:rPr>
    </w:pPr>
  </w:p>
  <w:p w:rsidR="00CE3AB0" w:rsidRDefault="00CE3AB0" w:rsidP="00717ADC">
    <w:pPr>
      <w:pStyle w:val="Akapitzlist"/>
      <w:pBdr>
        <w:bottom w:val="single" w:sz="4" w:space="1" w:color="auto"/>
      </w:pBdr>
      <w:ind w:left="0"/>
      <w:jc w:val="center"/>
      <w:rPr>
        <w:rFonts w:ascii="Arial" w:hAnsi="Arial" w:cs="Arial"/>
        <w:b/>
        <w:sz w:val="20"/>
        <w:szCs w:val="20"/>
      </w:rPr>
    </w:pPr>
  </w:p>
  <w:p w:rsidR="00CE3AB0" w:rsidRDefault="00CE3AB0" w:rsidP="00717ADC">
    <w:pPr>
      <w:pStyle w:val="Akapitzlist"/>
      <w:pBdr>
        <w:bottom w:val="single" w:sz="4" w:space="1" w:color="auto"/>
      </w:pBdr>
      <w:ind w:left="0"/>
      <w:jc w:val="center"/>
      <w:rPr>
        <w:rFonts w:ascii="Arial" w:hAnsi="Arial" w:cs="Arial"/>
        <w:b/>
        <w:sz w:val="20"/>
        <w:szCs w:val="20"/>
      </w:rPr>
    </w:pPr>
  </w:p>
  <w:p w:rsidR="00CE3AB0" w:rsidRDefault="00CE3AB0" w:rsidP="00717ADC">
    <w:pPr>
      <w:pStyle w:val="Akapitzlist"/>
      <w:pBdr>
        <w:bottom w:val="single" w:sz="4" w:space="1" w:color="auto"/>
      </w:pBdr>
      <w:ind w:left="0"/>
      <w:jc w:val="center"/>
      <w:rPr>
        <w:rFonts w:ascii="Arial" w:hAnsi="Arial" w:cs="Arial"/>
        <w:b/>
        <w:sz w:val="20"/>
        <w:szCs w:val="20"/>
      </w:rPr>
    </w:pPr>
  </w:p>
  <w:p w:rsidR="00CE3AB0" w:rsidRPr="00717ADC" w:rsidRDefault="00CE3AB0" w:rsidP="00717ADC">
    <w:pPr>
      <w:pStyle w:val="Akapitzlist"/>
      <w:pBdr>
        <w:bottom w:val="single" w:sz="4" w:space="1" w:color="auto"/>
      </w:pBdr>
      <w:ind w:left="0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5160521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2" w15:restartNumberingAfterBreak="0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Symbol" w:hAnsi="Symbol" w:cs="Symbol"/>
        <w:sz w:val="20"/>
      </w:rPr>
    </w:lvl>
  </w:abstractNum>
  <w:abstractNum w:abstractNumId="4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B714E0"/>
    <w:multiLevelType w:val="hybridMultilevel"/>
    <w:tmpl w:val="2DC8B842"/>
    <w:lvl w:ilvl="0" w:tplc="30605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266E73"/>
    <w:multiLevelType w:val="hybridMultilevel"/>
    <w:tmpl w:val="466C2BAA"/>
    <w:lvl w:ilvl="0" w:tplc="310C03A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C1415C"/>
    <w:multiLevelType w:val="hybridMultilevel"/>
    <w:tmpl w:val="7678565E"/>
    <w:lvl w:ilvl="0" w:tplc="ED7EA59E">
      <w:start w:val="2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C47ADA"/>
    <w:multiLevelType w:val="hybridMultilevel"/>
    <w:tmpl w:val="A7EC928C"/>
    <w:lvl w:ilvl="0" w:tplc="ED28DF16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color w:val="000000"/>
        <w:sz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140706"/>
    <w:multiLevelType w:val="hybridMultilevel"/>
    <w:tmpl w:val="5E0ED3BA"/>
    <w:lvl w:ilvl="0" w:tplc="B75E0A0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BB0F20"/>
    <w:multiLevelType w:val="hybridMultilevel"/>
    <w:tmpl w:val="DA70B1EE"/>
    <w:lvl w:ilvl="0" w:tplc="2462163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F066A4"/>
    <w:multiLevelType w:val="hybridMultilevel"/>
    <w:tmpl w:val="CF6E47FA"/>
    <w:lvl w:ilvl="0" w:tplc="0186C326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08572CD7"/>
    <w:multiLevelType w:val="hybridMultilevel"/>
    <w:tmpl w:val="F3280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917C98"/>
    <w:multiLevelType w:val="hybridMultilevel"/>
    <w:tmpl w:val="711A532C"/>
    <w:lvl w:ilvl="0" w:tplc="81D4050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672586"/>
    <w:multiLevelType w:val="hybridMultilevel"/>
    <w:tmpl w:val="EBBE647C"/>
    <w:lvl w:ilvl="0" w:tplc="46049C94">
      <w:start w:val="1"/>
      <w:numFmt w:val="lowerLetter"/>
      <w:lvlText w:val="%1)"/>
      <w:lvlJc w:val="left"/>
      <w:pPr>
        <w:tabs>
          <w:tab w:val="num" w:pos="3060"/>
        </w:tabs>
        <w:ind w:left="3060" w:hanging="360"/>
      </w:pPr>
    </w:lvl>
    <w:lvl w:ilvl="1" w:tplc="46049C9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670AF9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4BBAA7C8">
      <w:start w:val="1"/>
      <w:numFmt w:val="bullet"/>
      <w:lvlText w:val=""/>
      <w:lvlJc w:val="left"/>
      <w:pPr>
        <w:ind w:left="4320" w:hanging="360"/>
      </w:pPr>
      <w:rPr>
        <w:rFonts w:ascii="Symbol" w:eastAsia="Times New Roman" w:hAnsi="Symbol" w:cs="Tahoma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0F9D1BCF"/>
    <w:multiLevelType w:val="hybridMultilevel"/>
    <w:tmpl w:val="37BA43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093D39"/>
    <w:multiLevelType w:val="hybridMultilevel"/>
    <w:tmpl w:val="FA04F7A8"/>
    <w:lvl w:ilvl="0" w:tplc="1544190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412F50"/>
    <w:multiLevelType w:val="hybridMultilevel"/>
    <w:tmpl w:val="9F5AEB38"/>
    <w:lvl w:ilvl="0" w:tplc="56A6B39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1D966A3"/>
    <w:multiLevelType w:val="hybridMultilevel"/>
    <w:tmpl w:val="9C002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6F4063"/>
    <w:multiLevelType w:val="hybridMultilevel"/>
    <w:tmpl w:val="9D2AE420"/>
    <w:lvl w:ilvl="0" w:tplc="88DA9722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14A248A9"/>
    <w:multiLevelType w:val="multilevel"/>
    <w:tmpl w:val="5D5ADEC6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1" w15:restartNumberingAfterBreak="0">
    <w:nsid w:val="156E611D"/>
    <w:multiLevelType w:val="multilevel"/>
    <w:tmpl w:val="D66EC0CA"/>
    <w:lvl w:ilvl="0">
      <w:start w:val="1"/>
      <w:numFmt w:val="decimal"/>
      <w:lvlText w:val="%1)"/>
      <w:lvlJc w:val="left"/>
      <w:rPr>
        <w:rFonts w:ascii="Arial Narrow" w:eastAsia="Times New Roman" w:hAnsi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8F75F94"/>
    <w:multiLevelType w:val="hybridMultilevel"/>
    <w:tmpl w:val="D958BCF4"/>
    <w:lvl w:ilvl="0" w:tplc="57664C0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18FC3D65"/>
    <w:multiLevelType w:val="hybridMultilevel"/>
    <w:tmpl w:val="A8C4D044"/>
    <w:lvl w:ilvl="0" w:tplc="ABD22FB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 w:themeColor="text1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C676A9"/>
    <w:multiLevelType w:val="multilevel"/>
    <w:tmpl w:val="2B2ECED4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none"/>
      <w:suff w:val="nothing"/>
      <w:lvlText w:val="9.6."/>
      <w:lvlJc w:val="left"/>
      <w:pPr>
        <w:tabs>
          <w:tab w:val="num" w:pos="2614"/>
        </w:tabs>
        <w:ind w:left="2614" w:hanging="94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9EB14ED"/>
    <w:multiLevelType w:val="hybridMultilevel"/>
    <w:tmpl w:val="043CCC56"/>
    <w:lvl w:ilvl="0" w:tplc="32FE90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C230D4"/>
    <w:multiLevelType w:val="hybridMultilevel"/>
    <w:tmpl w:val="FA02DD96"/>
    <w:lvl w:ilvl="0" w:tplc="CDDAB6E2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5064DF"/>
    <w:multiLevelType w:val="hybridMultilevel"/>
    <w:tmpl w:val="2C68D804"/>
    <w:lvl w:ilvl="0" w:tplc="871C9D7A">
      <w:start w:val="1"/>
      <w:numFmt w:val="lowerLetter"/>
      <w:lvlText w:val="%1)"/>
      <w:lvlJc w:val="left"/>
      <w:pPr>
        <w:ind w:left="157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1E03128B"/>
    <w:multiLevelType w:val="hybridMultilevel"/>
    <w:tmpl w:val="3E442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AA1E01"/>
    <w:multiLevelType w:val="hybridMultilevel"/>
    <w:tmpl w:val="94C26B1E"/>
    <w:lvl w:ilvl="0" w:tplc="871C9D7A">
      <w:start w:val="1"/>
      <w:numFmt w:val="lowerLetter"/>
      <w:lvlText w:val="%1)"/>
      <w:lvlJc w:val="left"/>
      <w:pPr>
        <w:ind w:left="25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24AB7786"/>
    <w:multiLevelType w:val="hybridMultilevel"/>
    <w:tmpl w:val="495E10FC"/>
    <w:lvl w:ilvl="0" w:tplc="0E148F56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E769C0"/>
    <w:multiLevelType w:val="hybridMultilevel"/>
    <w:tmpl w:val="56F8D0BC"/>
    <w:lvl w:ilvl="0" w:tplc="1ADCB9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293940"/>
    <w:multiLevelType w:val="hybridMultilevel"/>
    <w:tmpl w:val="CCBA79DC"/>
    <w:lvl w:ilvl="0" w:tplc="B75E0A0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 w:tplc="78FE202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3D1980"/>
    <w:multiLevelType w:val="hybridMultilevel"/>
    <w:tmpl w:val="E932AD64"/>
    <w:lvl w:ilvl="0" w:tplc="57664C0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291D0474"/>
    <w:multiLevelType w:val="hybridMultilevel"/>
    <w:tmpl w:val="0F72DEDC"/>
    <w:lvl w:ilvl="0" w:tplc="56A6B39E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29986CFA"/>
    <w:multiLevelType w:val="hybridMultilevel"/>
    <w:tmpl w:val="FC6C49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AD60E12"/>
    <w:multiLevelType w:val="hybridMultilevel"/>
    <w:tmpl w:val="0FA0BEEC"/>
    <w:lvl w:ilvl="0" w:tplc="DE1A427C">
      <w:start w:val="1"/>
      <w:numFmt w:val="lowerLetter"/>
      <w:lvlText w:val="%1)"/>
      <w:lvlJc w:val="left"/>
      <w:pPr>
        <w:ind w:left="720" w:hanging="360"/>
      </w:pPr>
      <w:rPr>
        <w:caps w:val="0"/>
        <w:vanish w:val="0"/>
        <w:webHidden w:val="0"/>
        <w:color w:val="000000" w:themeColor="text1"/>
        <w:specVanish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BC13587"/>
    <w:multiLevelType w:val="multilevel"/>
    <w:tmpl w:val="067AE646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 w15:restartNumberingAfterBreak="0">
    <w:nsid w:val="2C27208C"/>
    <w:multiLevelType w:val="hybridMultilevel"/>
    <w:tmpl w:val="BB402C22"/>
    <w:lvl w:ilvl="0" w:tplc="871C9D7A">
      <w:start w:val="1"/>
      <w:numFmt w:val="lowerLetter"/>
      <w:lvlText w:val="%1)"/>
      <w:lvlJc w:val="left"/>
      <w:pPr>
        <w:ind w:left="157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2D042BDE"/>
    <w:multiLevelType w:val="hybridMultilevel"/>
    <w:tmpl w:val="63A88340"/>
    <w:lvl w:ilvl="0" w:tplc="49C812A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8"/>
      </w:rPr>
    </w:lvl>
    <w:lvl w:ilvl="1" w:tplc="C58C4864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31CC1030"/>
    <w:multiLevelType w:val="hybridMultilevel"/>
    <w:tmpl w:val="5A26BEA6"/>
    <w:lvl w:ilvl="0" w:tplc="871C9D7A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4136F0A"/>
    <w:multiLevelType w:val="multilevel"/>
    <w:tmpl w:val="46548150"/>
    <w:name w:val="WW8Num1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2" w15:restartNumberingAfterBreak="0">
    <w:nsid w:val="341C51CE"/>
    <w:multiLevelType w:val="hybridMultilevel"/>
    <w:tmpl w:val="3A0AE672"/>
    <w:lvl w:ilvl="0" w:tplc="32FE90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405A44"/>
    <w:multiLevelType w:val="hybridMultilevel"/>
    <w:tmpl w:val="0DEC8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8B36284"/>
    <w:multiLevelType w:val="hybridMultilevel"/>
    <w:tmpl w:val="B874B35C"/>
    <w:lvl w:ilvl="0" w:tplc="3AA4190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E61E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9093A75"/>
    <w:multiLevelType w:val="hybridMultilevel"/>
    <w:tmpl w:val="B7801F1E"/>
    <w:lvl w:ilvl="0" w:tplc="32FE90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A00417F"/>
    <w:multiLevelType w:val="hybridMultilevel"/>
    <w:tmpl w:val="CD2EE27C"/>
    <w:lvl w:ilvl="0" w:tplc="56A6B39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CD9134C"/>
    <w:multiLevelType w:val="hybridMultilevel"/>
    <w:tmpl w:val="EDF6B5D8"/>
    <w:lvl w:ilvl="0" w:tplc="C986B63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3DEE2434"/>
    <w:multiLevelType w:val="hybridMultilevel"/>
    <w:tmpl w:val="19EAAEB4"/>
    <w:lvl w:ilvl="0" w:tplc="88DA9722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3F9278DA"/>
    <w:multiLevelType w:val="hybridMultilevel"/>
    <w:tmpl w:val="2BBAD500"/>
    <w:lvl w:ilvl="0" w:tplc="0186C326">
      <w:start w:val="1"/>
      <w:numFmt w:val="decimal"/>
      <w:lvlText w:val="%1)"/>
      <w:lvlJc w:val="left"/>
      <w:pPr>
        <w:ind w:left="1488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50" w15:restartNumberingAfterBreak="0">
    <w:nsid w:val="41B45B79"/>
    <w:multiLevelType w:val="hybridMultilevel"/>
    <w:tmpl w:val="F944390E"/>
    <w:lvl w:ilvl="0" w:tplc="CDDAB6E2">
      <w:start w:val="1"/>
      <w:numFmt w:val="lowerLetter"/>
      <w:lvlText w:val="%1)"/>
      <w:lvlJc w:val="left"/>
      <w:pPr>
        <w:ind w:left="1215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935" w:hanging="360"/>
      </w:pPr>
    </w:lvl>
    <w:lvl w:ilvl="2" w:tplc="0415001B">
      <w:start w:val="1"/>
      <w:numFmt w:val="lowerRoman"/>
      <w:lvlText w:val="%3."/>
      <w:lvlJc w:val="right"/>
      <w:pPr>
        <w:ind w:left="2655" w:hanging="180"/>
      </w:pPr>
    </w:lvl>
    <w:lvl w:ilvl="3" w:tplc="0415000F">
      <w:start w:val="1"/>
      <w:numFmt w:val="decimal"/>
      <w:lvlText w:val="%4."/>
      <w:lvlJc w:val="left"/>
      <w:pPr>
        <w:ind w:left="3375" w:hanging="360"/>
      </w:pPr>
    </w:lvl>
    <w:lvl w:ilvl="4" w:tplc="04150019">
      <w:start w:val="1"/>
      <w:numFmt w:val="lowerLetter"/>
      <w:lvlText w:val="%5."/>
      <w:lvlJc w:val="left"/>
      <w:pPr>
        <w:ind w:left="4095" w:hanging="360"/>
      </w:pPr>
    </w:lvl>
    <w:lvl w:ilvl="5" w:tplc="0415001B">
      <w:start w:val="1"/>
      <w:numFmt w:val="lowerRoman"/>
      <w:lvlText w:val="%6."/>
      <w:lvlJc w:val="right"/>
      <w:pPr>
        <w:ind w:left="4815" w:hanging="180"/>
      </w:pPr>
    </w:lvl>
    <w:lvl w:ilvl="6" w:tplc="0415000F">
      <w:start w:val="1"/>
      <w:numFmt w:val="decimal"/>
      <w:lvlText w:val="%7."/>
      <w:lvlJc w:val="left"/>
      <w:pPr>
        <w:ind w:left="5535" w:hanging="360"/>
      </w:pPr>
    </w:lvl>
    <w:lvl w:ilvl="7" w:tplc="04150019">
      <w:start w:val="1"/>
      <w:numFmt w:val="lowerLetter"/>
      <w:lvlText w:val="%8."/>
      <w:lvlJc w:val="left"/>
      <w:pPr>
        <w:ind w:left="6255" w:hanging="360"/>
      </w:pPr>
    </w:lvl>
    <w:lvl w:ilvl="8" w:tplc="0415001B">
      <w:start w:val="1"/>
      <w:numFmt w:val="lowerRoman"/>
      <w:lvlText w:val="%9."/>
      <w:lvlJc w:val="right"/>
      <w:pPr>
        <w:ind w:left="6975" w:hanging="180"/>
      </w:pPr>
    </w:lvl>
  </w:abstractNum>
  <w:abstractNum w:abstractNumId="51" w15:restartNumberingAfterBreak="0">
    <w:nsid w:val="442E6BB6"/>
    <w:multiLevelType w:val="hybridMultilevel"/>
    <w:tmpl w:val="08D8B50A"/>
    <w:lvl w:ilvl="0" w:tplc="871C9D7A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7857FF3"/>
    <w:multiLevelType w:val="hybridMultilevel"/>
    <w:tmpl w:val="AB80D880"/>
    <w:lvl w:ilvl="0" w:tplc="871C9D7A">
      <w:start w:val="1"/>
      <w:numFmt w:val="lowerLetter"/>
      <w:lvlText w:val="%1)"/>
      <w:lvlJc w:val="left"/>
      <w:pPr>
        <w:ind w:left="1429" w:hanging="360"/>
      </w:pPr>
      <w:rPr>
        <w:rFonts w:hint="default"/>
        <w:sz w:val="20"/>
      </w:rPr>
    </w:lvl>
    <w:lvl w:ilvl="1" w:tplc="88DA9722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  <w:b w:val="0"/>
        <w:i w:val="0"/>
        <w:color w:val="auto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9CF4F68"/>
    <w:multiLevelType w:val="multilevel"/>
    <w:tmpl w:val="38B4A486"/>
    <w:lvl w:ilvl="0">
      <w:start w:val="1"/>
      <w:numFmt w:val="decimal"/>
      <w:lvlText w:val="%1)"/>
      <w:lvlJc w:val="left"/>
      <w:rPr>
        <w:rFonts w:ascii="Arial Narrow" w:eastAsia="Times New Roman" w:hAnsi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4C0B0420"/>
    <w:multiLevelType w:val="hybridMultilevel"/>
    <w:tmpl w:val="DE864D2E"/>
    <w:lvl w:ilvl="0" w:tplc="CDDAB6E2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C5D4039"/>
    <w:multiLevelType w:val="hybridMultilevel"/>
    <w:tmpl w:val="FF283DDC"/>
    <w:lvl w:ilvl="0" w:tplc="32FE90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AA37CB"/>
    <w:multiLevelType w:val="hybridMultilevel"/>
    <w:tmpl w:val="7DC4452C"/>
    <w:lvl w:ilvl="0" w:tplc="C4020A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4F3604E5"/>
    <w:multiLevelType w:val="hybridMultilevel"/>
    <w:tmpl w:val="0400B2BA"/>
    <w:lvl w:ilvl="0" w:tplc="871C9D7A">
      <w:start w:val="1"/>
      <w:numFmt w:val="lowerLetter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4FA95A4D"/>
    <w:multiLevelType w:val="hybridMultilevel"/>
    <w:tmpl w:val="C35AC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02E439C"/>
    <w:multiLevelType w:val="hybridMultilevel"/>
    <w:tmpl w:val="E92E1E52"/>
    <w:lvl w:ilvl="0" w:tplc="EB06E28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56F5411"/>
    <w:multiLevelType w:val="hybridMultilevel"/>
    <w:tmpl w:val="FE86E21C"/>
    <w:lvl w:ilvl="0" w:tplc="40B6FA4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69135B6"/>
    <w:multiLevelType w:val="hybridMultilevel"/>
    <w:tmpl w:val="A33E265E"/>
    <w:lvl w:ilvl="0" w:tplc="0186C32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81E3671"/>
    <w:multiLevelType w:val="hybridMultilevel"/>
    <w:tmpl w:val="8BAA97B6"/>
    <w:lvl w:ilvl="0" w:tplc="88DA9722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4" w15:restartNumberingAfterBreak="0">
    <w:nsid w:val="5A931365"/>
    <w:multiLevelType w:val="hybridMultilevel"/>
    <w:tmpl w:val="5A04A080"/>
    <w:lvl w:ilvl="0" w:tplc="32FE90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AF47AA0"/>
    <w:multiLevelType w:val="hybridMultilevel"/>
    <w:tmpl w:val="19705EB2"/>
    <w:lvl w:ilvl="0" w:tplc="32FE90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C515EBC"/>
    <w:multiLevelType w:val="hybridMultilevel"/>
    <w:tmpl w:val="425C0FD0"/>
    <w:lvl w:ilvl="0" w:tplc="0186C326">
      <w:start w:val="1"/>
      <w:numFmt w:val="decimal"/>
      <w:lvlText w:val="%1)"/>
      <w:lvlJc w:val="left"/>
      <w:pPr>
        <w:ind w:left="1488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67" w15:restartNumberingAfterBreak="0">
    <w:nsid w:val="5DF67776"/>
    <w:multiLevelType w:val="hybridMultilevel"/>
    <w:tmpl w:val="7250DA22"/>
    <w:lvl w:ilvl="0" w:tplc="3CA8600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8" w15:restartNumberingAfterBreak="0">
    <w:nsid w:val="61432248"/>
    <w:multiLevelType w:val="hybridMultilevel"/>
    <w:tmpl w:val="A25E805C"/>
    <w:lvl w:ilvl="0" w:tplc="32FE90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1ED0FE8"/>
    <w:multiLevelType w:val="hybridMultilevel"/>
    <w:tmpl w:val="77963392"/>
    <w:lvl w:ilvl="0" w:tplc="49C812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163109"/>
    <w:multiLevelType w:val="hybridMultilevel"/>
    <w:tmpl w:val="DCE24D40"/>
    <w:lvl w:ilvl="0" w:tplc="8F982C44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1" w15:restartNumberingAfterBreak="0">
    <w:nsid w:val="630D468B"/>
    <w:multiLevelType w:val="hybridMultilevel"/>
    <w:tmpl w:val="319C8942"/>
    <w:lvl w:ilvl="0" w:tplc="3CA8600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2" w15:restartNumberingAfterBreak="0">
    <w:nsid w:val="63B30EB4"/>
    <w:multiLevelType w:val="hybridMultilevel"/>
    <w:tmpl w:val="6C489C8E"/>
    <w:lvl w:ilvl="0" w:tplc="354E4D6E">
      <w:start w:val="1"/>
      <w:numFmt w:val="lowerLetter"/>
      <w:lvlText w:val="%1)"/>
      <w:lvlJc w:val="left"/>
      <w:pPr>
        <w:ind w:left="78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6466860"/>
    <w:multiLevelType w:val="hybridMultilevel"/>
    <w:tmpl w:val="EE0E2BE2"/>
    <w:lvl w:ilvl="0" w:tplc="0186C326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 w15:restartNumberingAfterBreak="0">
    <w:nsid w:val="666C1061"/>
    <w:multiLevelType w:val="hybridMultilevel"/>
    <w:tmpl w:val="0026FE22"/>
    <w:lvl w:ilvl="0" w:tplc="AE3241DA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000000" w:themeColor="text1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90233B9"/>
    <w:multiLevelType w:val="multilevel"/>
    <w:tmpl w:val="F592700E"/>
    <w:lvl w:ilvl="0">
      <w:start w:val="15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708" w:hanging="144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6129" w:hanging="216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76" w15:restartNumberingAfterBreak="0">
    <w:nsid w:val="692153E8"/>
    <w:multiLevelType w:val="hybridMultilevel"/>
    <w:tmpl w:val="C9C2C69E"/>
    <w:lvl w:ilvl="0" w:tplc="E88860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BA574DB"/>
    <w:multiLevelType w:val="hybridMultilevel"/>
    <w:tmpl w:val="6EB69FA8"/>
    <w:lvl w:ilvl="0" w:tplc="837CABA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E212B4A"/>
    <w:multiLevelType w:val="hybridMultilevel"/>
    <w:tmpl w:val="2C7ABB1A"/>
    <w:lvl w:ilvl="0" w:tplc="9DD0B4EA">
      <w:start w:val="1"/>
      <w:numFmt w:val="lowerLetter"/>
      <w:lvlText w:val="%1/"/>
      <w:lvlJc w:val="left"/>
      <w:pPr>
        <w:tabs>
          <w:tab w:val="num" w:pos="780"/>
        </w:tabs>
        <w:ind w:left="780" w:hanging="420"/>
      </w:pPr>
      <w:rPr>
        <w:rFonts w:hint="default"/>
        <w:b w:val="0"/>
        <w:i w:val="0"/>
        <w:strike w:val="0"/>
        <w:dstrike w:val="0"/>
        <w:sz w:val="20"/>
        <w:szCs w:val="24"/>
        <w:u w:val="none"/>
        <w:effect w:val="none"/>
        <w:vertAlign w:val="baseline"/>
      </w:rPr>
    </w:lvl>
    <w:lvl w:ilvl="1" w:tplc="064255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6E366F36"/>
    <w:multiLevelType w:val="hybridMultilevel"/>
    <w:tmpl w:val="955EE0FA"/>
    <w:lvl w:ilvl="0" w:tplc="56A6B39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700A78C5"/>
    <w:multiLevelType w:val="hybridMultilevel"/>
    <w:tmpl w:val="68726588"/>
    <w:lvl w:ilvl="0" w:tplc="88DA9722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1" w15:restartNumberingAfterBreak="0">
    <w:nsid w:val="704E2C44"/>
    <w:multiLevelType w:val="hybridMultilevel"/>
    <w:tmpl w:val="CF5A6614"/>
    <w:lvl w:ilvl="0" w:tplc="88DA9722">
      <w:start w:val="1"/>
      <w:numFmt w:val="lowerLetter"/>
      <w:lvlText w:val="%1)"/>
      <w:lvlJc w:val="left"/>
      <w:pPr>
        <w:ind w:left="1571" w:hanging="360"/>
      </w:pPr>
      <w:rPr>
        <w:rFonts w:cs="Times New Roman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82" w15:restartNumberingAfterBreak="0">
    <w:nsid w:val="7170339B"/>
    <w:multiLevelType w:val="multilevel"/>
    <w:tmpl w:val="000000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3" w15:restartNumberingAfterBreak="0">
    <w:nsid w:val="71756E7B"/>
    <w:multiLevelType w:val="hybridMultilevel"/>
    <w:tmpl w:val="50E606B6"/>
    <w:lvl w:ilvl="0" w:tplc="8A9C247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33D3211"/>
    <w:multiLevelType w:val="multilevel"/>
    <w:tmpl w:val="A274A3EC"/>
    <w:lvl w:ilvl="0">
      <w:start w:val="1"/>
      <w:numFmt w:val="lowerLetter"/>
      <w:lvlText w:val="%1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734618EE"/>
    <w:multiLevelType w:val="hybridMultilevel"/>
    <w:tmpl w:val="6BC62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5200B1C"/>
    <w:multiLevelType w:val="hybridMultilevel"/>
    <w:tmpl w:val="4774A038"/>
    <w:lvl w:ilvl="0" w:tplc="F1A01D5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5A03BAC"/>
    <w:multiLevelType w:val="hybridMultilevel"/>
    <w:tmpl w:val="08E804C6"/>
    <w:lvl w:ilvl="0" w:tplc="3CA860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8" w15:restartNumberingAfterBreak="0">
    <w:nsid w:val="79D41CCD"/>
    <w:multiLevelType w:val="hybridMultilevel"/>
    <w:tmpl w:val="5BF689A4"/>
    <w:lvl w:ilvl="0" w:tplc="CDDAB6E2">
      <w:start w:val="1"/>
      <w:numFmt w:val="lowerLetter"/>
      <w:lvlText w:val="%1)"/>
      <w:lvlJc w:val="left"/>
      <w:pPr>
        <w:ind w:left="78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89" w15:restartNumberingAfterBreak="0">
    <w:nsid w:val="7C354B2F"/>
    <w:multiLevelType w:val="hybridMultilevel"/>
    <w:tmpl w:val="1BA0145E"/>
    <w:lvl w:ilvl="0" w:tplc="0186C326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18"/>
      </w:rPr>
    </w:lvl>
    <w:lvl w:ilvl="1" w:tplc="88DA9722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  <w:b w:val="0"/>
        <w:i w:val="0"/>
        <w:color w:val="auto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0" w15:restartNumberingAfterBreak="0">
    <w:nsid w:val="7D3826DD"/>
    <w:multiLevelType w:val="hybridMultilevel"/>
    <w:tmpl w:val="46664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EC50E82"/>
    <w:multiLevelType w:val="hybridMultilevel"/>
    <w:tmpl w:val="AC3E48B2"/>
    <w:lvl w:ilvl="0" w:tplc="8F982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F064F63"/>
    <w:multiLevelType w:val="multilevel"/>
    <w:tmpl w:val="7368B7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FCB5342"/>
    <w:multiLevelType w:val="hybridMultilevel"/>
    <w:tmpl w:val="8444CE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92"/>
  </w:num>
  <w:num w:numId="3">
    <w:abstractNumId w:val="0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0"/>
  </w:num>
  <w:num w:numId="12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</w:num>
  <w:num w:numId="14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6"/>
  </w:num>
  <w:num w:numId="30">
    <w:abstractNumId w:val="14"/>
  </w:num>
  <w:num w:numId="31">
    <w:abstractNumId w:val="76"/>
  </w:num>
  <w:num w:numId="32">
    <w:abstractNumId w:val="25"/>
  </w:num>
  <w:num w:numId="33">
    <w:abstractNumId w:val="4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17"/>
  </w:num>
  <w:num w:numId="37">
    <w:abstractNumId w:val="15"/>
  </w:num>
  <w:num w:numId="38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3"/>
  </w:num>
  <w:num w:numId="40">
    <w:abstractNumId w:val="88"/>
  </w:num>
  <w:num w:numId="41">
    <w:abstractNumId w:val="72"/>
  </w:num>
  <w:num w:numId="42">
    <w:abstractNumId w:val="23"/>
  </w:num>
  <w:num w:numId="43">
    <w:abstractNumId w:val="85"/>
  </w:num>
  <w:num w:numId="44">
    <w:abstractNumId w:val="57"/>
  </w:num>
  <w:num w:numId="45">
    <w:abstractNumId w:val="43"/>
  </w:num>
  <w:num w:numId="46">
    <w:abstractNumId w:val="59"/>
  </w:num>
  <w:num w:numId="47">
    <w:abstractNumId w:val="28"/>
  </w:num>
  <w:num w:numId="48">
    <w:abstractNumId w:val="12"/>
  </w:num>
  <w:num w:numId="49">
    <w:abstractNumId w:val="18"/>
  </w:num>
  <w:num w:numId="50">
    <w:abstractNumId w:val="90"/>
  </w:num>
  <w:num w:numId="51">
    <w:abstractNumId w:val="40"/>
  </w:num>
  <w:num w:numId="52">
    <w:abstractNumId w:val="58"/>
  </w:num>
  <w:num w:numId="53">
    <w:abstractNumId w:val="65"/>
  </w:num>
  <w:num w:numId="54">
    <w:abstractNumId w:val="27"/>
  </w:num>
  <w:num w:numId="55">
    <w:abstractNumId w:val="39"/>
  </w:num>
  <w:num w:numId="56">
    <w:abstractNumId w:val="52"/>
  </w:num>
  <w:num w:numId="57">
    <w:abstractNumId w:val="89"/>
  </w:num>
  <w:num w:numId="58">
    <w:abstractNumId w:val="29"/>
  </w:num>
  <w:num w:numId="59">
    <w:abstractNumId w:val="66"/>
  </w:num>
  <w:num w:numId="60">
    <w:abstractNumId w:val="64"/>
  </w:num>
  <w:num w:numId="61">
    <w:abstractNumId w:val="45"/>
  </w:num>
  <w:num w:numId="62">
    <w:abstractNumId w:val="49"/>
  </w:num>
  <w:num w:numId="63">
    <w:abstractNumId w:val="62"/>
  </w:num>
  <w:num w:numId="64">
    <w:abstractNumId w:val="56"/>
  </w:num>
  <w:num w:numId="65">
    <w:abstractNumId w:val="22"/>
  </w:num>
  <w:num w:numId="66">
    <w:abstractNumId w:val="77"/>
  </w:num>
  <w:num w:numId="67">
    <w:abstractNumId w:val="11"/>
  </w:num>
  <w:num w:numId="68">
    <w:abstractNumId w:val="69"/>
  </w:num>
  <w:num w:numId="69">
    <w:abstractNumId w:val="83"/>
  </w:num>
  <w:num w:numId="70">
    <w:abstractNumId w:val="42"/>
  </w:num>
  <w:num w:numId="71">
    <w:abstractNumId w:val="73"/>
  </w:num>
  <w:num w:numId="72">
    <w:abstractNumId w:val="41"/>
  </w:num>
  <w:num w:numId="73">
    <w:abstractNumId w:val="74"/>
  </w:num>
  <w:num w:numId="74">
    <w:abstractNumId w:val="71"/>
  </w:num>
  <w:num w:numId="75">
    <w:abstractNumId w:val="34"/>
  </w:num>
  <w:num w:numId="76">
    <w:abstractNumId w:val="91"/>
  </w:num>
  <w:num w:numId="77">
    <w:abstractNumId w:val="31"/>
  </w:num>
  <w:num w:numId="78">
    <w:abstractNumId w:val="35"/>
  </w:num>
  <w:num w:numId="79">
    <w:abstractNumId w:val="51"/>
  </w:num>
  <w:num w:numId="80">
    <w:abstractNumId w:val="44"/>
  </w:num>
  <w:num w:numId="81">
    <w:abstractNumId w:val="79"/>
  </w:num>
  <w:num w:numId="82">
    <w:abstractNumId w:val="21"/>
  </w:num>
  <w:num w:numId="83">
    <w:abstractNumId w:val="54"/>
  </w:num>
  <w:num w:numId="84">
    <w:abstractNumId w:val="78"/>
  </w:num>
  <w:num w:numId="85">
    <w:abstractNumId w:val="68"/>
  </w:num>
  <w:num w:numId="86">
    <w:abstractNumId w:val="84"/>
  </w:num>
  <w:num w:numId="87">
    <w:abstractNumId w:val="87"/>
  </w:num>
  <w:num w:numId="88">
    <w:abstractNumId w:val="47"/>
  </w:num>
  <w:num w:numId="89">
    <w:abstractNumId w:val="67"/>
  </w:num>
  <w:num w:numId="90">
    <w:abstractNumId w:val="38"/>
  </w:num>
  <w:num w:numId="91">
    <w:abstractNumId w:val="9"/>
  </w:num>
  <w:num w:numId="92">
    <w:abstractNumId w:val="5"/>
  </w:num>
  <w:num w:numId="93">
    <w:abstractNumId w:val="33"/>
  </w:num>
  <w:num w:numId="94">
    <w:abstractNumId w:val="6"/>
  </w:num>
  <w:num w:numId="95">
    <w:abstractNumId w:val="93"/>
  </w:num>
  <w:num w:numId="96">
    <w:abstractNumId w:val="92"/>
  </w:num>
  <w:num w:numId="97">
    <w:abstractNumId w:val="82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D0B"/>
    <w:rsid w:val="00011D83"/>
    <w:rsid w:val="000140EB"/>
    <w:rsid w:val="000175D5"/>
    <w:rsid w:val="000313F3"/>
    <w:rsid w:val="00036A1A"/>
    <w:rsid w:val="000370E9"/>
    <w:rsid w:val="000605AA"/>
    <w:rsid w:val="000660CD"/>
    <w:rsid w:val="000700D3"/>
    <w:rsid w:val="000748AE"/>
    <w:rsid w:val="00077C22"/>
    <w:rsid w:val="00081807"/>
    <w:rsid w:val="00082B03"/>
    <w:rsid w:val="000C1884"/>
    <w:rsid w:val="000C33B0"/>
    <w:rsid w:val="000E2B9D"/>
    <w:rsid w:val="000F08E5"/>
    <w:rsid w:val="000F6098"/>
    <w:rsid w:val="00105AF6"/>
    <w:rsid w:val="00105F0A"/>
    <w:rsid w:val="00111481"/>
    <w:rsid w:val="001128C0"/>
    <w:rsid w:val="0012371E"/>
    <w:rsid w:val="00125C79"/>
    <w:rsid w:val="0014621D"/>
    <w:rsid w:val="00155AD4"/>
    <w:rsid w:val="0016393D"/>
    <w:rsid w:val="00164FDC"/>
    <w:rsid w:val="001662A8"/>
    <w:rsid w:val="00174C92"/>
    <w:rsid w:val="001863CD"/>
    <w:rsid w:val="0019361F"/>
    <w:rsid w:val="001A1A65"/>
    <w:rsid w:val="001B1BAB"/>
    <w:rsid w:val="001B57CD"/>
    <w:rsid w:val="001C7787"/>
    <w:rsid w:val="001D5EE5"/>
    <w:rsid w:val="001E4580"/>
    <w:rsid w:val="001E52EC"/>
    <w:rsid w:val="001F2D56"/>
    <w:rsid w:val="001F4804"/>
    <w:rsid w:val="00217B8F"/>
    <w:rsid w:val="002248A1"/>
    <w:rsid w:val="002250B6"/>
    <w:rsid w:val="0022539E"/>
    <w:rsid w:val="002318D1"/>
    <w:rsid w:val="002423A7"/>
    <w:rsid w:val="0024751B"/>
    <w:rsid w:val="0027601C"/>
    <w:rsid w:val="0028347E"/>
    <w:rsid w:val="002B70EC"/>
    <w:rsid w:val="002E0ACA"/>
    <w:rsid w:val="002E4EFA"/>
    <w:rsid w:val="00315D0B"/>
    <w:rsid w:val="00332FE9"/>
    <w:rsid w:val="00335E69"/>
    <w:rsid w:val="00345BC5"/>
    <w:rsid w:val="00360D01"/>
    <w:rsid w:val="00364CCE"/>
    <w:rsid w:val="003655D8"/>
    <w:rsid w:val="003775AE"/>
    <w:rsid w:val="00377C23"/>
    <w:rsid w:val="00382CC3"/>
    <w:rsid w:val="00385162"/>
    <w:rsid w:val="0039795A"/>
    <w:rsid w:val="003A1601"/>
    <w:rsid w:val="003A5F19"/>
    <w:rsid w:val="003B594F"/>
    <w:rsid w:val="003D76D6"/>
    <w:rsid w:val="003F2956"/>
    <w:rsid w:val="003F39EE"/>
    <w:rsid w:val="003F74B2"/>
    <w:rsid w:val="00414405"/>
    <w:rsid w:val="00415CC9"/>
    <w:rsid w:val="00423303"/>
    <w:rsid w:val="00443017"/>
    <w:rsid w:val="00446064"/>
    <w:rsid w:val="0046589E"/>
    <w:rsid w:val="00487001"/>
    <w:rsid w:val="00497269"/>
    <w:rsid w:val="004A7469"/>
    <w:rsid w:val="004B02FA"/>
    <w:rsid w:val="004B468B"/>
    <w:rsid w:val="004C4B56"/>
    <w:rsid w:val="004D2E70"/>
    <w:rsid w:val="00513A53"/>
    <w:rsid w:val="00514BFC"/>
    <w:rsid w:val="005223E6"/>
    <w:rsid w:val="005225F1"/>
    <w:rsid w:val="0052732D"/>
    <w:rsid w:val="0053155B"/>
    <w:rsid w:val="00570254"/>
    <w:rsid w:val="00583024"/>
    <w:rsid w:val="00591926"/>
    <w:rsid w:val="005B0A3E"/>
    <w:rsid w:val="005B3238"/>
    <w:rsid w:val="005B698C"/>
    <w:rsid w:val="005B7227"/>
    <w:rsid w:val="005D72AF"/>
    <w:rsid w:val="005E13D9"/>
    <w:rsid w:val="005E185E"/>
    <w:rsid w:val="005E5E41"/>
    <w:rsid w:val="005E7463"/>
    <w:rsid w:val="0061490D"/>
    <w:rsid w:val="00615971"/>
    <w:rsid w:val="006316BD"/>
    <w:rsid w:val="006421FF"/>
    <w:rsid w:val="00647144"/>
    <w:rsid w:val="006579C4"/>
    <w:rsid w:val="006833FA"/>
    <w:rsid w:val="00685A4D"/>
    <w:rsid w:val="00696B39"/>
    <w:rsid w:val="00696EEE"/>
    <w:rsid w:val="006B02F8"/>
    <w:rsid w:val="006C017A"/>
    <w:rsid w:val="006D0922"/>
    <w:rsid w:val="006E097C"/>
    <w:rsid w:val="006F0573"/>
    <w:rsid w:val="006F4EAA"/>
    <w:rsid w:val="00700997"/>
    <w:rsid w:val="007012F1"/>
    <w:rsid w:val="00702975"/>
    <w:rsid w:val="00704A02"/>
    <w:rsid w:val="00716E4F"/>
    <w:rsid w:val="00717ADC"/>
    <w:rsid w:val="007241D5"/>
    <w:rsid w:val="0073122E"/>
    <w:rsid w:val="00736723"/>
    <w:rsid w:val="00743AE3"/>
    <w:rsid w:val="00774AD1"/>
    <w:rsid w:val="00793A91"/>
    <w:rsid w:val="007B14BA"/>
    <w:rsid w:val="007C66B2"/>
    <w:rsid w:val="007E6AFC"/>
    <w:rsid w:val="007E7437"/>
    <w:rsid w:val="007F3FD8"/>
    <w:rsid w:val="007F598A"/>
    <w:rsid w:val="00806910"/>
    <w:rsid w:val="008078BF"/>
    <w:rsid w:val="00816D93"/>
    <w:rsid w:val="00824323"/>
    <w:rsid w:val="00830B3F"/>
    <w:rsid w:val="00832D94"/>
    <w:rsid w:val="00842ED5"/>
    <w:rsid w:val="00843190"/>
    <w:rsid w:val="00854ACC"/>
    <w:rsid w:val="00863B09"/>
    <w:rsid w:val="008836A2"/>
    <w:rsid w:val="0089581F"/>
    <w:rsid w:val="008C6A25"/>
    <w:rsid w:val="008D79E4"/>
    <w:rsid w:val="008E4DDB"/>
    <w:rsid w:val="008F12B4"/>
    <w:rsid w:val="008F4EC2"/>
    <w:rsid w:val="008F5316"/>
    <w:rsid w:val="008F6228"/>
    <w:rsid w:val="00912120"/>
    <w:rsid w:val="00912D96"/>
    <w:rsid w:val="00920B3A"/>
    <w:rsid w:val="00921361"/>
    <w:rsid w:val="009354A4"/>
    <w:rsid w:val="00937B41"/>
    <w:rsid w:val="0094598B"/>
    <w:rsid w:val="00945E0C"/>
    <w:rsid w:val="009517CE"/>
    <w:rsid w:val="0095669A"/>
    <w:rsid w:val="00971FA1"/>
    <w:rsid w:val="00976296"/>
    <w:rsid w:val="009824F8"/>
    <w:rsid w:val="00992FCA"/>
    <w:rsid w:val="009C7F19"/>
    <w:rsid w:val="009D4EE7"/>
    <w:rsid w:val="009E7369"/>
    <w:rsid w:val="00A11503"/>
    <w:rsid w:val="00A1277C"/>
    <w:rsid w:val="00A15A08"/>
    <w:rsid w:val="00A170C7"/>
    <w:rsid w:val="00A20B12"/>
    <w:rsid w:val="00A2537E"/>
    <w:rsid w:val="00A25F0C"/>
    <w:rsid w:val="00A31B6E"/>
    <w:rsid w:val="00A329DA"/>
    <w:rsid w:val="00A36239"/>
    <w:rsid w:val="00A36DFD"/>
    <w:rsid w:val="00A44476"/>
    <w:rsid w:val="00A45358"/>
    <w:rsid w:val="00A7543C"/>
    <w:rsid w:val="00A76BB2"/>
    <w:rsid w:val="00A76E34"/>
    <w:rsid w:val="00A81FD3"/>
    <w:rsid w:val="00A953BF"/>
    <w:rsid w:val="00AA0004"/>
    <w:rsid w:val="00AB3024"/>
    <w:rsid w:val="00AC52DE"/>
    <w:rsid w:val="00AD0335"/>
    <w:rsid w:val="00AD20E6"/>
    <w:rsid w:val="00AE566B"/>
    <w:rsid w:val="00AF3508"/>
    <w:rsid w:val="00B139D0"/>
    <w:rsid w:val="00B2372F"/>
    <w:rsid w:val="00B33BA2"/>
    <w:rsid w:val="00B374D6"/>
    <w:rsid w:val="00B415B7"/>
    <w:rsid w:val="00B662B8"/>
    <w:rsid w:val="00BA2267"/>
    <w:rsid w:val="00BC4E78"/>
    <w:rsid w:val="00BC6BCD"/>
    <w:rsid w:val="00BD4B75"/>
    <w:rsid w:val="00BD62A4"/>
    <w:rsid w:val="00BE67DA"/>
    <w:rsid w:val="00C00C02"/>
    <w:rsid w:val="00C11705"/>
    <w:rsid w:val="00C12458"/>
    <w:rsid w:val="00C1277E"/>
    <w:rsid w:val="00C27961"/>
    <w:rsid w:val="00C475C1"/>
    <w:rsid w:val="00C50983"/>
    <w:rsid w:val="00C523AF"/>
    <w:rsid w:val="00C54F59"/>
    <w:rsid w:val="00C667AC"/>
    <w:rsid w:val="00C71E01"/>
    <w:rsid w:val="00C73358"/>
    <w:rsid w:val="00CC0DB5"/>
    <w:rsid w:val="00CC1B6D"/>
    <w:rsid w:val="00CC29AD"/>
    <w:rsid w:val="00CC2B32"/>
    <w:rsid w:val="00CD5232"/>
    <w:rsid w:val="00CD706F"/>
    <w:rsid w:val="00CE3AB0"/>
    <w:rsid w:val="00D11BF4"/>
    <w:rsid w:val="00D13E99"/>
    <w:rsid w:val="00D148CF"/>
    <w:rsid w:val="00D25DE9"/>
    <w:rsid w:val="00D269FF"/>
    <w:rsid w:val="00D452E3"/>
    <w:rsid w:val="00D46625"/>
    <w:rsid w:val="00D500B2"/>
    <w:rsid w:val="00D77601"/>
    <w:rsid w:val="00D80EFA"/>
    <w:rsid w:val="00D87BE7"/>
    <w:rsid w:val="00D9259E"/>
    <w:rsid w:val="00D95BB4"/>
    <w:rsid w:val="00DB690D"/>
    <w:rsid w:val="00DC62FD"/>
    <w:rsid w:val="00DE515F"/>
    <w:rsid w:val="00DF2379"/>
    <w:rsid w:val="00DF298F"/>
    <w:rsid w:val="00E17832"/>
    <w:rsid w:val="00E249E5"/>
    <w:rsid w:val="00E31377"/>
    <w:rsid w:val="00E327F7"/>
    <w:rsid w:val="00E400AD"/>
    <w:rsid w:val="00E44283"/>
    <w:rsid w:val="00E5364E"/>
    <w:rsid w:val="00E55E40"/>
    <w:rsid w:val="00E77307"/>
    <w:rsid w:val="00E855A8"/>
    <w:rsid w:val="00E9110D"/>
    <w:rsid w:val="00E94A01"/>
    <w:rsid w:val="00EA7089"/>
    <w:rsid w:val="00EC229F"/>
    <w:rsid w:val="00ED1F76"/>
    <w:rsid w:val="00ED4592"/>
    <w:rsid w:val="00EE1F2B"/>
    <w:rsid w:val="00EE6E3E"/>
    <w:rsid w:val="00EF700D"/>
    <w:rsid w:val="00F30FF0"/>
    <w:rsid w:val="00F3311D"/>
    <w:rsid w:val="00F41EE1"/>
    <w:rsid w:val="00F477C4"/>
    <w:rsid w:val="00F55AD8"/>
    <w:rsid w:val="00F67DC3"/>
    <w:rsid w:val="00F7061C"/>
    <w:rsid w:val="00F70DCF"/>
    <w:rsid w:val="00F8313E"/>
    <w:rsid w:val="00F8328F"/>
    <w:rsid w:val="00F84F4F"/>
    <w:rsid w:val="00F871C6"/>
    <w:rsid w:val="00FA3D1E"/>
    <w:rsid w:val="00FC0BC1"/>
    <w:rsid w:val="00FC4C04"/>
    <w:rsid w:val="00FD288C"/>
    <w:rsid w:val="00FD3705"/>
    <w:rsid w:val="00FD46D9"/>
    <w:rsid w:val="00FE443A"/>
    <w:rsid w:val="00FE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3ED05"/>
  <w15:docId w15:val="{F02F04AA-ECB7-411F-8FA1-76E2598C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 w:qFormat="1"/>
    <w:lsdException w:name="annotation text" w:semiHidden="1" w:uiPriority="0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28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1F2B"/>
  </w:style>
  <w:style w:type="paragraph" w:styleId="Nagwek1">
    <w:name w:val="heading 1"/>
    <w:basedOn w:val="Normalny"/>
    <w:next w:val="Normalny"/>
    <w:link w:val="Nagwek1Znak"/>
    <w:autoRedefine/>
    <w:qFormat/>
    <w:rsid w:val="002E4EFA"/>
    <w:pPr>
      <w:keepNext/>
      <w:keepLines/>
      <w:spacing w:after="240" w:line="240" w:lineRule="auto"/>
      <w:outlineLvl w:val="0"/>
    </w:pPr>
    <w:rPr>
      <w:rFonts w:ascii="Arial" w:eastAsiaTheme="majorEastAsia" w:hAnsi="Arial" w:cs="Arial"/>
      <w:b/>
      <w:bCs/>
      <w:color w:val="000000" w:themeColor="text1"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D5EE5"/>
    <w:pPr>
      <w:keepNext/>
      <w:keepLines/>
      <w:numPr>
        <w:ilvl w:val="1"/>
        <w:numId w:val="1"/>
      </w:numPr>
      <w:spacing w:before="240" w:after="240" w:line="36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8"/>
      <w:szCs w:val="26"/>
    </w:rPr>
  </w:style>
  <w:style w:type="paragraph" w:styleId="Nagwek3">
    <w:name w:val="heading 3"/>
    <w:basedOn w:val="Normalny"/>
    <w:link w:val="Nagwek3Znak"/>
    <w:unhideWhenUsed/>
    <w:qFormat/>
    <w:rsid w:val="00105F0A"/>
    <w:pPr>
      <w:keepNext/>
      <w:keepLines/>
      <w:spacing w:before="40" w:after="0" w:line="276" w:lineRule="auto"/>
      <w:ind w:left="720" w:hanging="72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nhideWhenUsed/>
    <w:qFormat/>
    <w:rsid w:val="00105F0A"/>
    <w:pPr>
      <w:keepNext/>
      <w:keepLines/>
      <w:spacing w:before="40" w:after="0" w:line="276" w:lineRule="auto"/>
      <w:ind w:left="864" w:hanging="864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link w:val="Nagwek5Znak"/>
    <w:unhideWhenUsed/>
    <w:qFormat/>
    <w:rsid w:val="00105F0A"/>
    <w:pPr>
      <w:keepNext/>
      <w:keepLines/>
      <w:spacing w:before="40" w:after="0" w:line="276" w:lineRule="auto"/>
      <w:ind w:left="1008" w:hanging="1008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link w:val="Nagwek6Znak"/>
    <w:unhideWhenUsed/>
    <w:qFormat/>
    <w:rsid w:val="00105F0A"/>
    <w:pPr>
      <w:keepNext/>
      <w:keepLines/>
      <w:spacing w:before="40" w:after="0" w:line="276" w:lineRule="auto"/>
      <w:ind w:left="1152" w:hanging="1152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link w:val="Nagwek7Znak"/>
    <w:unhideWhenUsed/>
    <w:qFormat/>
    <w:rsid w:val="00105F0A"/>
    <w:pPr>
      <w:keepNext/>
      <w:keepLines/>
      <w:spacing w:before="40" w:after="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link w:val="Nagwek8Znak"/>
    <w:unhideWhenUsed/>
    <w:qFormat/>
    <w:rsid w:val="00105F0A"/>
    <w:pPr>
      <w:keepNext/>
      <w:keepLines/>
      <w:spacing w:before="40" w:after="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link w:val="Nagwek9Znak"/>
    <w:unhideWhenUsed/>
    <w:qFormat/>
    <w:rsid w:val="00105F0A"/>
    <w:pPr>
      <w:keepNext/>
      <w:keepLines/>
      <w:spacing w:before="40" w:after="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2E4EFA"/>
    <w:rPr>
      <w:rFonts w:ascii="Arial" w:eastAsiaTheme="majorEastAsia" w:hAnsi="Arial" w:cs="Arial"/>
      <w:b/>
      <w:bCs/>
      <w:color w:val="000000" w:themeColor="text1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1D5EE5"/>
    <w:rPr>
      <w:rFonts w:asciiTheme="majorHAnsi" w:eastAsiaTheme="majorEastAsia" w:hAnsiTheme="majorHAnsi" w:cstheme="majorBidi"/>
      <w:b/>
      <w:bCs/>
      <w:color w:val="5B9BD5" w:themeColor="accen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qFormat/>
    <w:rsid w:val="00105F0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qFormat/>
    <w:rsid w:val="00105F0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qFormat/>
    <w:rsid w:val="00105F0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qFormat/>
    <w:rsid w:val="00105F0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qFormat/>
    <w:rsid w:val="00105F0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qFormat/>
    <w:rsid w:val="00105F0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qFormat/>
    <w:rsid w:val="00105F0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qFormat/>
    <w:rsid w:val="00315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315D0B"/>
  </w:style>
  <w:style w:type="paragraph" w:styleId="Stopka">
    <w:name w:val="footer"/>
    <w:basedOn w:val="Normalny"/>
    <w:link w:val="StopkaZnak"/>
    <w:uiPriority w:val="99"/>
    <w:unhideWhenUsed/>
    <w:rsid w:val="00315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315D0B"/>
  </w:style>
  <w:style w:type="character" w:styleId="Odwoaniedokomentarza">
    <w:name w:val="annotation reference"/>
    <w:basedOn w:val="Domylnaczcionkaakapitu"/>
    <w:uiPriority w:val="99"/>
    <w:unhideWhenUsed/>
    <w:qFormat/>
    <w:rsid w:val="00EE1F2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EE1F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qFormat/>
    <w:rsid w:val="00EE1F2B"/>
    <w:rPr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E1F2B"/>
    <w:pPr>
      <w:spacing w:before="240" w:after="0" w:line="259" w:lineRule="auto"/>
      <w:outlineLvl w:val="9"/>
    </w:pPr>
    <w:rPr>
      <w:b w:val="0"/>
      <w:bCs w:val="0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EE1F2B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EE1F2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unhideWhenUsed/>
    <w:qFormat/>
    <w:rsid w:val="00EE1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EE1F2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AC52DE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99"/>
    <w:qFormat/>
    <w:locked/>
    <w:rsid w:val="00105F0A"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nhideWhenUsed/>
    <w:qFormat/>
    <w:rsid w:val="00CC0DB5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qFormat/>
    <w:rsid w:val="00CC0DB5"/>
    <w:rPr>
      <w:rFonts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qFormat/>
    <w:rsid w:val="00CC0DB5"/>
    <w:rPr>
      <w:vertAlign w:val="superscript"/>
    </w:rPr>
  </w:style>
  <w:style w:type="table" w:customStyle="1" w:styleId="Zwykatabela11">
    <w:name w:val="Zwykła tabela 11"/>
    <w:basedOn w:val="Standardowy"/>
    <w:uiPriority w:val="41"/>
    <w:rsid w:val="00CC0DB5"/>
    <w:pPr>
      <w:spacing w:after="0" w:line="360" w:lineRule="auto"/>
    </w:pPr>
    <w:rPr>
      <w:rFonts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3A5F19"/>
    <w:pPr>
      <w:spacing w:after="100"/>
      <w:ind w:left="220"/>
    </w:pPr>
  </w:style>
  <w:style w:type="character" w:customStyle="1" w:styleId="Nagweklubstopka2">
    <w:name w:val="Nagłówek lub stopka (2)_"/>
    <w:basedOn w:val="Domylnaczcionkaakapitu"/>
    <w:link w:val="Nagweklubstopka20"/>
    <w:rsid w:val="00C523AF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Nagweklubstopka20">
    <w:name w:val="Nagłówek lub stopka (2)"/>
    <w:basedOn w:val="Normalny"/>
    <w:link w:val="Nagweklubstopka2"/>
    <w:rsid w:val="00C523AF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Nagwek30">
    <w:name w:val="Nagłówek #3_"/>
    <w:basedOn w:val="Domylnaczcionkaakapitu"/>
    <w:link w:val="Nagwek31"/>
    <w:rsid w:val="003655D8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655D8"/>
    <w:pPr>
      <w:widowControl w:val="0"/>
      <w:shd w:val="clear" w:color="auto" w:fill="FFFFFF"/>
      <w:spacing w:after="180" w:line="365" w:lineRule="exact"/>
      <w:ind w:hanging="1180"/>
      <w:outlineLvl w:val="2"/>
    </w:pPr>
    <w:rPr>
      <w:rFonts w:ascii="Calibri" w:eastAsia="Calibri" w:hAnsi="Calibri" w:cs="Calibri"/>
      <w:b/>
      <w:bCs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qFormat/>
    <w:rsid w:val="008F53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qFormat/>
    <w:rsid w:val="008F5316"/>
    <w:rPr>
      <w:b/>
      <w:bCs/>
      <w:sz w:val="20"/>
      <w:szCs w:val="20"/>
    </w:rPr>
  </w:style>
  <w:style w:type="paragraph" w:customStyle="1" w:styleId="Tretekstu">
    <w:name w:val="Treść tekstu"/>
    <w:basedOn w:val="Normalny"/>
    <w:rsid w:val="00105F0A"/>
    <w:pPr>
      <w:spacing w:after="140" w:line="288" w:lineRule="auto"/>
    </w:pPr>
  </w:style>
  <w:style w:type="character" w:styleId="Pogrubienie">
    <w:name w:val="Strong"/>
    <w:basedOn w:val="Domylnaczcionkaakapitu"/>
    <w:uiPriority w:val="22"/>
    <w:qFormat/>
    <w:rsid w:val="00105F0A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05F0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qFormat/>
    <w:rsid w:val="00105F0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05F0A"/>
    <w:rPr>
      <w:sz w:val="16"/>
      <w:szCs w:val="16"/>
    </w:rPr>
  </w:style>
  <w:style w:type="character" w:customStyle="1" w:styleId="apple-converted-space">
    <w:name w:val="apple-converted-space"/>
    <w:basedOn w:val="Domylnaczcionkaakapitu"/>
    <w:qFormat/>
    <w:rsid w:val="00105F0A"/>
  </w:style>
  <w:style w:type="character" w:customStyle="1" w:styleId="czeinternetowe">
    <w:name w:val="Łącze internetowe"/>
    <w:basedOn w:val="Domylnaczcionkaakapitu"/>
    <w:uiPriority w:val="99"/>
    <w:unhideWhenUsed/>
    <w:rsid w:val="00105F0A"/>
    <w:rPr>
      <w:color w:val="0563C1" w:themeColor="hyperlink"/>
      <w:u w:val="single"/>
    </w:rPr>
  </w:style>
  <w:style w:type="character" w:customStyle="1" w:styleId="Domylnaczcionkaakapitu1">
    <w:name w:val="Domyślna czcionka akapitu1"/>
    <w:qFormat/>
    <w:rsid w:val="00105F0A"/>
  </w:style>
  <w:style w:type="character" w:styleId="Numerstrony">
    <w:name w:val="page number"/>
    <w:basedOn w:val="Domylnaczcionkaakapitu"/>
    <w:qFormat/>
    <w:rsid w:val="00105F0A"/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105F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qFormat/>
    <w:rsid w:val="00105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05F0A"/>
    <w:rPr>
      <w:sz w:val="20"/>
      <w:szCs w:val="20"/>
    </w:rPr>
  </w:style>
  <w:style w:type="character" w:customStyle="1" w:styleId="Wyrnienie">
    <w:name w:val="Wyróżnienie"/>
    <w:basedOn w:val="Domylnaczcionkaakapitu"/>
    <w:uiPriority w:val="20"/>
    <w:qFormat/>
    <w:rsid w:val="00105F0A"/>
    <w:rPr>
      <w:i/>
      <w:iCs/>
    </w:rPr>
  </w:style>
  <w:style w:type="character" w:styleId="UyteHipercze">
    <w:name w:val="FollowedHyperlink"/>
    <w:basedOn w:val="Domylnaczcionkaakapitu"/>
    <w:uiPriority w:val="99"/>
    <w:qFormat/>
    <w:rsid w:val="00105F0A"/>
    <w:rPr>
      <w:color w:val="954F72" w:themeColor="followedHyperlink"/>
      <w:u w:val="single"/>
    </w:rPr>
  </w:style>
  <w:style w:type="character" w:customStyle="1" w:styleId="wartoscparam">
    <w:name w:val="wartosc_param"/>
    <w:basedOn w:val="Domylnaczcionkaakapitu"/>
    <w:qFormat/>
    <w:rsid w:val="00105F0A"/>
  </w:style>
  <w:style w:type="character" w:customStyle="1" w:styleId="BezodstpwZnak">
    <w:name w:val="Bez odstępów Znak"/>
    <w:link w:val="Bezodstpw"/>
    <w:uiPriority w:val="1"/>
    <w:qFormat/>
    <w:rsid w:val="00105F0A"/>
    <w:rPr>
      <w:rFonts w:ascii="Calibri" w:eastAsia="Times New Roman" w:hAnsi="Calibri" w:cs="Times New Roman"/>
    </w:rPr>
  </w:style>
  <w:style w:type="paragraph" w:styleId="Bezodstpw">
    <w:name w:val="No Spacing"/>
    <w:link w:val="BezodstpwZnak"/>
    <w:uiPriority w:val="1"/>
    <w:qFormat/>
    <w:rsid w:val="00105F0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rsid w:val="00105F0A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qFormat/>
    <w:rsid w:val="00105F0A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05F0A"/>
    <w:rPr>
      <w:sz w:val="16"/>
      <w:szCs w:val="16"/>
    </w:rPr>
  </w:style>
  <w:style w:type="character" w:customStyle="1" w:styleId="LegendaZnak">
    <w:name w:val="Legenda Znak"/>
    <w:aliases w:val="Podpis nad obiektem Znak2,Podpis nad obiektem Znak Znak1,Podpis pod rysunkiem Znak1,Nagłówek Tabeli Znak1,Nag3ówek Tabeli Znak1,Tabela nr Znak1,Legenda Znak Znak Znak Znak Znak Znak1,Legenda Znak Znak Znak Znak2,Legenda Znak Znak Znak1"/>
    <w:link w:val="Legenda"/>
    <w:qFormat/>
    <w:locked/>
    <w:rsid w:val="00105F0A"/>
    <w:rPr>
      <w:rFonts w:ascii="Courier New" w:hAnsi="Courier New" w:cs="Courier New"/>
      <w:b/>
      <w:bCs/>
      <w:sz w:val="18"/>
      <w:szCs w:val="18"/>
    </w:rPr>
  </w:style>
  <w:style w:type="paragraph" w:styleId="Legenda">
    <w:name w:val="caption"/>
    <w:aliases w:val="Podpis nad obiektem,Podpis nad obiektem Znak,Podpis pod rysunkiem,Nagłówek Tabeli,Nag3ówek Tabeli,Tabela nr,Legenda Znak Znak Znak Znak Znak,Legenda Znak Znak Znak,Legenda Znak Znak,Legenda Znak Znak Znak Znak,DS Podpis pod obiektem"/>
    <w:basedOn w:val="Normalny"/>
    <w:link w:val="LegendaZnak"/>
    <w:unhideWhenUsed/>
    <w:qFormat/>
    <w:rsid w:val="00105F0A"/>
    <w:pPr>
      <w:spacing w:after="0" w:line="240" w:lineRule="auto"/>
    </w:pPr>
    <w:rPr>
      <w:rFonts w:ascii="Courier New" w:hAnsi="Courier New" w:cs="Courier New"/>
      <w:b/>
      <w:bCs/>
      <w:sz w:val="18"/>
      <w:szCs w:val="18"/>
    </w:rPr>
  </w:style>
  <w:style w:type="character" w:customStyle="1" w:styleId="ListapunktowanaZnak">
    <w:name w:val="Lista punktowana Znak"/>
    <w:link w:val="Listapunktowana"/>
    <w:semiHidden/>
    <w:qFormat/>
    <w:locked/>
    <w:rsid w:val="00105F0A"/>
    <w:rPr>
      <w:rFonts w:ascii="Courier New" w:hAnsi="Courier New" w:cs="Courier New"/>
    </w:rPr>
  </w:style>
  <w:style w:type="paragraph" w:styleId="Listapunktowana">
    <w:name w:val="List Bullet"/>
    <w:basedOn w:val="Normalny"/>
    <w:link w:val="ListapunktowanaZnak"/>
    <w:semiHidden/>
    <w:unhideWhenUsed/>
    <w:qFormat/>
    <w:rsid w:val="00105F0A"/>
    <w:pPr>
      <w:tabs>
        <w:tab w:val="left" w:pos="360"/>
      </w:tabs>
      <w:spacing w:after="0" w:line="360" w:lineRule="auto"/>
      <w:ind w:left="360" w:hanging="360"/>
      <w:jc w:val="both"/>
    </w:pPr>
    <w:rPr>
      <w:rFonts w:ascii="Courier New" w:hAnsi="Courier New" w:cs="Courier New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105F0A"/>
    <w:rPr>
      <w:rFonts w:ascii="Verdana" w:eastAsia="Verdana" w:hAnsi="Verdana" w:cs="Verdan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105F0A"/>
    <w:pPr>
      <w:spacing w:after="120" w:line="480" w:lineRule="auto"/>
    </w:pPr>
    <w:rPr>
      <w:rFonts w:ascii="Verdana" w:eastAsia="Verdana" w:hAnsi="Verdana" w:cs="Verdana"/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05F0A"/>
  </w:style>
  <w:style w:type="character" w:customStyle="1" w:styleId="KubaturatekstZnak">
    <w:name w:val="Kubatura_tekst Znak"/>
    <w:link w:val="Kubaturatekst"/>
    <w:qFormat/>
    <w:locked/>
    <w:rsid w:val="00105F0A"/>
    <w:rPr>
      <w:rFonts w:ascii="Arial" w:eastAsia="Calibri" w:hAnsi="Arial" w:cs="Times New Roman"/>
    </w:rPr>
  </w:style>
  <w:style w:type="paragraph" w:customStyle="1" w:styleId="Kubaturatekst">
    <w:name w:val="Kubatura_tekst"/>
    <w:basedOn w:val="Normalny"/>
    <w:link w:val="KubaturatekstZnak"/>
    <w:qFormat/>
    <w:rsid w:val="00105F0A"/>
    <w:pPr>
      <w:spacing w:after="0" w:line="360" w:lineRule="auto"/>
      <w:ind w:firstLine="567"/>
      <w:jc w:val="both"/>
    </w:pPr>
    <w:rPr>
      <w:rFonts w:ascii="Arial" w:eastAsia="Calibri" w:hAnsi="Arial" w:cs="Times New Roman"/>
    </w:rPr>
  </w:style>
  <w:style w:type="character" w:customStyle="1" w:styleId="PodtytuZnak">
    <w:name w:val="Podtytuł Znak"/>
    <w:basedOn w:val="Domylnaczcionkaakapitu"/>
    <w:link w:val="Podtytu"/>
    <w:qFormat/>
    <w:rsid w:val="00105F0A"/>
    <w:rPr>
      <w:rFonts w:eastAsiaTheme="minorEastAsia"/>
      <w:color w:val="5A5A5A" w:themeColor="text1" w:themeTint="A5"/>
      <w:spacing w:val="15"/>
    </w:rPr>
  </w:style>
  <w:style w:type="paragraph" w:styleId="Podtytu">
    <w:name w:val="Subtitle"/>
    <w:basedOn w:val="Normalny"/>
    <w:link w:val="PodtytuZnak"/>
    <w:qFormat/>
    <w:rsid w:val="00105F0A"/>
    <w:rPr>
      <w:rFonts w:eastAsiaTheme="minorEastAsia"/>
      <w:color w:val="5A5A5A" w:themeColor="text1" w:themeTint="A5"/>
      <w:spacing w:val="15"/>
    </w:rPr>
  </w:style>
  <w:style w:type="character" w:customStyle="1" w:styleId="PodtytuZnak1">
    <w:name w:val="Podtytuł Znak1"/>
    <w:basedOn w:val="Domylnaczcionkaakapitu"/>
    <w:uiPriority w:val="11"/>
    <w:rsid w:val="00105F0A"/>
    <w:rPr>
      <w:rFonts w:eastAsiaTheme="minorEastAsia"/>
      <w:color w:val="5A5A5A" w:themeColor="text1" w:themeTint="A5"/>
      <w:spacing w:val="15"/>
    </w:rPr>
  </w:style>
  <w:style w:type="character" w:customStyle="1" w:styleId="ListLabel1">
    <w:name w:val="ListLabel 1"/>
    <w:qFormat/>
    <w:rsid w:val="00105F0A"/>
    <w:rPr>
      <w:rFonts w:eastAsia="Times New Roman"/>
      <w:sz w:val="24"/>
    </w:rPr>
  </w:style>
  <w:style w:type="character" w:customStyle="1" w:styleId="ListLabel2">
    <w:name w:val="ListLabel 2"/>
    <w:qFormat/>
    <w:rsid w:val="00105F0A"/>
    <w:rPr>
      <w:rFonts w:cs="Courier New"/>
    </w:rPr>
  </w:style>
  <w:style w:type="character" w:customStyle="1" w:styleId="ListLabel3">
    <w:name w:val="ListLabel 3"/>
    <w:qFormat/>
    <w:rsid w:val="00105F0A"/>
    <w:rPr>
      <w:rFonts w:cs="Courier New"/>
    </w:rPr>
  </w:style>
  <w:style w:type="character" w:customStyle="1" w:styleId="ListLabel4">
    <w:name w:val="ListLabel 4"/>
    <w:qFormat/>
    <w:rsid w:val="00105F0A"/>
    <w:rPr>
      <w:rFonts w:cs="Courier New"/>
    </w:rPr>
  </w:style>
  <w:style w:type="character" w:customStyle="1" w:styleId="ListLabel5">
    <w:name w:val="ListLabel 5"/>
    <w:qFormat/>
    <w:rsid w:val="00105F0A"/>
    <w:rPr>
      <w:rFonts w:eastAsia="Times New Roman"/>
      <w:sz w:val="24"/>
    </w:rPr>
  </w:style>
  <w:style w:type="character" w:customStyle="1" w:styleId="ListLabel6">
    <w:name w:val="ListLabel 6"/>
    <w:qFormat/>
    <w:rsid w:val="00105F0A"/>
    <w:rPr>
      <w:rFonts w:cs="Courier New"/>
    </w:rPr>
  </w:style>
  <w:style w:type="character" w:customStyle="1" w:styleId="ListLabel7">
    <w:name w:val="ListLabel 7"/>
    <w:qFormat/>
    <w:rsid w:val="00105F0A"/>
    <w:rPr>
      <w:rFonts w:cs="Courier New"/>
    </w:rPr>
  </w:style>
  <w:style w:type="character" w:customStyle="1" w:styleId="ListLabel8">
    <w:name w:val="ListLabel 8"/>
    <w:qFormat/>
    <w:rsid w:val="00105F0A"/>
    <w:rPr>
      <w:rFonts w:cs="Courier New"/>
    </w:rPr>
  </w:style>
  <w:style w:type="character" w:customStyle="1" w:styleId="ListLabel9">
    <w:name w:val="ListLabel 9"/>
    <w:qFormat/>
    <w:rsid w:val="00105F0A"/>
    <w:rPr>
      <w:b/>
      <w:sz w:val="28"/>
    </w:rPr>
  </w:style>
  <w:style w:type="character" w:customStyle="1" w:styleId="ListLabel10">
    <w:name w:val="ListLabel 10"/>
    <w:qFormat/>
    <w:rsid w:val="00105F0A"/>
    <w:rPr>
      <w:color w:val="00000A"/>
      <w:sz w:val="22"/>
    </w:rPr>
  </w:style>
  <w:style w:type="character" w:customStyle="1" w:styleId="ListLabel11">
    <w:name w:val="ListLabel 11"/>
    <w:qFormat/>
    <w:rsid w:val="00105F0A"/>
    <w:rPr>
      <w:color w:val="00000A"/>
      <w:sz w:val="24"/>
    </w:rPr>
  </w:style>
  <w:style w:type="character" w:customStyle="1" w:styleId="ListLabel12">
    <w:name w:val="ListLabel 12"/>
    <w:qFormat/>
    <w:rsid w:val="00105F0A"/>
    <w:rPr>
      <w:rFonts w:eastAsia="Calibri"/>
    </w:rPr>
  </w:style>
  <w:style w:type="character" w:customStyle="1" w:styleId="ListLabel13">
    <w:name w:val="ListLabel 13"/>
    <w:qFormat/>
    <w:rsid w:val="00105F0A"/>
    <w:rPr>
      <w:rFonts w:cs="Courier New"/>
    </w:rPr>
  </w:style>
  <w:style w:type="character" w:customStyle="1" w:styleId="ListLabel14">
    <w:name w:val="ListLabel 14"/>
    <w:qFormat/>
    <w:rsid w:val="00105F0A"/>
    <w:rPr>
      <w:rFonts w:cs="Courier New"/>
    </w:rPr>
  </w:style>
  <w:style w:type="character" w:customStyle="1" w:styleId="ListLabel15">
    <w:name w:val="ListLabel 15"/>
    <w:qFormat/>
    <w:rsid w:val="00105F0A"/>
    <w:rPr>
      <w:color w:val="00000A"/>
      <w:sz w:val="24"/>
    </w:rPr>
  </w:style>
  <w:style w:type="character" w:customStyle="1" w:styleId="ListLabel16">
    <w:name w:val="ListLabel 16"/>
    <w:qFormat/>
    <w:rsid w:val="00105F0A"/>
    <w:rPr>
      <w:rFonts w:cs="Courier New"/>
    </w:rPr>
  </w:style>
  <w:style w:type="character" w:customStyle="1" w:styleId="ListLabel17">
    <w:name w:val="ListLabel 17"/>
    <w:qFormat/>
    <w:rsid w:val="00105F0A"/>
    <w:rPr>
      <w:rFonts w:cs="Courier New"/>
    </w:rPr>
  </w:style>
  <w:style w:type="character" w:customStyle="1" w:styleId="ListLabel18">
    <w:name w:val="ListLabel 18"/>
    <w:qFormat/>
    <w:rsid w:val="00105F0A"/>
    <w:rPr>
      <w:rFonts w:cs="Courier New"/>
    </w:rPr>
  </w:style>
  <w:style w:type="character" w:customStyle="1" w:styleId="ListLabel19">
    <w:name w:val="ListLabel 19"/>
    <w:qFormat/>
    <w:rsid w:val="00105F0A"/>
    <w:rPr>
      <w:sz w:val="32"/>
      <w:szCs w:val="32"/>
    </w:rPr>
  </w:style>
  <w:style w:type="character" w:customStyle="1" w:styleId="ListLabel20">
    <w:name w:val="ListLabel 20"/>
    <w:qFormat/>
    <w:rsid w:val="00105F0A"/>
    <w:rPr>
      <w:sz w:val="28"/>
    </w:rPr>
  </w:style>
  <w:style w:type="character" w:customStyle="1" w:styleId="ListLabel21">
    <w:name w:val="ListLabel 21"/>
    <w:qFormat/>
    <w:rsid w:val="00105F0A"/>
    <w:rPr>
      <w:b w:val="0"/>
      <w:sz w:val="26"/>
      <w:szCs w:val="26"/>
    </w:rPr>
  </w:style>
  <w:style w:type="character" w:customStyle="1" w:styleId="ListLabel22">
    <w:name w:val="ListLabel 22"/>
    <w:qFormat/>
    <w:rsid w:val="00105F0A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23">
    <w:name w:val="ListLabel 23"/>
    <w:qFormat/>
    <w:rsid w:val="00105F0A"/>
    <w:rPr>
      <w:sz w:val="32"/>
      <w:szCs w:val="32"/>
    </w:rPr>
  </w:style>
  <w:style w:type="character" w:customStyle="1" w:styleId="ListLabel24">
    <w:name w:val="ListLabel 24"/>
    <w:qFormat/>
    <w:rsid w:val="00105F0A"/>
    <w:rPr>
      <w:sz w:val="28"/>
    </w:rPr>
  </w:style>
  <w:style w:type="character" w:customStyle="1" w:styleId="ListLabel25">
    <w:name w:val="ListLabel 25"/>
    <w:qFormat/>
    <w:rsid w:val="00105F0A"/>
    <w:rPr>
      <w:b w:val="0"/>
      <w:sz w:val="26"/>
      <w:szCs w:val="26"/>
    </w:rPr>
  </w:style>
  <w:style w:type="character" w:customStyle="1" w:styleId="ListLabel26">
    <w:name w:val="ListLabel 26"/>
    <w:qFormat/>
    <w:rsid w:val="00105F0A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7">
    <w:name w:val="ListLabel 27"/>
    <w:qFormat/>
    <w:rsid w:val="00105F0A"/>
    <w:rPr>
      <w:rFonts w:cs="Courier New"/>
    </w:rPr>
  </w:style>
  <w:style w:type="character" w:customStyle="1" w:styleId="ListLabel28">
    <w:name w:val="ListLabel 28"/>
    <w:qFormat/>
    <w:rsid w:val="00105F0A"/>
    <w:rPr>
      <w:rFonts w:cs="Courier New"/>
    </w:rPr>
  </w:style>
  <w:style w:type="character" w:customStyle="1" w:styleId="ListLabel29">
    <w:name w:val="ListLabel 29"/>
    <w:qFormat/>
    <w:rsid w:val="00105F0A"/>
    <w:rPr>
      <w:rFonts w:cs="Courier New"/>
    </w:rPr>
  </w:style>
  <w:style w:type="character" w:customStyle="1" w:styleId="ListLabel30">
    <w:name w:val="ListLabel 30"/>
    <w:qFormat/>
    <w:rsid w:val="00105F0A"/>
    <w:rPr>
      <w:rFonts w:cs="Courier New"/>
    </w:rPr>
  </w:style>
  <w:style w:type="character" w:customStyle="1" w:styleId="ListLabel31">
    <w:name w:val="ListLabel 31"/>
    <w:qFormat/>
    <w:rsid w:val="00105F0A"/>
    <w:rPr>
      <w:rFonts w:cs="Courier New"/>
    </w:rPr>
  </w:style>
  <w:style w:type="character" w:customStyle="1" w:styleId="ListLabel32">
    <w:name w:val="ListLabel 32"/>
    <w:qFormat/>
    <w:rsid w:val="00105F0A"/>
    <w:rPr>
      <w:rFonts w:cs="Courier New"/>
    </w:rPr>
  </w:style>
  <w:style w:type="character" w:customStyle="1" w:styleId="ListLabel33">
    <w:name w:val="ListLabel 33"/>
    <w:qFormat/>
    <w:rsid w:val="00105F0A"/>
    <w:rPr>
      <w:rFonts w:cs="Courier New"/>
    </w:rPr>
  </w:style>
  <w:style w:type="character" w:customStyle="1" w:styleId="ListLabel34">
    <w:name w:val="ListLabel 34"/>
    <w:qFormat/>
    <w:rsid w:val="00105F0A"/>
    <w:rPr>
      <w:rFonts w:cs="Courier New"/>
    </w:rPr>
  </w:style>
  <w:style w:type="character" w:customStyle="1" w:styleId="ListLabel35">
    <w:name w:val="ListLabel 35"/>
    <w:qFormat/>
    <w:rsid w:val="00105F0A"/>
    <w:rPr>
      <w:rFonts w:cs="Courier New"/>
    </w:rPr>
  </w:style>
  <w:style w:type="character" w:customStyle="1" w:styleId="ListLabel36">
    <w:name w:val="ListLabel 36"/>
    <w:qFormat/>
    <w:rsid w:val="00105F0A"/>
    <w:rPr>
      <w:rFonts w:cs="Courier New"/>
    </w:rPr>
  </w:style>
  <w:style w:type="character" w:customStyle="1" w:styleId="ListLabel37">
    <w:name w:val="ListLabel 37"/>
    <w:qFormat/>
    <w:rsid w:val="00105F0A"/>
    <w:rPr>
      <w:rFonts w:cs="Courier New"/>
    </w:rPr>
  </w:style>
  <w:style w:type="character" w:customStyle="1" w:styleId="ListLabel38">
    <w:name w:val="ListLabel 38"/>
    <w:qFormat/>
    <w:rsid w:val="00105F0A"/>
    <w:rPr>
      <w:rFonts w:cs="Courier New"/>
    </w:rPr>
  </w:style>
  <w:style w:type="character" w:customStyle="1" w:styleId="ListLabel39">
    <w:name w:val="ListLabel 39"/>
    <w:qFormat/>
    <w:rsid w:val="00105F0A"/>
    <w:rPr>
      <w:rFonts w:cs="Courier New"/>
    </w:rPr>
  </w:style>
  <w:style w:type="character" w:customStyle="1" w:styleId="ListLabel40">
    <w:name w:val="ListLabel 40"/>
    <w:qFormat/>
    <w:rsid w:val="00105F0A"/>
    <w:rPr>
      <w:rFonts w:cs="Courier New"/>
    </w:rPr>
  </w:style>
  <w:style w:type="character" w:customStyle="1" w:styleId="ListLabel41">
    <w:name w:val="ListLabel 41"/>
    <w:qFormat/>
    <w:rsid w:val="00105F0A"/>
    <w:rPr>
      <w:rFonts w:cs="Courier New"/>
    </w:rPr>
  </w:style>
  <w:style w:type="character" w:customStyle="1" w:styleId="ListLabel42">
    <w:name w:val="ListLabel 42"/>
    <w:qFormat/>
    <w:rsid w:val="00105F0A"/>
    <w:rPr>
      <w:rFonts w:cs="Courier New"/>
    </w:rPr>
  </w:style>
  <w:style w:type="character" w:customStyle="1" w:styleId="ListLabel43">
    <w:name w:val="ListLabel 43"/>
    <w:qFormat/>
    <w:rsid w:val="00105F0A"/>
    <w:rPr>
      <w:rFonts w:cs="Courier New"/>
    </w:rPr>
  </w:style>
  <w:style w:type="character" w:customStyle="1" w:styleId="ListLabel44">
    <w:name w:val="ListLabel 44"/>
    <w:qFormat/>
    <w:rsid w:val="00105F0A"/>
    <w:rPr>
      <w:rFonts w:cs="Courier New"/>
    </w:rPr>
  </w:style>
  <w:style w:type="character" w:customStyle="1" w:styleId="ListLabel45">
    <w:name w:val="ListLabel 45"/>
    <w:qFormat/>
    <w:rsid w:val="00105F0A"/>
    <w:rPr>
      <w:rFonts w:cs="Courier New"/>
    </w:rPr>
  </w:style>
  <w:style w:type="character" w:customStyle="1" w:styleId="ListLabel46">
    <w:name w:val="ListLabel 46"/>
    <w:qFormat/>
    <w:rsid w:val="00105F0A"/>
    <w:rPr>
      <w:rFonts w:cs="Courier New"/>
    </w:rPr>
  </w:style>
  <w:style w:type="character" w:customStyle="1" w:styleId="ListLabel47">
    <w:name w:val="ListLabel 47"/>
    <w:qFormat/>
    <w:rsid w:val="00105F0A"/>
    <w:rPr>
      <w:rFonts w:cs="Courier New"/>
    </w:rPr>
  </w:style>
  <w:style w:type="character" w:customStyle="1" w:styleId="ListLabel48">
    <w:name w:val="ListLabel 48"/>
    <w:qFormat/>
    <w:rsid w:val="00105F0A"/>
    <w:rPr>
      <w:rFonts w:cs="Courier New"/>
    </w:rPr>
  </w:style>
  <w:style w:type="character" w:customStyle="1" w:styleId="ListLabel49">
    <w:name w:val="ListLabel 49"/>
    <w:qFormat/>
    <w:rsid w:val="00105F0A"/>
    <w:rPr>
      <w:rFonts w:cs="Courier New"/>
    </w:rPr>
  </w:style>
  <w:style w:type="character" w:customStyle="1" w:styleId="ListLabel50">
    <w:name w:val="ListLabel 50"/>
    <w:qFormat/>
    <w:rsid w:val="00105F0A"/>
    <w:rPr>
      <w:rFonts w:cs="Courier New"/>
    </w:rPr>
  </w:style>
  <w:style w:type="character" w:customStyle="1" w:styleId="ListLabel51">
    <w:name w:val="ListLabel 51"/>
    <w:qFormat/>
    <w:rsid w:val="00105F0A"/>
    <w:rPr>
      <w:rFonts w:cs="Courier New"/>
    </w:rPr>
  </w:style>
  <w:style w:type="character" w:customStyle="1" w:styleId="ListLabel52">
    <w:name w:val="ListLabel 52"/>
    <w:qFormat/>
    <w:rsid w:val="00105F0A"/>
    <w:rPr>
      <w:rFonts w:cs="Courier New"/>
    </w:rPr>
  </w:style>
  <w:style w:type="character" w:customStyle="1" w:styleId="ListLabel53">
    <w:name w:val="ListLabel 53"/>
    <w:qFormat/>
    <w:rsid w:val="00105F0A"/>
    <w:rPr>
      <w:rFonts w:cs="Courier New"/>
    </w:rPr>
  </w:style>
  <w:style w:type="character" w:customStyle="1" w:styleId="ListLabel54">
    <w:name w:val="ListLabel 54"/>
    <w:qFormat/>
    <w:rsid w:val="00105F0A"/>
    <w:rPr>
      <w:rFonts w:cs="Courier New"/>
    </w:rPr>
  </w:style>
  <w:style w:type="character" w:customStyle="1" w:styleId="ListLabel55">
    <w:name w:val="ListLabel 55"/>
    <w:qFormat/>
    <w:rsid w:val="00105F0A"/>
    <w:rPr>
      <w:rFonts w:cs="Courier New"/>
    </w:rPr>
  </w:style>
  <w:style w:type="character" w:customStyle="1" w:styleId="ListLabel56">
    <w:name w:val="ListLabel 56"/>
    <w:qFormat/>
    <w:rsid w:val="00105F0A"/>
    <w:rPr>
      <w:rFonts w:cs="Courier New"/>
    </w:rPr>
  </w:style>
  <w:style w:type="character" w:customStyle="1" w:styleId="ListLabel57">
    <w:name w:val="ListLabel 57"/>
    <w:qFormat/>
    <w:rsid w:val="00105F0A"/>
    <w:rPr>
      <w:rFonts w:cs="Courier New"/>
    </w:rPr>
  </w:style>
  <w:style w:type="character" w:customStyle="1" w:styleId="ListLabel58">
    <w:name w:val="ListLabel 58"/>
    <w:qFormat/>
    <w:rsid w:val="00105F0A"/>
    <w:rPr>
      <w:rFonts w:cs="Courier New"/>
    </w:rPr>
  </w:style>
  <w:style w:type="character" w:customStyle="1" w:styleId="ListLabel59">
    <w:name w:val="ListLabel 59"/>
    <w:qFormat/>
    <w:rsid w:val="00105F0A"/>
    <w:rPr>
      <w:rFonts w:cs="Courier New"/>
    </w:rPr>
  </w:style>
  <w:style w:type="character" w:customStyle="1" w:styleId="ListLabel60">
    <w:name w:val="ListLabel 60"/>
    <w:qFormat/>
    <w:rsid w:val="00105F0A"/>
    <w:rPr>
      <w:rFonts w:cs="Courier New"/>
    </w:rPr>
  </w:style>
  <w:style w:type="character" w:customStyle="1" w:styleId="ListLabel61">
    <w:name w:val="ListLabel 61"/>
    <w:qFormat/>
    <w:rsid w:val="00105F0A"/>
    <w:rPr>
      <w:rFonts w:cs="Courier New"/>
    </w:rPr>
  </w:style>
  <w:style w:type="character" w:customStyle="1" w:styleId="ListLabel62">
    <w:name w:val="ListLabel 62"/>
    <w:qFormat/>
    <w:rsid w:val="00105F0A"/>
    <w:rPr>
      <w:rFonts w:cs="Courier New"/>
    </w:rPr>
  </w:style>
  <w:style w:type="character" w:customStyle="1" w:styleId="ListLabel63">
    <w:name w:val="ListLabel 63"/>
    <w:qFormat/>
    <w:rsid w:val="00105F0A"/>
    <w:rPr>
      <w:rFonts w:cs="Courier New"/>
    </w:rPr>
  </w:style>
  <w:style w:type="character" w:customStyle="1" w:styleId="ListLabel64">
    <w:name w:val="ListLabel 64"/>
    <w:qFormat/>
    <w:rsid w:val="00105F0A"/>
    <w:rPr>
      <w:rFonts w:cs="Courier New"/>
    </w:rPr>
  </w:style>
  <w:style w:type="character" w:customStyle="1" w:styleId="ListLabel65">
    <w:name w:val="ListLabel 65"/>
    <w:qFormat/>
    <w:rsid w:val="00105F0A"/>
    <w:rPr>
      <w:rFonts w:cs="Courier New"/>
    </w:rPr>
  </w:style>
  <w:style w:type="character" w:customStyle="1" w:styleId="ListLabel66">
    <w:name w:val="ListLabel 66"/>
    <w:qFormat/>
    <w:rsid w:val="00105F0A"/>
    <w:rPr>
      <w:rFonts w:cs="Courier New"/>
    </w:rPr>
  </w:style>
  <w:style w:type="character" w:customStyle="1" w:styleId="ListLabel67">
    <w:name w:val="ListLabel 67"/>
    <w:qFormat/>
    <w:rsid w:val="00105F0A"/>
    <w:rPr>
      <w:rFonts w:cs="Courier New"/>
    </w:rPr>
  </w:style>
  <w:style w:type="character" w:customStyle="1" w:styleId="ListLabel68">
    <w:name w:val="ListLabel 68"/>
    <w:qFormat/>
    <w:rsid w:val="00105F0A"/>
    <w:rPr>
      <w:rFonts w:cs="Courier New"/>
    </w:rPr>
  </w:style>
  <w:style w:type="character" w:customStyle="1" w:styleId="ListLabel69">
    <w:name w:val="ListLabel 69"/>
    <w:qFormat/>
    <w:rsid w:val="00105F0A"/>
    <w:rPr>
      <w:rFonts w:cs="Courier New"/>
    </w:rPr>
  </w:style>
  <w:style w:type="character" w:customStyle="1" w:styleId="ListLabel70">
    <w:name w:val="ListLabel 70"/>
    <w:qFormat/>
    <w:rsid w:val="00105F0A"/>
    <w:rPr>
      <w:rFonts w:cs="Courier New"/>
    </w:rPr>
  </w:style>
  <w:style w:type="character" w:customStyle="1" w:styleId="ListLabel71">
    <w:name w:val="ListLabel 71"/>
    <w:qFormat/>
    <w:rsid w:val="00105F0A"/>
    <w:rPr>
      <w:rFonts w:cs="Courier New"/>
    </w:rPr>
  </w:style>
  <w:style w:type="character" w:customStyle="1" w:styleId="ListLabel72">
    <w:name w:val="ListLabel 72"/>
    <w:qFormat/>
    <w:rsid w:val="00105F0A"/>
    <w:rPr>
      <w:rFonts w:cs="Courier New"/>
    </w:rPr>
  </w:style>
  <w:style w:type="character" w:customStyle="1" w:styleId="ListLabel73">
    <w:name w:val="ListLabel 73"/>
    <w:qFormat/>
    <w:rsid w:val="00105F0A"/>
    <w:rPr>
      <w:rFonts w:cs="Courier New"/>
    </w:rPr>
  </w:style>
  <w:style w:type="character" w:customStyle="1" w:styleId="ListLabel74">
    <w:name w:val="ListLabel 74"/>
    <w:qFormat/>
    <w:rsid w:val="00105F0A"/>
    <w:rPr>
      <w:rFonts w:cs="Courier New"/>
    </w:rPr>
  </w:style>
  <w:style w:type="character" w:customStyle="1" w:styleId="ListLabel75">
    <w:name w:val="ListLabel 75"/>
    <w:qFormat/>
    <w:rsid w:val="00105F0A"/>
    <w:rPr>
      <w:rFonts w:cs="Courier New"/>
    </w:rPr>
  </w:style>
  <w:style w:type="character" w:customStyle="1" w:styleId="ListLabel76">
    <w:name w:val="ListLabel 76"/>
    <w:qFormat/>
    <w:rsid w:val="00105F0A"/>
    <w:rPr>
      <w:rFonts w:cs="Courier New"/>
    </w:rPr>
  </w:style>
  <w:style w:type="character" w:customStyle="1" w:styleId="ListLabel77">
    <w:name w:val="ListLabel 77"/>
    <w:qFormat/>
    <w:rsid w:val="00105F0A"/>
    <w:rPr>
      <w:rFonts w:cs="Courier New"/>
    </w:rPr>
  </w:style>
  <w:style w:type="character" w:customStyle="1" w:styleId="ListLabel78">
    <w:name w:val="ListLabel 78"/>
    <w:qFormat/>
    <w:rsid w:val="00105F0A"/>
    <w:rPr>
      <w:rFonts w:cs="Courier New"/>
    </w:rPr>
  </w:style>
  <w:style w:type="character" w:customStyle="1" w:styleId="ListLabel79">
    <w:name w:val="ListLabel 79"/>
    <w:qFormat/>
    <w:rsid w:val="00105F0A"/>
    <w:rPr>
      <w:rFonts w:cs="Courier New"/>
    </w:rPr>
  </w:style>
  <w:style w:type="character" w:customStyle="1" w:styleId="ListLabel80">
    <w:name w:val="ListLabel 80"/>
    <w:qFormat/>
    <w:rsid w:val="00105F0A"/>
    <w:rPr>
      <w:rFonts w:cs="Courier New"/>
    </w:rPr>
  </w:style>
  <w:style w:type="character" w:customStyle="1" w:styleId="ListLabel81">
    <w:name w:val="ListLabel 81"/>
    <w:qFormat/>
    <w:rsid w:val="00105F0A"/>
    <w:rPr>
      <w:rFonts w:cs="Courier New"/>
    </w:rPr>
  </w:style>
  <w:style w:type="character" w:customStyle="1" w:styleId="ListLabel82">
    <w:name w:val="ListLabel 82"/>
    <w:qFormat/>
    <w:rsid w:val="00105F0A"/>
    <w:rPr>
      <w:rFonts w:cs="Courier New"/>
    </w:rPr>
  </w:style>
  <w:style w:type="character" w:customStyle="1" w:styleId="ListLabel83">
    <w:name w:val="ListLabel 83"/>
    <w:qFormat/>
    <w:rsid w:val="00105F0A"/>
    <w:rPr>
      <w:rFonts w:cs="Courier New"/>
    </w:rPr>
  </w:style>
  <w:style w:type="character" w:customStyle="1" w:styleId="ListLabel84">
    <w:name w:val="ListLabel 84"/>
    <w:qFormat/>
    <w:rsid w:val="00105F0A"/>
    <w:rPr>
      <w:rFonts w:cs="Courier New"/>
    </w:rPr>
  </w:style>
  <w:style w:type="character" w:customStyle="1" w:styleId="ListLabel85">
    <w:name w:val="ListLabel 85"/>
    <w:qFormat/>
    <w:rsid w:val="00105F0A"/>
    <w:rPr>
      <w:rFonts w:cs="Courier New"/>
    </w:rPr>
  </w:style>
  <w:style w:type="character" w:customStyle="1" w:styleId="ListLabel86">
    <w:name w:val="ListLabel 86"/>
    <w:qFormat/>
    <w:rsid w:val="00105F0A"/>
    <w:rPr>
      <w:rFonts w:cs="Courier New"/>
    </w:rPr>
  </w:style>
  <w:style w:type="character" w:customStyle="1" w:styleId="ListLabel87">
    <w:name w:val="ListLabel 87"/>
    <w:qFormat/>
    <w:rsid w:val="00105F0A"/>
    <w:rPr>
      <w:rFonts w:cs="Courier New"/>
    </w:rPr>
  </w:style>
  <w:style w:type="character" w:customStyle="1" w:styleId="ListLabel88">
    <w:name w:val="ListLabel 88"/>
    <w:qFormat/>
    <w:rsid w:val="00105F0A"/>
    <w:rPr>
      <w:rFonts w:cs="Courier New"/>
    </w:rPr>
  </w:style>
  <w:style w:type="character" w:customStyle="1" w:styleId="ListLabel89">
    <w:name w:val="ListLabel 89"/>
    <w:qFormat/>
    <w:rsid w:val="00105F0A"/>
    <w:rPr>
      <w:rFonts w:cs="Courier New"/>
    </w:rPr>
  </w:style>
  <w:style w:type="character" w:customStyle="1" w:styleId="ListLabel90">
    <w:name w:val="ListLabel 90"/>
    <w:qFormat/>
    <w:rsid w:val="00105F0A"/>
    <w:rPr>
      <w:rFonts w:cs="Courier New"/>
    </w:rPr>
  </w:style>
  <w:style w:type="character" w:customStyle="1" w:styleId="ListLabel91">
    <w:name w:val="ListLabel 91"/>
    <w:qFormat/>
    <w:rsid w:val="00105F0A"/>
    <w:rPr>
      <w:rFonts w:cs="Courier New"/>
    </w:rPr>
  </w:style>
  <w:style w:type="character" w:customStyle="1" w:styleId="ListLabel92">
    <w:name w:val="ListLabel 92"/>
    <w:qFormat/>
    <w:rsid w:val="00105F0A"/>
    <w:rPr>
      <w:rFonts w:cs="Courier New"/>
    </w:rPr>
  </w:style>
  <w:style w:type="character" w:customStyle="1" w:styleId="ListLabel93">
    <w:name w:val="ListLabel 93"/>
    <w:qFormat/>
    <w:rsid w:val="00105F0A"/>
    <w:rPr>
      <w:rFonts w:cs="Courier New"/>
    </w:rPr>
  </w:style>
  <w:style w:type="character" w:customStyle="1" w:styleId="ListLabel94">
    <w:name w:val="ListLabel 94"/>
    <w:qFormat/>
    <w:rsid w:val="00105F0A"/>
    <w:rPr>
      <w:rFonts w:cs="Courier New"/>
    </w:rPr>
  </w:style>
  <w:style w:type="character" w:customStyle="1" w:styleId="ListLabel95">
    <w:name w:val="ListLabel 95"/>
    <w:qFormat/>
    <w:rsid w:val="00105F0A"/>
    <w:rPr>
      <w:rFonts w:cs="Courier New"/>
    </w:rPr>
  </w:style>
  <w:style w:type="character" w:customStyle="1" w:styleId="ListLabel96">
    <w:name w:val="ListLabel 96"/>
    <w:qFormat/>
    <w:rsid w:val="00105F0A"/>
    <w:rPr>
      <w:rFonts w:eastAsia="Times New Roman"/>
      <w:sz w:val="24"/>
    </w:rPr>
  </w:style>
  <w:style w:type="character" w:customStyle="1" w:styleId="ListLabel97">
    <w:name w:val="ListLabel 97"/>
    <w:qFormat/>
    <w:rsid w:val="00105F0A"/>
    <w:rPr>
      <w:rFonts w:cs="Courier New"/>
    </w:rPr>
  </w:style>
  <w:style w:type="character" w:customStyle="1" w:styleId="ListLabel98">
    <w:name w:val="ListLabel 98"/>
    <w:qFormat/>
    <w:rsid w:val="00105F0A"/>
    <w:rPr>
      <w:rFonts w:cs="Courier New"/>
    </w:rPr>
  </w:style>
  <w:style w:type="character" w:customStyle="1" w:styleId="ListLabel99">
    <w:name w:val="ListLabel 99"/>
    <w:qFormat/>
    <w:rsid w:val="00105F0A"/>
    <w:rPr>
      <w:rFonts w:cs="Courier New"/>
    </w:rPr>
  </w:style>
  <w:style w:type="character" w:customStyle="1" w:styleId="ListLabel100">
    <w:name w:val="ListLabel 100"/>
    <w:qFormat/>
    <w:rsid w:val="00105F0A"/>
    <w:rPr>
      <w:rFonts w:cs="Courier New"/>
    </w:rPr>
  </w:style>
  <w:style w:type="character" w:customStyle="1" w:styleId="ListLabel101">
    <w:name w:val="ListLabel 101"/>
    <w:qFormat/>
    <w:rsid w:val="00105F0A"/>
    <w:rPr>
      <w:rFonts w:cs="Courier New"/>
    </w:rPr>
  </w:style>
  <w:style w:type="character" w:customStyle="1" w:styleId="ListLabel102">
    <w:name w:val="ListLabel 102"/>
    <w:qFormat/>
    <w:rsid w:val="00105F0A"/>
    <w:rPr>
      <w:rFonts w:cs="Courier New"/>
    </w:rPr>
  </w:style>
  <w:style w:type="character" w:customStyle="1" w:styleId="ListLabel103">
    <w:name w:val="ListLabel 103"/>
    <w:qFormat/>
    <w:rsid w:val="00105F0A"/>
    <w:rPr>
      <w:rFonts w:cs="Courier New"/>
    </w:rPr>
  </w:style>
  <w:style w:type="character" w:customStyle="1" w:styleId="ListLabel104">
    <w:name w:val="ListLabel 104"/>
    <w:qFormat/>
    <w:rsid w:val="00105F0A"/>
    <w:rPr>
      <w:rFonts w:cs="Courier New"/>
    </w:rPr>
  </w:style>
  <w:style w:type="character" w:customStyle="1" w:styleId="ListLabel105">
    <w:name w:val="ListLabel 105"/>
    <w:qFormat/>
    <w:rsid w:val="00105F0A"/>
    <w:rPr>
      <w:rFonts w:cs="Courier New"/>
    </w:rPr>
  </w:style>
  <w:style w:type="character" w:customStyle="1" w:styleId="ListLabel106">
    <w:name w:val="ListLabel 106"/>
    <w:qFormat/>
    <w:rsid w:val="00105F0A"/>
    <w:rPr>
      <w:rFonts w:cs="Times New Roman"/>
    </w:rPr>
  </w:style>
  <w:style w:type="character" w:customStyle="1" w:styleId="ListLabel107">
    <w:name w:val="ListLabel 107"/>
    <w:qFormat/>
    <w:rsid w:val="00105F0A"/>
    <w:rPr>
      <w:rFonts w:cs="Times New Roman"/>
    </w:rPr>
  </w:style>
  <w:style w:type="character" w:customStyle="1" w:styleId="ListLabel108">
    <w:name w:val="ListLabel 108"/>
    <w:qFormat/>
    <w:rsid w:val="00105F0A"/>
    <w:rPr>
      <w:rFonts w:cs="Times New Roman"/>
    </w:rPr>
  </w:style>
  <w:style w:type="character" w:customStyle="1" w:styleId="ListLabel109">
    <w:name w:val="ListLabel 109"/>
    <w:qFormat/>
    <w:rsid w:val="00105F0A"/>
    <w:rPr>
      <w:rFonts w:cs="Courier New"/>
      <w:sz w:val="24"/>
    </w:rPr>
  </w:style>
  <w:style w:type="character" w:customStyle="1" w:styleId="ListLabel110">
    <w:name w:val="ListLabel 110"/>
    <w:qFormat/>
    <w:rsid w:val="00105F0A"/>
    <w:rPr>
      <w:rFonts w:cs="Courier New"/>
    </w:rPr>
  </w:style>
  <w:style w:type="character" w:customStyle="1" w:styleId="ListLabel111">
    <w:name w:val="ListLabel 111"/>
    <w:qFormat/>
    <w:rsid w:val="00105F0A"/>
    <w:rPr>
      <w:rFonts w:cs="Courier New"/>
    </w:rPr>
  </w:style>
  <w:style w:type="character" w:customStyle="1" w:styleId="ListLabel112">
    <w:name w:val="ListLabel 112"/>
    <w:qFormat/>
    <w:rsid w:val="00105F0A"/>
    <w:rPr>
      <w:rFonts w:cs="Courier New"/>
    </w:rPr>
  </w:style>
  <w:style w:type="character" w:customStyle="1" w:styleId="ListLabel113">
    <w:name w:val="ListLabel 113"/>
    <w:qFormat/>
    <w:rsid w:val="00105F0A"/>
    <w:rPr>
      <w:rFonts w:cs="Courier New"/>
    </w:rPr>
  </w:style>
  <w:style w:type="character" w:customStyle="1" w:styleId="ListLabel114">
    <w:name w:val="ListLabel 114"/>
    <w:qFormat/>
    <w:rsid w:val="00105F0A"/>
    <w:rPr>
      <w:rFonts w:cs="Courier New"/>
    </w:rPr>
  </w:style>
  <w:style w:type="character" w:customStyle="1" w:styleId="ListLabel115">
    <w:name w:val="ListLabel 115"/>
    <w:qFormat/>
    <w:rsid w:val="00105F0A"/>
    <w:rPr>
      <w:rFonts w:ascii="Calibri" w:hAnsi="Calibri" w:cs="Courier New"/>
      <w:sz w:val="24"/>
    </w:rPr>
  </w:style>
  <w:style w:type="character" w:customStyle="1" w:styleId="ListLabel116">
    <w:name w:val="ListLabel 116"/>
    <w:qFormat/>
    <w:rsid w:val="00105F0A"/>
    <w:rPr>
      <w:rFonts w:cs="Courier New"/>
    </w:rPr>
  </w:style>
  <w:style w:type="character" w:customStyle="1" w:styleId="ListLabel117">
    <w:name w:val="ListLabel 117"/>
    <w:qFormat/>
    <w:rsid w:val="00105F0A"/>
    <w:rPr>
      <w:rFonts w:cs="Courier New"/>
    </w:rPr>
  </w:style>
  <w:style w:type="character" w:customStyle="1" w:styleId="ListLabel118">
    <w:name w:val="ListLabel 118"/>
    <w:qFormat/>
    <w:rsid w:val="00105F0A"/>
    <w:rPr>
      <w:rFonts w:cs="Courier New"/>
    </w:rPr>
  </w:style>
  <w:style w:type="character" w:customStyle="1" w:styleId="ListLabel119">
    <w:name w:val="ListLabel 119"/>
    <w:qFormat/>
    <w:rsid w:val="00105F0A"/>
    <w:rPr>
      <w:rFonts w:cs="Courier New"/>
    </w:rPr>
  </w:style>
  <w:style w:type="character" w:customStyle="1" w:styleId="ListLabel120">
    <w:name w:val="ListLabel 120"/>
    <w:qFormat/>
    <w:rsid w:val="00105F0A"/>
    <w:rPr>
      <w:rFonts w:cs="Courier New"/>
    </w:rPr>
  </w:style>
  <w:style w:type="character" w:customStyle="1" w:styleId="ListLabel121">
    <w:name w:val="ListLabel 121"/>
    <w:qFormat/>
    <w:rsid w:val="00105F0A"/>
    <w:rPr>
      <w:rFonts w:cs="Courier New"/>
    </w:rPr>
  </w:style>
  <w:style w:type="character" w:customStyle="1" w:styleId="ListLabel122">
    <w:name w:val="ListLabel 122"/>
    <w:qFormat/>
    <w:rsid w:val="00105F0A"/>
    <w:rPr>
      <w:rFonts w:cs="Courier New"/>
    </w:rPr>
  </w:style>
  <w:style w:type="character" w:customStyle="1" w:styleId="ListLabel123">
    <w:name w:val="ListLabel 123"/>
    <w:qFormat/>
    <w:rsid w:val="00105F0A"/>
    <w:rPr>
      <w:rFonts w:cs="Courier New"/>
    </w:rPr>
  </w:style>
  <w:style w:type="character" w:customStyle="1" w:styleId="ListLabel124">
    <w:name w:val="ListLabel 124"/>
    <w:qFormat/>
    <w:rsid w:val="00105F0A"/>
    <w:rPr>
      <w:rFonts w:cs="Courier New"/>
    </w:rPr>
  </w:style>
  <w:style w:type="character" w:customStyle="1" w:styleId="ListLabel125">
    <w:name w:val="ListLabel 125"/>
    <w:qFormat/>
    <w:rsid w:val="00105F0A"/>
    <w:rPr>
      <w:rFonts w:cs="Courier New"/>
    </w:rPr>
  </w:style>
  <w:style w:type="character" w:customStyle="1" w:styleId="ListLabel126">
    <w:name w:val="ListLabel 126"/>
    <w:qFormat/>
    <w:rsid w:val="00105F0A"/>
    <w:rPr>
      <w:rFonts w:cs="Courier New"/>
    </w:rPr>
  </w:style>
  <w:style w:type="character" w:customStyle="1" w:styleId="ListLabel127">
    <w:name w:val="ListLabel 127"/>
    <w:qFormat/>
    <w:rsid w:val="00105F0A"/>
    <w:rPr>
      <w:rFonts w:cs="Courier New"/>
    </w:rPr>
  </w:style>
  <w:style w:type="character" w:customStyle="1" w:styleId="ListLabel128">
    <w:name w:val="ListLabel 128"/>
    <w:qFormat/>
    <w:rsid w:val="00105F0A"/>
    <w:rPr>
      <w:rFonts w:cs="Courier New"/>
    </w:rPr>
  </w:style>
  <w:style w:type="character" w:customStyle="1" w:styleId="ListLabel129">
    <w:name w:val="ListLabel 129"/>
    <w:qFormat/>
    <w:rsid w:val="00105F0A"/>
    <w:rPr>
      <w:rFonts w:cs="Courier New"/>
    </w:rPr>
  </w:style>
  <w:style w:type="character" w:customStyle="1" w:styleId="ListLabel130">
    <w:name w:val="ListLabel 130"/>
    <w:qFormat/>
    <w:rsid w:val="00105F0A"/>
    <w:rPr>
      <w:rFonts w:cs="Courier New"/>
    </w:rPr>
  </w:style>
  <w:style w:type="character" w:customStyle="1" w:styleId="ListLabel131">
    <w:name w:val="ListLabel 131"/>
    <w:qFormat/>
    <w:rsid w:val="00105F0A"/>
    <w:rPr>
      <w:rFonts w:cs="Courier New"/>
    </w:rPr>
  </w:style>
  <w:style w:type="character" w:customStyle="1" w:styleId="ListLabel132">
    <w:name w:val="ListLabel 132"/>
    <w:qFormat/>
    <w:rsid w:val="00105F0A"/>
    <w:rPr>
      <w:rFonts w:cs="Courier New"/>
    </w:rPr>
  </w:style>
  <w:style w:type="character" w:customStyle="1" w:styleId="ListLabel133">
    <w:name w:val="ListLabel 133"/>
    <w:qFormat/>
    <w:rsid w:val="00105F0A"/>
    <w:rPr>
      <w:rFonts w:cs="Courier New"/>
    </w:rPr>
  </w:style>
  <w:style w:type="character" w:customStyle="1" w:styleId="ListLabel134">
    <w:name w:val="ListLabel 134"/>
    <w:qFormat/>
    <w:rsid w:val="00105F0A"/>
    <w:rPr>
      <w:rFonts w:cs="Courier New"/>
    </w:rPr>
  </w:style>
  <w:style w:type="character" w:customStyle="1" w:styleId="ListLabel135">
    <w:name w:val="ListLabel 135"/>
    <w:qFormat/>
    <w:rsid w:val="00105F0A"/>
    <w:rPr>
      <w:rFonts w:cs="Courier New"/>
    </w:rPr>
  </w:style>
  <w:style w:type="character" w:customStyle="1" w:styleId="ListLabel136">
    <w:name w:val="ListLabel 136"/>
    <w:qFormat/>
    <w:rsid w:val="00105F0A"/>
    <w:rPr>
      <w:rFonts w:cs="Courier New"/>
    </w:rPr>
  </w:style>
  <w:style w:type="character" w:customStyle="1" w:styleId="ListLabel137">
    <w:name w:val="ListLabel 137"/>
    <w:qFormat/>
    <w:rsid w:val="00105F0A"/>
    <w:rPr>
      <w:rFonts w:cs="Courier New"/>
    </w:rPr>
  </w:style>
  <w:style w:type="character" w:customStyle="1" w:styleId="ListLabel138">
    <w:name w:val="ListLabel 138"/>
    <w:qFormat/>
    <w:rsid w:val="00105F0A"/>
    <w:rPr>
      <w:rFonts w:cs="Courier New"/>
    </w:rPr>
  </w:style>
  <w:style w:type="character" w:customStyle="1" w:styleId="ListLabel139">
    <w:name w:val="ListLabel 139"/>
    <w:qFormat/>
    <w:rsid w:val="00105F0A"/>
    <w:rPr>
      <w:color w:val="00000A"/>
      <w:sz w:val="24"/>
    </w:rPr>
  </w:style>
  <w:style w:type="character" w:customStyle="1" w:styleId="ListLabel140">
    <w:name w:val="ListLabel 140"/>
    <w:qFormat/>
    <w:rsid w:val="00105F0A"/>
    <w:rPr>
      <w:rFonts w:cs="Courier New"/>
    </w:rPr>
  </w:style>
  <w:style w:type="character" w:customStyle="1" w:styleId="ListLabel141">
    <w:name w:val="ListLabel 141"/>
    <w:qFormat/>
    <w:rsid w:val="00105F0A"/>
    <w:rPr>
      <w:rFonts w:cs="Courier New"/>
    </w:rPr>
  </w:style>
  <w:style w:type="character" w:customStyle="1" w:styleId="ListLabel142">
    <w:name w:val="ListLabel 142"/>
    <w:qFormat/>
    <w:rsid w:val="00105F0A"/>
    <w:rPr>
      <w:rFonts w:cs="Courier New"/>
    </w:rPr>
  </w:style>
  <w:style w:type="character" w:customStyle="1" w:styleId="ListLabel143">
    <w:name w:val="ListLabel 143"/>
    <w:qFormat/>
    <w:rsid w:val="00105F0A"/>
    <w:rPr>
      <w:color w:val="00000A"/>
      <w:sz w:val="24"/>
    </w:rPr>
  </w:style>
  <w:style w:type="character" w:customStyle="1" w:styleId="ListLabel144">
    <w:name w:val="ListLabel 144"/>
    <w:qFormat/>
    <w:rsid w:val="00105F0A"/>
    <w:rPr>
      <w:rFonts w:cs="Courier New"/>
    </w:rPr>
  </w:style>
  <w:style w:type="character" w:customStyle="1" w:styleId="ListLabel145">
    <w:name w:val="ListLabel 145"/>
    <w:qFormat/>
    <w:rsid w:val="00105F0A"/>
    <w:rPr>
      <w:rFonts w:cs="Courier New"/>
    </w:rPr>
  </w:style>
  <w:style w:type="character" w:customStyle="1" w:styleId="ListLabel146">
    <w:name w:val="ListLabel 146"/>
    <w:qFormat/>
    <w:rsid w:val="00105F0A"/>
    <w:rPr>
      <w:rFonts w:cs="Courier New"/>
    </w:rPr>
  </w:style>
  <w:style w:type="character" w:customStyle="1" w:styleId="ListLabel147">
    <w:name w:val="ListLabel 147"/>
    <w:qFormat/>
    <w:rsid w:val="00105F0A"/>
    <w:rPr>
      <w:color w:val="00000A"/>
      <w:sz w:val="24"/>
    </w:rPr>
  </w:style>
  <w:style w:type="character" w:customStyle="1" w:styleId="ListLabel148">
    <w:name w:val="ListLabel 148"/>
    <w:qFormat/>
    <w:rsid w:val="00105F0A"/>
    <w:rPr>
      <w:rFonts w:cs="Courier New"/>
    </w:rPr>
  </w:style>
  <w:style w:type="character" w:customStyle="1" w:styleId="ListLabel149">
    <w:name w:val="ListLabel 149"/>
    <w:qFormat/>
    <w:rsid w:val="00105F0A"/>
    <w:rPr>
      <w:rFonts w:cs="Courier New"/>
    </w:rPr>
  </w:style>
  <w:style w:type="character" w:customStyle="1" w:styleId="ListLabel150">
    <w:name w:val="ListLabel 150"/>
    <w:qFormat/>
    <w:rsid w:val="00105F0A"/>
    <w:rPr>
      <w:rFonts w:cs="Courier New"/>
    </w:rPr>
  </w:style>
  <w:style w:type="character" w:customStyle="1" w:styleId="ListLabel151">
    <w:name w:val="ListLabel 151"/>
    <w:qFormat/>
    <w:rsid w:val="00105F0A"/>
    <w:rPr>
      <w:color w:val="00000A"/>
      <w:sz w:val="24"/>
    </w:rPr>
  </w:style>
  <w:style w:type="character" w:customStyle="1" w:styleId="ListLabel152">
    <w:name w:val="ListLabel 152"/>
    <w:qFormat/>
    <w:rsid w:val="00105F0A"/>
    <w:rPr>
      <w:rFonts w:cs="Courier New"/>
    </w:rPr>
  </w:style>
  <w:style w:type="character" w:customStyle="1" w:styleId="ListLabel153">
    <w:name w:val="ListLabel 153"/>
    <w:qFormat/>
    <w:rsid w:val="00105F0A"/>
    <w:rPr>
      <w:rFonts w:cs="Courier New"/>
    </w:rPr>
  </w:style>
  <w:style w:type="character" w:customStyle="1" w:styleId="ListLabel154">
    <w:name w:val="ListLabel 154"/>
    <w:qFormat/>
    <w:rsid w:val="00105F0A"/>
    <w:rPr>
      <w:rFonts w:cs="Courier New"/>
    </w:rPr>
  </w:style>
  <w:style w:type="character" w:customStyle="1" w:styleId="czeindeksu">
    <w:name w:val="Łącze indeksu"/>
    <w:qFormat/>
    <w:rsid w:val="00105F0A"/>
  </w:style>
  <w:style w:type="character" w:customStyle="1" w:styleId="Znakiprzypiswdolnych">
    <w:name w:val="Znaki przypisów dolnych"/>
    <w:qFormat/>
    <w:rsid w:val="00105F0A"/>
  </w:style>
  <w:style w:type="character" w:customStyle="1" w:styleId="Zakotwiczenieprzypisudolnego">
    <w:name w:val="Zakotwiczenie przypisu dolnego"/>
    <w:rsid w:val="00105F0A"/>
    <w:rPr>
      <w:vertAlign w:val="superscript"/>
    </w:rPr>
  </w:style>
  <w:style w:type="character" w:customStyle="1" w:styleId="Zakotwiczenieprzypisukocowego">
    <w:name w:val="Zakotwiczenie przypisu końcowego"/>
    <w:rsid w:val="00105F0A"/>
    <w:rPr>
      <w:vertAlign w:val="superscript"/>
    </w:rPr>
  </w:style>
  <w:style w:type="character" w:customStyle="1" w:styleId="Znakiprzypiswkocowych">
    <w:name w:val="Znaki przypisów końcowych"/>
    <w:qFormat/>
    <w:rsid w:val="00105F0A"/>
  </w:style>
  <w:style w:type="paragraph" w:styleId="Lista">
    <w:name w:val="List"/>
    <w:basedOn w:val="Tretekstu"/>
    <w:rsid w:val="00105F0A"/>
    <w:rPr>
      <w:rFonts w:cs="Mangal"/>
    </w:rPr>
  </w:style>
  <w:style w:type="paragraph" w:styleId="Podpis">
    <w:name w:val="Signature"/>
    <w:basedOn w:val="Normalny"/>
    <w:link w:val="PodpisZnak"/>
    <w:rsid w:val="00105F0A"/>
    <w:pPr>
      <w:suppressLineNumbers/>
      <w:spacing w:before="120" w:after="120" w:line="276" w:lineRule="auto"/>
    </w:pPr>
    <w:rPr>
      <w:rFonts w:cs="Mang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rsid w:val="00105F0A"/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05F0A"/>
    <w:pPr>
      <w:suppressLineNumbers/>
      <w:spacing w:after="200" w:line="276" w:lineRule="auto"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105F0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yltytulu2">
    <w:name w:val="styl_tytulu_2"/>
    <w:basedOn w:val="Normalny"/>
    <w:qFormat/>
    <w:rsid w:val="00105F0A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05F0A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105F0A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ekstpodstawowy22">
    <w:name w:val="Tekst podstawowy 22"/>
    <w:basedOn w:val="Normalny"/>
    <w:qFormat/>
    <w:rsid w:val="00105F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numerowana">
    <w:name w:val="List Number"/>
    <w:basedOn w:val="Normalny"/>
    <w:uiPriority w:val="99"/>
    <w:unhideWhenUsed/>
    <w:qFormat/>
    <w:rsid w:val="00105F0A"/>
    <w:p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ubaturaTytu">
    <w:name w:val="Kubatura_Tytuł"/>
    <w:basedOn w:val="Normalny"/>
    <w:qFormat/>
    <w:rsid w:val="00105F0A"/>
    <w:pPr>
      <w:spacing w:before="120" w:after="360" w:line="240" w:lineRule="auto"/>
    </w:pPr>
    <w:rPr>
      <w:rFonts w:ascii="Arial" w:eastAsia="Calibri" w:hAnsi="Arial" w:cs="Times New Roman"/>
      <w:b/>
      <w:sz w:val="24"/>
    </w:rPr>
  </w:style>
  <w:style w:type="paragraph" w:customStyle="1" w:styleId="KubaturaPunkt">
    <w:name w:val="Kubatura_Punkt"/>
    <w:basedOn w:val="Normalny"/>
    <w:qFormat/>
    <w:rsid w:val="00105F0A"/>
    <w:pPr>
      <w:tabs>
        <w:tab w:val="left" w:pos="1050"/>
      </w:tabs>
      <w:spacing w:before="120" w:after="240" w:line="240" w:lineRule="auto"/>
      <w:ind w:left="1107" w:hanging="397"/>
    </w:pPr>
    <w:rPr>
      <w:rFonts w:ascii="Arial" w:eastAsia="Calibri" w:hAnsi="Arial" w:cs="Times New Roman"/>
      <w:b/>
      <w:smallCaps/>
    </w:rPr>
  </w:style>
  <w:style w:type="paragraph" w:customStyle="1" w:styleId="KubaturaPodpunkt">
    <w:name w:val="Kubatura_Podpunkt"/>
    <w:basedOn w:val="Normalny"/>
    <w:qFormat/>
    <w:rsid w:val="00105F0A"/>
    <w:pPr>
      <w:spacing w:after="240" w:line="240" w:lineRule="auto"/>
      <w:ind w:left="341" w:firstLine="794"/>
    </w:pPr>
    <w:rPr>
      <w:rFonts w:ascii="Arial" w:eastAsia="Calibri" w:hAnsi="Arial" w:cs="Times New Roman"/>
      <w:b/>
    </w:rPr>
  </w:style>
  <w:style w:type="paragraph" w:customStyle="1" w:styleId="Standard">
    <w:name w:val="Standard"/>
    <w:qFormat/>
    <w:rsid w:val="00105F0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Normalny1">
    <w:name w:val="Normalny1"/>
    <w:uiPriority w:val="99"/>
    <w:qFormat/>
    <w:rsid w:val="00105F0A"/>
    <w:pPr>
      <w:suppressAutoHyphens/>
      <w:spacing w:line="252" w:lineRule="auto"/>
    </w:pPr>
    <w:rPr>
      <w:rFonts w:cs="Times New Roman"/>
      <w:lang w:eastAsia="ar-SA"/>
    </w:rPr>
  </w:style>
  <w:style w:type="paragraph" w:customStyle="1" w:styleId="ZnakZnakZnakZnakZnakZnakZnakZnak">
    <w:name w:val="Znak Znak Znak Znak Znak Znak Znak Znak"/>
    <w:basedOn w:val="Normalny"/>
    <w:qFormat/>
    <w:rsid w:val="00105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713">
    <w:name w:val="713"/>
    <w:basedOn w:val="Normalny"/>
    <w:qFormat/>
    <w:rsid w:val="00105F0A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harChar1CharChar">
    <w:name w:val="Char Char1 Char Char"/>
    <w:basedOn w:val="Normalny"/>
    <w:qFormat/>
    <w:rsid w:val="00105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-studium">
    <w:name w:val="Normalny - studium"/>
    <w:basedOn w:val="Normalny"/>
    <w:qFormat/>
    <w:rsid w:val="00105F0A"/>
    <w:pPr>
      <w:suppressAutoHyphens/>
      <w:spacing w:after="120" w:line="360" w:lineRule="auto"/>
      <w:jc w:val="both"/>
    </w:pPr>
    <w:rPr>
      <w:rFonts w:ascii="Verdana" w:eastAsia="Times New Roman" w:hAnsi="Verdana" w:cs="Times New Roman"/>
      <w:sz w:val="20"/>
      <w:szCs w:val="24"/>
      <w:lang w:eastAsia="ar-SA"/>
    </w:rPr>
  </w:style>
  <w:style w:type="paragraph" w:customStyle="1" w:styleId="western">
    <w:name w:val="western"/>
    <w:basedOn w:val="Normalny"/>
    <w:qFormat/>
    <w:rsid w:val="00105F0A"/>
    <w:pPr>
      <w:spacing w:beforeAutospacing="1" w:after="119" w:line="288" w:lineRule="auto"/>
    </w:pPr>
    <w:rPr>
      <w:rFonts w:ascii="Calibri" w:eastAsia="Times New Roman" w:hAnsi="Calibri" w:cs="Times New Roman"/>
      <w:color w:val="00000A"/>
      <w:lang w:eastAsia="pl-PL"/>
    </w:rPr>
  </w:style>
  <w:style w:type="paragraph" w:styleId="Spistreci3">
    <w:name w:val="toc 3"/>
    <w:basedOn w:val="Normalny"/>
    <w:autoRedefine/>
    <w:uiPriority w:val="39"/>
    <w:unhideWhenUsed/>
    <w:rsid w:val="00105F0A"/>
    <w:pPr>
      <w:spacing w:after="100" w:line="276" w:lineRule="auto"/>
      <w:ind w:left="440"/>
    </w:pPr>
  </w:style>
  <w:style w:type="paragraph" w:customStyle="1" w:styleId="Przypisdolny">
    <w:name w:val="Przypis dolny"/>
    <w:basedOn w:val="Normalny"/>
    <w:rsid w:val="00105F0A"/>
    <w:pPr>
      <w:spacing w:after="200" w:line="276" w:lineRule="auto"/>
    </w:pPr>
  </w:style>
  <w:style w:type="character" w:customStyle="1" w:styleId="Teksttreci6">
    <w:name w:val="Tekst treści (6)_"/>
    <w:basedOn w:val="Domylnaczcionkaakapitu"/>
    <w:link w:val="Teksttreci60"/>
    <w:rsid w:val="00105F0A"/>
    <w:rPr>
      <w:rFonts w:ascii="Arial" w:eastAsia="Arial" w:hAnsi="Arial" w:cs="Arial"/>
      <w:b/>
      <w:bCs/>
      <w:i/>
      <w:iCs/>
      <w:sz w:val="17"/>
      <w:szCs w:val="17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105F0A"/>
    <w:pPr>
      <w:widowControl w:val="0"/>
      <w:shd w:val="clear" w:color="auto" w:fill="FFFFFF"/>
      <w:spacing w:after="0" w:line="298" w:lineRule="exact"/>
      <w:ind w:hanging="120"/>
    </w:pPr>
    <w:rPr>
      <w:rFonts w:ascii="Arial" w:eastAsia="Arial" w:hAnsi="Arial" w:cs="Arial"/>
      <w:b/>
      <w:bCs/>
      <w:i/>
      <w:iCs/>
      <w:sz w:val="17"/>
      <w:szCs w:val="17"/>
    </w:rPr>
  </w:style>
  <w:style w:type="character" w:customStyle="1" w:styleId="LegendaZnak1">
    <w:name w:val="Legenda Znak1"/>
    <w:aliases w:val="Podpis nad obiektem Znak1,Podpis nad obiektem Znak Znak,Podpis pod rysunkiem Znak,Nagłówek Tabeli Znak,Nag3ówek Tabeli Znak,Tabela nr Znak,Legenda Znak Znak1,Legenda Znak Znak Znak Znak Znak Znak,Legenda Znak Znak Znak Znak1"/>
    <w:locked/>
    <w:rsid w:val="00105F0A"/>
    <w:rPr>
      <w:rFonts w:ascii="Courier New" w:hAnsi="Courier New" w:cs="Courier New"/>
      <w:b/>
      <w:bCs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105F0A"/>
    <w:rPr>
      <w:i/>
      <w:iCs/>
    </w:rPr>
  </w:style>
  <w:style w:type="paragraph" w:customStyle="1" w:styleId="StandardowyStandardowy1">
    <w:name w:val="Standardowy.Standardowy1"/>
    <w:uiPriority w:val="99"/>
    <w:rsid w:val="00105F0A"/>
    <w:pPr>
      <w:autoSpaceDE w:val="0"/>
      <w:autoSpaceDN w:val="0"/>
      <w:spacing w:after="0" w:line="240" w:lineRule="auto"/>
    </w:pPr>
    <w:rPr>
      <w:rFonts w:ascii="Verdana" w:eastAsiaTheme="minorEastAsia" w:hAnsi="Verdana" w:cs="Verdana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105F0A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05F0A"/>
    <w:pPr>
      <w:widowControl w:val="0"/>
      <w:shd w:val="clear" w:color="auto" w:fill="FFFFFF"/>
      <w:spacing w:after="0" w:line="264" w:lineRule="exact"/>
    </w:pPr>
    <w:rPr>
      <w:rFonts w:ascii="Arial" w:eastAsia="Arial" w:hAnsi="Arial" w:cs="Arial"/>
      <w:b/>
      <w:bCs/>
      <w:sz w:val="17"/>
      <w:szCs w:val="17"/>
    </w:rPr>
  </w:style>
  <w:style w:type="character" w:customStyle="1" w:styleId="Teksttreci6Bezkursywy">
    <w:name w:val="Tekst treści (6) + Bez kursywy"/>
    <w:basedOn w:val="Teksttreci6"/>
    <w:rsid w:val="00105F0A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paragraph" w:customStyle="1" w:styleId="Akapitzlist1">
    <w:name w:val="Akapit z listą1"/>
    <w:basedOn w:val="Normalny"/>
    <w:qFormat/>
    <w:rsid w:val="00105F0A"/>
    <w:pPr>
      <w:spacing w:after="200" w:line="276" w:lineRule="auto"/>
      <w:ind w:left="720" w:firstLine="709"/>
      <w:jc w:val="both"/>
    </w:pPr>
    <w:rPr>
      <w:rFonts w:ascii="Calibri" w:hAnsi="Calibri" w:cs="Times New Roman"/>
      <w:lang w:eastAsia="zh-CN"/>
    </w:rPr>
  </w:style>
  <w:style w:type="character" w:customStyle="1" w:styleId="Odwoaniedokomentarza2">
    <w:name w:val="Odwołanie do komentarza2"/>
    <w:basedOn w:val="Domylnaczcionkaakapitu"/>
    <w:rsid w:val="00105F0A"/>
  </w:style>
  <w:style w:type="table" w:styleId="Tabela-Siatka">
    <w:name w:val="Table Grid"/>
    <w:basedOn w:val="Standardowy"/>
    <w:uiPriority w:val="59"/>
    <w:rsid w:val="00E773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Kod">
    <w:name w:val="Kod"/>
    <w:basedOn w:val="Domylnaczcionkaakapitu"/>
    <w:uiPriority w:val="1"/>
    <w:qFormat/>
    <w:rsid w:val="00E77307"/>
    <w:rPr>
      <w:rFonts w:ascii="Courier New" w:hAnsi="Courier New"/>
    </w:rPr>
  </w:style>
  <w:style w:type="paragraph" w:styleId="Listapunktowana3">
    <w:name w:val="List Bullet 3"/>
    <w:basedOn w:val="Normalny"/>
    <w:uiPriority w:val="28"/>
    <w:rsid w:val="00414405"/>
    <w:pPr>
      <w:numPr>
        <w:numId w:val="3"/>
      </w:numPr>
      <w:spacing w:before="120" w:after="120" w:line="276" w:lineRule="auto"/>
      <w:contextualSpacing/>
    </w:pPr>
    <w:rPr>
      <w:rFonts w:ascii="Arial" w:eastAsia="Calibri" w:hAnsi="Arial" w:cs="Arial"/>
    </w:rPr>
  </w:style>
  <w:style w:type="paragraph" w:customStyle="1" w:styleId="Wcicienormalne1">
    <w:name w:val="Wcięcie normalne1"/>
    <w:basedOn w:val="Normalny"/>
    <w:rsid w:val="00647144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Wcicienormalne">
    <w:name w:val="Normal Indent"/>
    <w:basedOn w:val="Normalny"/>
    <w:semiHidden/>
    <w:unhideWhenUsed/>
    <w:rsid w:val="0064714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47144"/>
    <w:pPr>
      <w:suppressAutoHyphens/>
      <w:spacing w:after="0" w:line="240" w:lineRule="auto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47144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647144"/>
    <w:pPr>
      <w:suppressAutoHyphens/>
      <w:spacing w:before="240" w:after="60" w:line="240" w:lineRule="auto"/>
      <w:jc w:val="center"/>
    </w:pPr>
    <w:rPr>
      <w:rFonts w:ascii="Arial" w:eastAsia="Times New Roman" w:hAnsi="Arial" w:cs="Times New Roman"/>
      <w:b/>
      <w:kern w:val="2"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47144"/>
    <w:rPr>
      <w:rFonts w:ascii="Arial" w:eastAsia="Times New Roman" w:hAnsi="Arial" w:cs="Times New Roman"/>
      <w:b/>
      <w:kern w:val="2"/>
      <w:sz w:val="3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64714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4714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471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64714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647144"/>
  </w:style>
  <w:style w:type="character" w:customStyle="1" w:styleId="ZwykytekstZnak">
    <w:name w:val="Zwykły tekst Znak"/>
    <w:basedOn w:val="Domylnaczcionkaakapitu"/>
    <w:link w:val="Zwykytekst"/>
    <w:semiHidden/>
    <w:rsid w:val="0064714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647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647144"/>
    <w:rPr>
      <w:rFonts w:ascii="Consolas" w:hAnsi="Consolas"/>
      <w:sz w:val="21"/>
      <w:szCs w:val="21"/>
    </w:rPr>
  </w:style>
  <w:style w:type="paragraph" w:customStyle="1" w:styleId="Nagwek10">
    <w:name w:val="Nagłówek1"/>
    <w:basedOn w:val="Normalny"/>
    <w:next w:val="Tekstpodstawowy"/>
    <w:rsid w:val="00647144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4714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64714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4714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31">
    <w:name w:val="Tekst podstawowy 31"/>
    <w:basedOn w:val="Normalny"/>
    <w:rsid w:val="0064714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647144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64714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647144"/>
    <w:pPr>
      <w:jc w:val="center"/>
    </w:pPr>
    <w:rPr>
      <w:b/>
      <w:bCs/>
    </w:rPr>
  </w:style>
  <w:style w:type="paragraph" w:customStyle="1" w:styleId="NormalnyWeb1">
    <w:name w:val="Normalny (Web)1"/>
    <w:basedOn w:val="Normalny"/>
    <w:rsid w:val="00647144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pacing w:val="-14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647144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Tabelapozycja">
    <w:name w:val="Tabela pozycja"/>
    <w:basedOn w:val="Normalny"/>
    <w:rsid w:val="00647144"/>
    <w:pPr>
      <w:suppressAutoHyphens/>
      <w:spacing w:after="0" w:line="240" w:lineRule="auto"/>
    </w:pPr>
    <w:rPr>
      <w:rFonts w:ascii="Arial" w:eastAsia="MS Outlook" w:hAnsi="Arial" w:cs="Times New Roman"/>
      <w:szCs w:val="20"/>
      <w:lang w:eastAsia="ar-SA"/>
    </w:rPr>
  </w:style>
  <w:style w:type="paragraph" w:customStyle="1" w:styleId="Zawartoramki">
    <w:name w:val="Zawartość ramki"/>
    <w:basedOn w:val="Tekstpodstawowy"/>
    <w:rsid w:val="00647144"/>
  </w:style>
  <w:style w:type="paragraph" w:customStyle="1" w:styleId="Tekstpodstawowy32">
    <w:name w:val="Tekst podstawowy 32"/>
    <w:basedOn w:val="Normalny"/>
    <w:rsid w:val="0064714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wcity32">
    <w:name w:val="Tekst podstawowy wcięty 32"/>
    <w:basedOn w:val="Normalny"/>
    <w:rsid w:val="0064714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font5">
    <w:name w:val="font5"/>
    <w:basedOn w:val="Normalny"/>
    <w:rsid w:val="00647144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0"/>
      <w:szCs w:val="20"/>
      <w:lang w:eastAsia="pl-PL"/>
    </w:rPr>
  </w:style>
  <w:style w:type="paragraph" w:customStyle="1" w:styleId="anakap">
    <w:name w:val="anakap"/>
    <w:basedOn w:val="Normalny"/>
    <w:rsid w:val="00647144"/>
    <w:pPr>
      <w:spacing w:after="0" w:line="240" w:lineRule="auto"/>
      <w:ind w:left="340" w:hanging="34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Bezodstpw1">
    <w:name w:val="Bez odstępów1"/>
    <w:rsid w:val="0064714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W-Tekstpodstawowy3">
    <w:name w:val="WW-Tekst podstawowy 3"/>
    <w:basedOn w:val="Normalny"/>
    <w:rsid w:val="00647144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customStyle="1" w:styleId="WW-Tekstpodstawowywcity2">
    <w:name w:val="WW-Tekst podstawowy wcięty 2"/>
    <w:basedOn w:val="Normalny"/>
    <w:rsid w:val="00647144"/>
    <w:pPr>
      <w:suppressAutoHyphens/>
      <w:spacing w:after="0" w:line="240" w:lineRule="auto"/>
      <w:ind w:left="284" w:firstLine="1"/>
      <w:jc w:val="both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customStyle="1" w:styleId="Tekstpodstawowy33">
    <w:name w:val="Tekst podstawowy 33"/>
    <w:basedOn w:val="Normalny"/>
    <w:rsid w:val="0064714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basedOn w:val="Domylnaczcionkaakapitu"/>
    <w:link w:val="Teksttreci1"/>
    <w:locked/>
    <w:rsid w:val="00647144"/>
    <w:rPr>
      <w:rFonts w:ascii="Courier New" w:eastAsia="Courier New" w:hAnsi="Courier New" w:cs="Courier New"/>
      <w:shd w:val="clear" w:color="auto" w:fill="FFFFFF"/>
      <w:lang w:eastAsia="pl-PL"/>
    </w:rPr>
  </w:style>
  <w:style w:type="paragraph" w:customStyle="1" w:styleId="Teksttreci1">
    <w:name w:val="Tekst treści1"/>
    <w:basedOn w:val="Normalny"/>
    <w:link w:val="Teksttreci"/>
    <w:rsid w:val="00647144"/>
    <w:pPr>
      <w:widowControl w:val="0"/>
      <w:shd w:val="clear" w:color="auto" w:fill="FFFFFF"/>
      <w:spacing w:after="0" w:line="256" w:lineRule="exact"/>
      <w:ind w:hanging="440"/>
      <w:jc w:val="both"/>
    </w:pPr>
    <w:rPr>
      <w:rFonts w:ascii="Courier New" w:eastAsia="Courier New" w:hAnsi="Courier New" w:cs="Courier New"/>
      <w:lang w:eastAsia="pl-PL"/>
    </w:rPr>
  </w:style>
  <w:style w:type="paragraph" w:customStyle="1" w:styleId="Nagwek310">
    <w:name w:val="Nagłówek #31"/>
    <w:basedOn w:val="Normalny"/>
    <w:rsid w:val="00647144"/>
    <w:pPr>
      <w:widowControl w:val="0"/>
      <w:shd w:val="clear" w:color="auto" w:fill="FFFFFF"/>
      <w:spacing w:before="240" w:after="0" w:line="293" w:lineRule="exact"/>
      <w:ind w:hanging="520"/>
      <w:jc w:val="both"/>
      <w:outlineLvl w:val="2"/>
    </w:pPr>
    <w:rPr>
      <w:rFonts w:ascii="Palatino Linotype" w:eastAsia="Courier New" w:hAnsi="Palatino Linotype" w:cs="Palatino Linotype"/>
      <w:sz w:val="21"/>
      <w:szCs w:val="21"/>
      <w:lang w:eastAsia="pl-PL"/>
    </w:rPr>
  </w:style>
  <w:style w:type="paragraph" w:customStyle="1" w:styleId="Teksttreci0">
    <w:name w:val="Tekst treści"/>
    <w:basedOn w:val="Normalny"/>
    <w:rsid w:val="00647144"/>
    <w:pPr>
      <w:widowControl w:val="0"/>
      <w:shd w:val="clear" w:color="auto" w:fill="FFFFFF"/>
      <w:spacing w:before="180" w:after="300" w:line="240" w:lineRule="atLeast"/>
      <w:jc w:val="both"/>
    </w:pPr>
    <w:rPr>
      <w:rFonts w:ascii="Arial" w:eastAsia="Times New Roman" w:hAnsi="Arial" w:cs="Times New Roman"/>
      <w:i/>
      <w:iCs/>
      <w:sz w:val="18"/>
      <w:szCs w:val="18"/>
      <w:lang w:eastAsia="pl-PL"/>
    </w:rPr>
  </w:style>
  <w:style w:type="paragraph" w:customStyle="1" w:styleId="Tekstpodstawowy23">
    <w:name w:val="Tekst podstawowy 23"/>
    <w:basedOn w:val="Normalny"/>
    <w:rsid w:val="00647144"/>
    <w:pPr>
      <w:overflowPunct w:val="0"/>
      <w:autoSpaceDE w:val="0"/>
      <w:autoSpaceDN w:val="0"/>
      <w:adjustRightInd w:val="0"/>
      <w:spacing w:before="40" w:after="40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pl-PL"/>
    </w:rPr>
  </w:style>
  <w:style w:type="paragraph" w:customStyle="1" w:styleId="Standardowytekst">
    <w:name w:val="Standardowy.tekst"/>
    <w:rsid w:val="0064714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">
    <w:name w:val="Body text_"/>
    <w:basedOn w:val="Domylnaczcionkaakapitu"/>
    <w:link w:val="Tekstpodstawowy1"/>
    <w:locked/>
    <w:rsid w:val="0064714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647144"/>
    <w:pPr>
      <w:shd w:val="clear" w:color="auto" w:fill="FFFFFF"/>
      <w:spacing w:after="480" w:line="533" w:lineRule="exact"/>
      <w:ind w:hanging="14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justify">
    <w:name w:val="text-justify"/>
    <w:basedOn w:val="Normalny"/>
    <w:rsid w:val="00647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z0">
    <w:name w:val="WW8Num1z0"/>
    <w:rsid w:val="00647144"/>
    <w:rPr>
      <w:rFonts w:ascii="Symbol" w:hAnsi="Symbol" w:hint="default"/>
      <w:b w:val="0"/>
      <w:bCs w:val="0"/>
    </w:rPr>
  </w:style>
  <w:style w:type="character" w:customStyle="1" w:styleId="WW8Num2z0">
    <w:name w:val="WW8Num2z0"/>
    <w:rsid w:val="00647144"/>
    <w:rPr>
      <w:rFonts w:ascii="Symbol" w:hAnsi="Symbol" w:hint="default"/>
      <w:sz w:val="28"/>
    </w:rPr>
  </w:style>
  <w:style w:type="character" w:customStyle="1" w:styleId="WW8Num5z0">
    <w:name w:val="WW8Num5z0"/>
    <w:rsid w:val="00647144"/>
    <w:rPr>
      <w:rFonts w:ascii="Wingdings" w:hAnsi="Wingdings" w:hint="default"/>
    </w:rPr>
  </w:style>
  <w:style w:type="character" w:customStyle="1" w:styleId="WW8Num5z1">
    <w:name w:val="WW8Num5z1"/>
    <w:rsid w:val="00647144"/>
    <w:rPr>
      <w:rFonts w:ascii="Courier New" w:hAnsi="Courier New" w:cs="Courier New" w:hint="default"/>
    </w:rPr>
  </w:style>
  <w:style w:type="character" w:customStyle="1" w:styleId="WW8Num5z3">
    <w:name w:val="WW8Num5z3"/>
    <w:rsid w:val="00647144"/>
    <w:rPr>
      <w:rFonts w:ascii="Symbol" w:hAnsi="Symbol" w:hint="default"/>
    </w:rPr>
  </w:style>
  <w:style w:type="character" w:customStyle="1" w:styleId="WW8Num7z0">
    <w:name w:val="WW8Num7z0"/>
    <w:rsid w:val="00647144"/>
    <w:rPr>
      <w:rFonts w:ascii="Wingdings" w:hAnsi="Wingdings" w:hint="default"/>
    </w:rPr>
  </w:style>
  <w:style w:type="character" w:customStyle="1" w:styleId="WW8Num7z1">
    <w:name w:val="WW8Num7z1"/>
    <w:rsid w:val="00647144"/>
    <w:rPr>
      <w:rFonts w:ascii="Courier New" w:hAnsi="Courier New" w:cs="Courier New" w:hint="default"/>
    </w:rPr>
  </w:style>
  <w:style w:type="character" w:customStyle="1" w:styleId="WW8Num7z3">
    <w:name w:val="WW8Num7z3"/>
    <w:rsid w:val="00647144"/>
    <w:rPr>
      <w:rFonts w:ascii="Symbol" w:hAnsi="Symbol" w:hint="default"/>
    </w:rPr>
  </w:style>
  <w:style w:type="character" w:customStyle="1" w:styleId="WW8Num10z0">
    <w:name w:val="WW8Num10z0"/>
    <w:rsid w:val="00647144"/>
    <w:rPr>
      <w:sz w:val="24"/>
    </w:rPr>
  </w:style>
  <w:style w:type="character" w:customStyle="1" w:styleId="WW8Num13z1">
    <w:name w:val="WW8Num13z1"/>
    <w:rsid w:val="00647144"/>
    <w:rPr>
      <w:b/>
      <w:bCs w:val="0"/>
      <w:i w:val="0"/>
      <w:iCs w:val="0"/>
    </w:rPr>
  </w:style>
  <w:style w:type="character" w:customStyle="1" w:styleId="WW8Num23z0">
    <w:name w:val="WW8Num23z0"/>
    <w:rsid w:val="00647144"/>
    <w:rPr>
      <w:rFonts w:ascii="Times New Roman" w:hAnsi="Times New Roman" w:cs="Times New Roman" w:hint="default"/>
    </w:rPr>
  </w:style>
  <w:style w:type="character" w:customStyle="1" w:styleId="WW8Num26z3">
    <w:name w:val="WW8Num26z3"/>
    <w:rsid w:val="00647144"/>
    <w:rPr>
      <w:rFonts w:ascii="Times New Roman" w:hAnsi="Times New Roman" w:cs="Times New Roman" w:hint="default"/>
    </w:rPr>
  </w:style>
  <w:style w:type="character" w:customStyle="1" w:styleId="NormalWebZnak">
    <w:name w:val="Normal (Web) Znak"/>
    <w:rsid w:val="00647144"/>
    <w:rPr>
      <w:spacing w:val="-14"/>
      <w:sz w:val="24"/>
      <w:szCs w:val="24"/>
      <w:lang w:val="pl-PL" w:eastAsia="ar-SA" w:bidi="ar-SA"/>
    </w:rPr>
  </w:style>
  <w:style w:type="character" w:customStyle="1" w:styleId="Znakinumeracji">
    <w:name w:val="Znaki numeracji"/>
    <w:rsid w:val="00647144"/>
  </w:style>
  <w:style w:type="character" w:customStyle="1" w:styleId="text">
    <w:name w:val="text"/>
    <w:basedOn w:val="Domylnaczcionkaakapitu"/>
    <w:rsid w:val="00647144"/>
  </w:style>
  <w:style w:type="character" w:customStyle="1" w:styleId="WW8Num27z3">
    <w:name w:val="WW8Num27z3"/>
    <w:rsid w:val="00647144"/>
    <w:rPr>
      <w:rFonts w:ascii="Symbol" w:hAnsi="Symbol" w:hint="default"/>
    </w:rPr>
  </w:style>
  <w:style w:type="character" w:customStyle="1" w:styleId="texte1">
    <w:name w:val="texte1"/>
    <w:basedOn w:val="Domylnaczcionkaakapitu"/>
    <w:rsid w:val="00647144"/>
    <w:rPr>
      <w:rFonts w:ascii="Times New Roman" w:hAnsi="Times New Roman" w:cs="Times New Roman" w:hint="default"/>
      <w:color w:val="333333"/>
      <w:sz w:val="13"/>
      <w:szCs w:val="13"/>
    </w:rPr>
  </w:style>
  <w:style w:type="character" w:customStyle="1" w:styleId="TeksttreciZnak">
    <w:name w:val="Tekst treści_ Znak"/>
    <w:basedOn w:val="Domylnaczcionkaakapitu"/>
    <w:rsid w:val="00647144"/>
    <w:rPr>
      <w:rFonts w:ascii="Palatino Linotype" w:eastAsia="Courier New" w:hAnsi="Palatino Linotype" w:cs="Palatino Linotype" w:hint="default"/>
      <w:sz w:val="21"/>
      <w:szCs w:val="21"/>
      <w:lang w:val="pl-PL" w:eastAsia="pl-PL" w:bidi="ar-SA"/>
    </w:rPr>
  </w:style>
  <w:style w:type="character" w:customStyle="1" w:styleId="h1">
    <w:name w:val="h1"/>
    <w:rsid w:val="00647144"/>
  </w:style>
  <w:style w:type="character" w:customStyle="1" w:styleId="alb">
    <w:name w:val="a_lb"/>
    <w:basedOn w:val="Domylnaczcionkaakapitu"/>
    <w:rsid w:val="00647144"/>
  </w:style>
  <w:style w:type="character" w:customStyle="1" w:styleId="fn-ref">
    <w:name w:val="fn-ref"/>
    <w:basedOn w:val="Domylnaczcionkaakapitu"/>
    <w:rsid w:val="00647144"/>
  </w:style>
  <w:style w:type="character" w:customStyle="1" w:styleId="object">
    <w:name w:val="object"/>
    <w:rsid w:val="00647144"/>
  </w:style>
  <w:style w:type="paragraph" w:customStyle="1" w:styleId="BodyText21">
    <w:name w:val="Body Text 21"/>
    <w:basedOn w:val="Normalny"/>
    <w:rsid w:val="0064714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21">
    <w:name w:val="Nagłówek 21"/>
    <w:next w:val="Normalny"/>
    <w:rsid w:val="00647144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Normalny15pt">
    <w:name w:val="Normalny + 15 pt"/>
    <w:basedOn w:val="Normalny"/>
    <w:rsid w:val="00647144"/>
    <w:pPr>
      <w:numPr>
        <w:numId w:val="35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647144"/>
    <w:pPr>
      <w:spacing w:after="100"/>
      <w:ind w:left="660"/>
    </w:pPr>
    <w:rPr>
      <w:rFonts w:eastAsiaTheme="minorEastAsia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647144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647144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647144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647144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647144"/>
    <w:pPr>
      <w:spacing w:after="100"/>
      <w:ind w:left="1760"/>
    </w:pPr>
    <w:rPr>
      <w:rFonts w:eastAsiaTheme="minorEastAsia"/>
      <w:lang w:eastAsia="pl-PL"/>
    </w:rPr>
  </w:style>
  <w:style w:type="character" w:customStyle="1" w:styleId="mw-headline">
    <w:name w:val="mw-headline"/>
    <w:basedOn w:val="Domylnaczcionkaakapitu"/>
    <w:rsid w:val="00647144"/>
  </w:style>
  <w:style w:type="character" w:customStyle="1" w:styleId="TekstdymkaZnak1">
    <w:name w:val="Tekst dymka Znak1"/>
    <w:basedOn w:val="Domylnaczcionkaakapitu"/>
    <w:uiPriority w:val="99"/>
    <w:semiHidden/>
    <w:rsid w:val="00647144"/>
    <w:rPr>
      <w:rFonts w:ascii="Segoe UI" w:eastAsia="Times New Roman" w:hAnsi="Segoe UI" w:cs="Segoe UI"/>
      <w:sz w:val="18"/>
      <w:szCs w:val="18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71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992F4-B212-4B54-A489-6BAB5C7A8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2080</Words>
  <Characters>12481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Łukasz Dębowski</cp:lastModifiedBy>
  <cp:revision>2</cp:revision>
  <dcterms:created xsi:type="dcterms:W3CDTF">2020-01-20T18:33:00Z</dcterms:created>
  <dcterms:modified xsi:type="dcterms:W3CDTF">2020-01-20T18:33:00Z</dcterms:modified>
</cp:coreProperties>
</file>