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24" w:rsidRPr="006D7F03" w:rsidRDefault="008E2024" w:rsidP="0095713B">
      <w:pPr>
        <w:suppressAutoHyphens w:val="0"/>
        <w:autoSpaceDE w:val="0"/>
        <w:autoSpaceDN w:val="0"/>
        <w:adjustRightInd w:val="0"/>
        <w:spacing w:after="0"/>
        <w:jc w:val="right"/>
        <w:rPr>
          <w:rFonts w:ascii="Arial" w:eastAsia="Times New Roman" w:hAnsi="Arial" w:cs="Arial"/>
          <w:bCs/>
          <w:color w:val="000000" w:themeColor="text1"/>
          <w:lang w:eastAsia="pl-PL"/>
        </w:rPr>
      </w:pPr>
      <w:r w:rsidRPr="006D7F03">
        <w:rPr>
          <w:rFonts w:ascii="Arial" w:eastAsia="Times New Roman" w:hAnsi="Arial" w:cs="Arial"/>
          <w:bCs/>
          <w:color w:val="000000" w:themeColor="text1"/>
          <w:lang w:eastAsia="pl-PL"/>
        </w:rPr>
        <w:t>Zał</w:t>
      </w:r>
      <w:r w:rsidRPr="006D7F03">
        <w:rPr>
          <w:rFonts w:ascii="Arial" w:eastAsia="TimesNewRoman,Bold" w:hAnsi="Arial" w:cs="Arial"/>
          <w:bCs/>
          <w:color w:val="000000" w:themeColor="text1"/>
          <w:lang w:eastAsia="pl-PL"/>
        </w:rPr>
        <w:t>ą</w:t>
      </w:r>
      <w:r w:rsidRPr="006D7F03">
        <w:rPr>
          <w:rFonts w:ascii="Arial" w:eastAsia="Times New Roman" w:hAnsi="Arial" w:cs="Arial"/>
          <w:bCs/>
          <w:color w:val="000000" w:themeColor="text1"/>
          <w:lang w:eastAsia="pl-PL"/>
        </w:rPr>
        <w:t xml:space="preserve">cznik nr </w:t>
      </w:r>
      <w:r w:rsidR="00AD457E" w:rsidRPr="006D7F03">
        <w:rPr>
          <w:rFonts w:ascii="Arial" w:eastAsia="Times New Roman" w:hAnsi="Arial" w:cs="Arial"/>
          <w:bCs/>
          <w:color w:val="000000" w:themeColor="text1"/>
          <w:lang w:eastAsia="pl-PL"/>
        </w:rPr>
        <w:t>11</w:t>
      </w:r>
      <w:r w:rsidRPr="006D7F03">
        <w:rPr>
          <w:rFonts w:ascii="Arial" w:eastAsia="Times New Roman" w:hAnsi="Arial" w:cs="Arial"/>
          <w:bCs/>
          <w:color w:val="000000" w:themeColor="text1"/>
          <w:lang w:eastAsia="pl-PL"/>
        </w:rPr>
        <w:t xml:space="preserve"> do SIWZ</w:t>
      </w:r>
    </w:p>
    <w:p w:rsidR="000627F5" w:rsidRPr="006D7F03" w:rsidRDefault="000627F5" w:rsidP="0095713B">
      <w:pPr>
        <w:spacing w:after="0"/>
        <w:jc w:val="both"/>
        <w:rPr>
          <w:rFonts w:ascii="Arial" w:eastAsia="Times New Roman" w:hAnsi="Arial" w:cs="Arial"/>
          <w:bCs/>
          <w:color w:val="000000" w:themeColor="text1"/>
        </w:rPr>
      </w:pPr>
      <w:r w:rsidRPr="006D7F03">
        <w:rPr>
          <w:rFonts w:ascii="Arial" w:eastAsia="Times New Roman" w:hAnsi="Arial" w:cs="Arial"/>
          <w:bCs/>
          <w:color w:val="000000" w:themeColor="text1"/>
        </w:rPr>
        <w:t>Znak sprawy: ZD.272.</w:t>
      </w:r>
      <w:r w:rsidR="00AD457E" w:rsidRPr="006D7F03">
        <w:rPr>
          <w:rFonts w:ascii="Arial" w:eastAsia="Times New Roman" w:hAnsi="Arial" w:cs="Arial"/>
          <w:bCs/>
          <w:color w:val="000000" w:themeColor="text1"/>
        </w:rPr>
        <w:t>4</w:t>
      </w:r>
      <w:r w:rsidRPr="006D7F03">
        <w:rPr>
          <w:rFonts w:ascii="Arial" w:eastAsia="Times New Roman" w:hAnsi="Arial" w:cs="Arial"/>
          <w:bCs/>
          <w:color w:val="000000" w:themeColor="text1"/>
        </w:rPr>
        <w:t>.2016</w:t>
      </w:r>
    </w:p>
    <w:p w:rsidR="008E2024" w:rsidRPr="006D7F03" w:rsidRDefault="000627F5" w:rsidP="0095713B">
      <w:pPr>
        <w:suppressAutoHyphens w:val="0"/>
        <w:autoSpaceDE w:val="0"/>
        <w:autoSpaceDN w:val="0"/>
        <w:adjustRightInd w:val="0"/>
        <w:spacing w:after="0"/>
        <w:rPr>
          <w:rFonts w:ascii="Arial" w:eastAsia="Times New Roman" w:hAnsi="Arial" w:cs="Arial"/>
          <w:bCs/>
          <w:color w:val="000000" w:themeColor="text1"/>
          <w:lang w:eastAsia="pl-PL"/>
        </w:rPr>
      </w:pPr>
      <w:r w:rsidRPr="006D7F03">
        <w:rPr>
          <w:rFonts w:ascii="Arial" w:eastAsia="Times New Roman" w:hAnsi="Arial" w:cs="Arial"/>
          <w:bCs/>
          <w:color w:val="000000" w:themeColor="text1"/>
        </w:rPr>
        <w:t xml:space="preserve">Nr ogłoszenia: </w:t>
      </w:r>
      <w:r w:rsidR="002B591E">
        <w:rPr>
          <w:rFonts w:ascii="Arial" w:eastAsia="Times New Roman" w:hAnsi="Arial" w:cs="Arial"/>
        </w:rPr>
        <w:t>311048</w:t>
      </w:r>
      <w:bookmarkStart w:id="0" w:name="_GoBack"/>
      <w:bookmarkEnd w:id="0"/>
      <w:r w:rsidRPr="006D7F03">
        <w:rPr>
          <w:rFonts w:ascii="Arial" w:eastAsia="Times New Roman" w:hAnsi="Arial" w:cs="Arial"/>
          <w:bCs/>
          <w:color w:val="000000" w:themeColor="text1"/>
        </w:rPr>
        <w:t xml:space="preserve"> – 2016</w:t>
      </w:r>
    </w:p>
    <w:p w:rsidR="008E2024" w:rsidRPr="006D7F03" w:rsidRDefault="008E2024" w:rsidP="0095713B">
      <w:pPr>
        <w:suppressAutoHyphens w:val="0"/>
        <w:autoSpaceDE w:val="0"/>
        <w:autoSpaceDN w:val="0"/>
        <w:adjustRightInd w:val="0"/>
        <w:spacing w:after="0"/>
        <w:rPr>
          <w:rFonts w:ascii="Arial" w:eastAsia="Times New Roman" w:hAnsi="Arial" w:cs="Arial"/>
          <w:bCs/>
          <w:color w:val="000000" w:themeColor="text1"/>
          <w:lang w:eastAsia="pl-PL"/>
        </w:rPr>
      </w:pPr>
    </w:p>
    <w:p w:rsidR="008E2024" w:rsidRPr="006D7F03" w:rsidRDefault="008E2024" w:rsidP="0095713B">
      <w:pPr>
        <w:suppressAutoHyphens w:val="0"/>
        <w:autoSpaceDE w:val="0"/>
        <w:autoSpaceDN w:val="0"/>
        <w:adjustRightInd w:val="0"/>
        <w:spacing w:after="0"/>
        <w:jc w:val="center"/>
        <w:rPr>
          <w:rFonts w:ascii="Arial" w:eastAsia="Times New Roman" w:hAnsi="Arial" w:cs="Arial"/>
          <w:b/>
          <w:bCs/>
          <w:color w:val="000000" w:themeColor="text1"/>
          <w:lang w:eastAsia="pl-PL"/>
        </w:rPr>
      </w:pPr>
      <w:r w:rsidRPr="006D7F03">
        <w:rPr>
          <w:rFonts w:ascii="Arial" w:eastAsia="Times New Roman" w:hAnsi="Arial" w:cs="Arial"/>
          <w:b/>
          <w:bCs/>
          <w:color w:val="000000" w:themeColor="text1"/>
          <w:lang w:eastAsia="pl-PL"/>
        </w:rPr>
        <w:t>Wzór umowy</w:t>
      </w:r>
    </w:p>
    <w:p w:rsidR="008E2024" w:rsidRPr="006D7F03" w:rsidRDefault="008E2024" w:rsidP="0095713B">
      <w:pPr>
        <w:suppressAutoHyphens w:val="0"/>
        <w:autoSpaceDE w:val="0"/>
        <w:autoSpaceDN w:val="0"/>
        <w:adjustRightInd w:val="0"/>
        <w:spacing w:after="0"/>
        <w:jc w:val="center"/>
        <w:rPr>
          <w:rFonts w:ascii="Arial" w:eastAsia="Times New Roman" w:hAnsi="Arial" w:cs="Arial"/>
          <w:b/>
          <w:bCs/>
          <w:color w:val="000000" w:themeColor="text1"/>
          <w:lang w:eastAsia="pl-PL"/>
        </w:rPr>
      </w:pPr>
    </w:p>
    <w:p w:rsidR="008E2024" w:rsidRPr="006D7F03" w:rsidRDefault="008E2024" w:rsidP="0095713B">
      <w:pPr>
        <w:suppressAutoHyphens w:val="0"/>
        <w:autoSpaceDE w:val="0"/>
        <w:autoSpaceDN w:val="0"/>
        <w:adjustRightInd w:val="0"/>
        <w:spacing w:after="0"/>
        <w:jc w:val="center"/>
        <w:rPr>
          <w:rFonts w:ascii="Arial" w:eastAsia="Times New Roman" w:hAnsi="Arial" w:cs="Arial"/>
          <w:b/>
          <w:bCs/>
          <w:color w:val="000000" w:themeColor="text1"/>
          <w:lang w:eastAsia="pl-PL"/>
        </w:rPr>
      </w:pPr>
    </w:p>
    <w:p w:rsidR="008E2024" w:rsidRPr="006D7F03" w:rsidRDefault="008E2024" w:rsidP="0095713B">
      <w:pPr>
        <w:suppressAutoHyphens w:val="0"/>
        <w:spacing w:after="0"/>
        <w:jc w:val="center"/>
        <w:rPr>
          <w:rFonts w:ascii="Arial" w:eastAsia="Times New Roman" w:hAnsi="Arial" w:cs="Arial"/>
          <w:b/>
          <w:color w:val="000000" w:themeColor="text1"/>
          <w:lang w:eastAsia="pl-PL"/>
        </w:rPr>
      </w:pPr>
      <w:r w:rsidRPr="006D7F03">
        <w:rPr>
          <w:rFonts w:ascii="Arial" w:eastAsia="Times New Roman" w:hAnsi="Arial" w:cs="Arial"/>
          <w:b/>
          <w:color w:val="000000" w:themeColor="text1"/>
          <w:lang w:eastAsia="pl-PL"/>
        </w:rPr>
        <w:t>UMOWA Nr ………</w:t>
      </w:r>
    </w:p>
    <w:p w:rsidR="00A03CD9" w:rsidRPr="006D7F03" w:rsidRDefault="00A03CD9" w:rsidP="0095713B">
      <w:pPr>
        <w:suppressAutoHyphens w:val="0"/>
        <w:autoSpaceDE w:val="0"/>
        <w:autoSpaceDN w:val="0"/>
        <w:adjustRightInd w:val="0"/>
        <w:spacing w:after="0"/>
        <w:rPr>
          <w:rFonts w:ascii="Arial" w:eastAsiaTheme="minorHAnsi" w:hAnsi="Arial" w:cs="Arial"/>
          <w:color w:val="000000" w:themeColor="text1"/>
          <w:lang w:eastAsia="en-US"/>
        </w:rPr>
      </w:pPr>
    </w:p>
    <w:p w:rsidR="00A03CD9" w:rsidRPr="006D7F03" w:rsidRDefault="00A03CD9" w:rsidP="0095713B">
      <w:pPr>
        <w:suppressAutoHyphens w:val="0"/>
        <w:autoSpaceDE w:val="0"/>
        <w:autoSpaceDN w:val="0"/>
        <w:adjustRightInd w:val="0"/>
        <w:spacing w:after="0"/>
        <w:jc w:val="center"/>
        <w:rPr>
          <w:rFonts w:ascii="Arial" w:eastAsiaTheme="minorHAnsi" w:hAnsi="Arial" w:cs="Arial"/>
          <w:color w:val="000000" w:themeColor="text1"/>
          <w:lang w:eastAsia="en-US"/>
        </w:rPr>
      </w:pPr>
      <w:r w:rsidRPr="006D7F03">
        <w:rPr>
          <w:rFonts w:ascii="Arial" w:eastAsiaTheme="minorHAnsi" w:hAnsi="Arial" w:cs="Arial"/>
          <w:b/>
          <w:bCs/>
          <w:color w:val="000000" w:themeColor="text1"/>
          <w:lang w:eastAsia="en-US"/>
        </w:rPr>
        <w:t>ROBOTY BUDOWLANE</w:t>
      </w:r>
    </w:p>
    <w:p w:rsidR="00A03CD9" w:rsidRPr="006D7F03" w:rsidRDefault="009B3006" w:rsidP="0095713B">
      <w:pPr>
        <w:suppressAutoHyphens w:val="0"/>
        <w:spacing w:after="0"/>
        <w:jc w:val="both"/>
        <w:rPr>
          <w:rFonts w:ascii="Arial" w:eastAsia="Times New Roman" w:hAnsi="Arial" w:cs="Arial"/>
          <w:b/>
          <w:color w:val="000000" w:themeColor="text1"/>
          <w:lang w:eastAsia="pl-PL"/>
        </w:rPr>
      </w:pPr>
      <w:r w:rsidRPr="006D7F03">
        <w:rPr>
          <w:rFonts w:ascii="Arial" w:hAnsi="Arial" w:cs="Arial"/>
          <w:color w:val="000000" w:themeColor="text1"/>
        </w:rPr>
        <w:t>P</w:t>
      </w:r>
      <w:r w:rsidRPr="006D7F03">
        <w:rPr>
          <w:rFonts w:ascii="Arial" w:eastAsia="Times New Roman" w:hAnsi="Arial" w:cs="Arial"/>
          <w:color w:val="000000" w:themeColor="text1"/>
          <w:lang w:eastAsia="pl-PL"/>
        </w:rPr>
        <w:t>rzebudowa i dostosowanie do potrzeb osób niepełnosprawnych łazienki dla pacjentów Oddziału dziecięcego oraz wykonanie sanitariatu w izolatce dla pacjentów Oddziału wewnętrznego w ramach prac modernizacyjnych w budynkach szpitala, stanowiących własność Powiatu Gołdapskiego, zlokalizowanych przy ulicy Słonecznej 7 i 7B w Gołdapi, na działkach o numerach geodezyjnych 671/13 i 671/6</w:t>
      </w:r>
      <w:r w:rsidR="00A03CD9" w:rsidRPr="006D7F03">
        <w:rPr>
          <w:rFonts w:ascii="Arial" w:eastAsiaTheme="minorHAnsi" w:hAnsi="Arial" w:cs="Arial"/>
          <w:color w:val="000000" w:themeColor="text1"/>
          <w:lang w:eastAsia="en-US"/>
        </w:rPr>
        <w:t>.</w:t>
      </w:r>
    </w:p>
    <w:p w:rsidR="008E2024" w:rsidRPr="006D7F03" w:rsidRDefault="008E2024" w:rsidP="0095713B">
      <w:pPr>
        <w:suppressAutoHyphens w:val="0"/>
        <w:autoSpaceDE w:val="0"/>
        <w:autoSpaceDN w:val="0"/>
        <w:adjustRightInd w:val="0"/>
        <w:spacing w:after="0"/>
        <w:jc w:val="center"/>
        <w:rPr>
          <w:rFonts w:ascii="Arial" w:eastAsia="Times New Roman" w:hAnsi="Arial" w:cs="Arial"/>
          <w:b/>
          <w:bCs/>
          <w:color w:val="000000" w:themeColor="text1"/>
          <w:lang w:eastAsia="pl-PL"/>
        </w:rPr>
      </w:pPr>
    </w:p>
    <w:p w:rsidR="008E2024" w:rsidRPr="006D7F03" w:rsidRDefault="008E2024" w:rsidP="0095713B">
      <w:pPr>
        <w:suppressAutoHyphens w:val="0"/>
        <w:autoSpaceDE w:val="0"/>
        <w:autoSpaceDN w:val="0"/>
        <w:adjustRightInd w:val="0"/>
        <w:spacing w:after="0"/>
        <w:jc w:val="both"/>
        <w:rPr>
          <w:rFonts w:ascii="Arial" w:eastAsia="Times New Roman" w:hAnsi="Arial" w:cs="Arial"/>
          <w:color w:val="000000" w:themeColor="text1"/>
          <w:lang w:eastAsia="pl-PL"/>
        </w:rPr>
      </w:pPr>
      <w:proofErr w:type="gramStart"/>
      <w:r w:rsidRPr="006D7F03">
        <w:rPr>
          <w:rFonts w:ascii="Arial" w:eastAsia="Times New Roman" w:hAnsi="Arial" w:cs="Arial"/>
          <w:color w:val="000000" w:themeColor="text1"/>
          <w:lang w:eastAsia="pl-PL"/>
        </w:rPr>
        <w:t>zawarta</w:t>
      </w:r>
      <w:proofErr w:type="gramEnd"/>
      <w:r w:rsidRPr="006D7F03">
        <w:rPr>
          <w:rFonts w:ascii="Arial" w:eastAsia="Times New Roman" w:hAnsi="Arial" w:cs="Arial"/>
          <w:color w:val="000000" w:themeColor="text1"/>
          <w:lang w:eastAsia="pl-PL"/>
        </w:rPr>
        <w:t xml:space="preserve"> w dniu ………………. 201</w:t>
      </w:r>
      <w:r w:rsidR="00A03CD9" w:rsidRPr="006D7F03">
        <w:rPr>
          <w:rFonts w:ascii="Arial" w:eastAsia="Times New Roman" w:hAnsi="Arial" w:cs="Arial"/>
          <w:color w:val="000000" w:themeColor="text1"/>
          <w:lang w:eastAsia="pl-PL"/>
        </w:rPr>
        <w:t>6</w:t>
      </w:r>
      <w:r w:rsidRPr="006D7F03">
        <w:rPr>
          <w:rFonts w:ascii="Arial" w:eastAsia="Times New Roman" w:hAnsi="Arial" w:cs="Arial"/>
          <w:color w:val="000000" w:themeColor="text1"/>
          <w:lang w:eastAsia="pl-PL"/>
        </w:rPr>
        <w:t xml:space="preserve"> </w:t>
      </w:r>
      <w:proofErr w:type="gramStart"/>
      <w:r w:rsidRPr="006D7F03">
        <w:rPr>
          <w:rFonts w:ascii="Arial" w:eastAsia="Times New Roman" w:hAnsi="Arial" w:cs="Arial"/>
          <w:color w:val="000000" w:themeColor="text1"/>
          <w:lang w:eastAsia="pl-PL"/>
        </w:rPr>
        <w:t>r</w:t>
      </w:r>
      <w:proofErr w:type="gramEnd"/>
      <w:r w:rsidRPr="006D7F03">
        <w:rPr>
          <w:rFonts w:ascii="Arial" w:eastAsia="Times New Roman" w:hAnsi="Arial" w:cs="Arial"/>
          <w:color w:val="000000" w:themeColor="text1"/>
          <w:lang w:eastAsia="pl-PL"/>
        </w:rPr>
        <w:t>. w Gołdapi pomi</w:t>
      </w:r>
      <w:r w:rsidRPr="006D7F03">
        <w:rPr>
          <w:rFonts w:ascii="Arial" w:eastAsia="TimesNewRoman" w:hAnsi="Arial" w:cs="Arial"/>
          <w:color w:val="000000" w:themeColor="text1"/>
          <w:lang w:eastAsia="pl-PL"/>
        </w:rPr>
        <w:t>ę</w:t>
      </w:r>
      <w:r w:rsidRPr="006D7F03">
        <w:rPr>
          <w:rFonts w:ascii="Arial" w:eastAsia="Times New Roman" w:hAnsi="Arial" w:cs="Arial"/>
          <w:color w:val="000000" w:themeColor="text1"/>
          <w:lang w:eastAsia="pl-PL"/>
        </w:rPr>
        <w:t>dzy:</w:t>
      </w:r>
    </w:p>
    <w:p w:rsidR="00CC3255" w:rsidRPr="006D7F03" w:rsidRDefault="00CC3255" w:rsidP="0095713B">
      <w:pPr>
        <w:suppressAutoHyphens w:val="0"/>
        <w:autoSpaceDE w:val="0"/>
        <w:autoSpaceDN w:val="0"/>
        <w:adjustRightInd w:val="0"/>
        <w:spacing w:after="0"/>
        <w:rPr>
          <w:rFonts w:ascii="Arial" w:eastAsiaTheme="minorHAnsi" w:hAnsi="Arial" w:cs="Arial"/>
          <w:color w:val="000000" w:themeColor="text1"/>
          <w:lang w:eastAsia="en-US"/>
        </w:rPr>
      </w:pPr>
    </w:p>
    <w:p w:rsidR="00CC3255" w:rsidRPr="006D7F03" w:rsidRDefault="00CC3255" w:rsidP="0095713B">
      <w:pPr>
        <w:suppressAutoHyphens w:val="0"/>
        <w:autoSpaceDE w:val="0"/>
        <w:autoSpaceDN w:val="0"/>
        <w:adjustRightInd w:val="0"/>
        <w:spacing w:after="0"/>
        <w:jc w:val="both"/>
        <w:rPr>
          <w:rFonts w:ascii="Arial" w:eastAsiaTheme="minorHAnsi" w:hAnsi="Arial" w:cs="Arial"/>
          <w:color w:val="000000" w:themeColor="text1"/>
          <w:lang w:eastAsia="en-US"/>
        </w:rPr>
      </w:pPr>
      <w:r w:rsidRPr="006D7F03">
        <w:rPr>
          <w:rFonts w:ascii="Arial" w:eastAsiaTheme="minorHAnsi" w:hAnsi="Arial" w:cs="Arial"/>
          <w:color w:val="000000" w:themeColor="text1"/>
          <w:lang w:eastAsia="en-US"/>
        </w:rPr>
        <w:t xml:space="preserve">Starostwem Powiatowym w Gołdapi z siedzibą przy ul. Krótkiej 1, 19-500 Gołdap, NIP </w:t>
      </w:r>
      <w:r w:rsidR="00AD457E" w:rsidRPr="006D7F03">
        <w:rPr>
          <w:rFonts w:ascii="Arial" w:eastAsiaTheme="minorHAnsi" w:hAnsi="Arial" w:cs="Arial"/>
          <w:color w:val="000000" w:themeColor="text1"/>
          <w:lang w:eastAsia="en-US"/>
        </w:rPr>
        <w:br/>
      </w:r>
      <w:r w:rsidRPr="006D7F03">
        <w:rPr>
          <w:rFonts w:ascii="Arial" w:eastAsiaTheme="minorHAnsi" w:hAnsi="Arial" w:cs="Arial"/>
          <w:color w:val="000000" w:themeColor="text1"/>
          <w:lang w:eastAsia="en-US"/>
        </w:rPr>
        <w:t xml:space="preserve">847-14-62-135, REGON 511433976 reprezentowanym przez: </w:t>
      </w:r>
    </w:p>
    <w:p w:rsidR="00CC3255" w:rsidRPr="006D7F03" w:rsidRDefault="00CC3255" w:rsidP="0095713B">
      <w:pPr>
        <w:suppressAutoHyphens w:val="0"/>
        <w:autoSpaceDE w:val="0"/>
        <w:autoSpaceDN w:val="0"/>
        <w:adjustRightInd w:val="0"/>
        <w:spacing w:after="0"/>
        <w:jc w:val="both"/>
        <w:rPr>
          <w:rFonts w:ascii="Arial" w:eastAsiaTheme="minorHAnsi" w:hAnsi="Arial" w:cs="Arial"/>
          <w:color w:val="000000" w:themeColor="text1"/>
          <w:lang w:eastAsia="en-US"/>
        </w:rPr>
      </w:pPr>
      <w:r w:rsidRPr="006D7F03">
        <w:rPr>
          <w:rFonts w:ascii="Arial" w:eastAsiaTheme="minorHAnsi" w:hAnsi="Arial" w:cs="Arial"/>
          <w:color w:val="000000" w:themeColor="text1"/>
          <w:lang w:eastAsia="en-US"/>
        </w:rPr>
        <w:t xml:space="preserve">Andrzeja </w:t>
      </w:r>
      <w:proofErr w:type="gramStart"/>
      <w:r w:rsidRPr="006D7F03">
        <w:rPr>
          <w:rFonts w:ascii="Arial" w:eastAsiaTheme="minorHAnsi" w:hAnsi="Arial" w:cs="Arial"/>
          <w:color w:val="000000" w:themeColor="text1"/>
          <w:lang w:eastAsia="en-US"/>
        </w:rPr>
        <w:t>Ciołka</w:t>
      </w:r>
      <w:proofErr w:type="gramEnd"/>
      <w:r w:rsidRPr="006D7F03">
        <w:rPr>
          <w:rFonts w:ascii="Arial" w:eastAsiaTheme="minorHAnsi" w:hAnsi="Arial" w:cs="Arial"/>
          <w:color w:val="000000" w:themeColor="text1"/>
          <w:lang w:eastAsia="en-US"/>
        </w:rPr>
        <w:t xml:space="preserve"> – Starostę Gołdapskiego </w:t>
      </w:r>
    </w:p>
    <w:p w:rsidR="00E348CA" w:rsidRPr="006D7F03" w:rsidRDefault="00E348CA" w:rsidP="0095713B">
      <w:pPr>
        <w:suppressAutoHyphens w:val="0"/>
        <w:autoSpaceDE w:val="0"/>
        <w:autoSpaceDN w:val="0"/>
        <w:adjustRightInd w:val="0"/>
        <w:spacing w:after="0"/>
        <w:jc w:val="both"/>
        <w:rPr>
          <w:rFonts w:ascii="Arial" w:eastAsiaTheme="minorHAnsi" w:hAnsi="Arial" w:cs="Arial"/>
          <w:color w:val="000000" w:themeColor="text1"/>
          <w:lang w:eastAsia="en-US"/>
        </w:rPr>
      </w:pPr>
      <w:r w:rsidRPr="006D7F03">
        <w:rPr>
          <w:rFonts w:ascii="Arial" w:eastAsiaTheme="minorHAnsi" w:hAnsi="Arial" w:cs="Arial"/>
          <w:color w:val="000000" w:themeColor="text1"/>
          <w:lang w:eastAsia="en-US"/>
        </w:rPr>
        <w:t>………………………………………………</w:t>
      </w:r>
    </w:p>
    <w:p w:rsidR="008E2024" w:rsidRPr="006D7F03" w:rsidRDefault="00CC3255" w:rsidP="0095713B">
      <w:pPr>
        <w:suppressAutoHyphens w:val="0"/>
        <w:autoSpaceDE w:val="0"/>
        <w:autoSpaceDN w:val="0"/>
        <w:adjustRightInd w:val="0"/>
        <w:spacing w:after="0"/>
        <w:jc w:val="both"/>
        <w:rPr>
          <w:rFonts w:ascii="Arial" w:eastAsia="Times New Roman" w:hAnsi="Arial" w:cs="Arial"/>
          <w:color w:val="000000" w:themeColor="text1"/>
          <w:lang w:eastAsia="pl-PL"/>
        </w:rPr>
      </w:pPr>
      <w:proofErr w:type="gramStart"/>
      <w:r w:rsidRPr="006D7F03">
        <w:rPr>
          <w:rFonts w:ascii="Arial" w:eastAsiaTheme="minorHAnsi" w:hAnsi="Arial" w:cs="Arial"/>
          <w:color w:val="000000" w:themeColor="text1"/>
          <w:lang w:eastAsia="en-US"/>
        </w:rPr>
        <w:t>przy</w:t>
      </w:r>
      <w:proofErr w:type="gramEnd"/>
      <w:r w:rsidRPr="006D7F03">
        <w:rPr>
          <w:rFonts w:ascii="Arial" w:eastAsiaTheme="minorHAnsi" w:hAnsi="Arial" w:cs="Arial"/>
          <w:color w:val="000000" w:themeColor="text1"/>
          <w:lang w:eastAsia="en-US"/>
        </w:rPr>
        <w:t xml:space="preserve"> kontrasygnacie Bożeny Radzewicz – Skarbniku Powiatu, zwanym dalej Zamawiającym,</w:t>
      </w:r>
    </w:p>
    <w:p w:rsidR="008E2024" w:rsidRPr="006D7F03" w:rsidRDefault="008E2024" w:rsidP="0095713B">
      <w:pPr>
        <w:suppressAutoHyphens w:val="0"/>
        <w:autoSpaceDE w:val="0"/>
        <w:autoSpaceDN w:val="0"/>
        <w:adjustRightInd w:val="0"/>
        <w:spacing w:after="0"/>
        <w:jc w:val="both"/>
        <w:rPr>
          <w:rFonts w:ascii="Arial" w:eastAsia="Times New Roman" w:hAnsi="Arial" w:cs="Arial"/>
          <w:color w:val="000000" w:themeColor="text1"/>
          <w:lang w:eastAsia="pl-PL"/>
        </w:rPr>
      </w:pPr>
      <w:proofErr w:type="gramStart"/>
      <w:r w:rsidRPr="006D7F03">
        <w:rPr>
          <w:rFonts w:ascii="Arial" w:eastAsia="Times New Roman" w:hAnsi="Arial" w:cs="Arial"/>
          <w:color w:val="000000" w:themeColor="text1"/>
          <w:lang w:eastAsia="pl-PL"/>
        </w:rPr>
        <w:t>a</w:t>
      </w:r>
      <w:proofErr w:type="gramEnd"/>
    </w:p>
    <w:p w:rsidR="00CC3255" w:rsidRPr="006D7F03" w:rsidRDefault="00CC3255" w:rsidP="0095713B">
      <w:pPr>
        <w:suppressAutoHyphens w:val="0"/>
        <w:autoSpaceDE w:val="0"/>
        <w:autoSpaceDN w:val="0"/>
        <w:adjustRightInd w:val="0"/>
        <w:spacing w:after="0"/>
        <w:rPr>
          <w:rFonts w:ascii="Arial" w:eastAsiaTheme="minorHAnsi" w:hAnsi="Arial" w:cs="Arial"/>
          <w:color w:val="000000" w:themeColor="text1"/>
          <w:lang w:eastAsia="en-US"/>
        </w:rPr>
      </w:pPr>
      <w:r w:rsidRPr="006D7F03">
        <w:rPr>
          <w:rFonts w:ascii="Arial" w:eastAsiaTheme="minorHAnsi" w:hAnsi="Arial" w:cs="Arial"/>
          <w:color w:val="000000" w:themeColor="text1"/>
          <w:lang w:eastAsia="en-US"/>
        </w:rPr>
        <w:t xml:space="preserve"> …………………………………………………………………………………………………. </w:t>
      </w:r>
    </w:p>
    <w:p w:rsidR="008E2024" w:rsidRPr="006D7F03" w:rsidRDefault="00CC3255" w:rsidP="0095713B">
      <w:pPr>
        <w:suppressAutoHyphens w:val="0"/>
        <w:spacing w:after="0"/>
        <w:jc w:val="both"/>
        <w:rPr>
          <w:rFonts w:ascii="Arial" w:eastAsia="Times New Roman" w:hAnsi="Arial" w:cs="Arial"/>
          <w:color w:val="000000" w:themeColor="text1"/>
          <w:lang w:eastAsia="en-US"/>
        </w:rPr>
      </w:pPr>
      <w:proofErr w:type="gramStart"/>
      <w:r w:rsidRPr="006D7F03">
        <w:rPr>
          <w:rFonts w:ascii="Arial" w:eastAsiaTheme="minorHAnsi" w:hAnsi="Arial" w:cs="Arial"/>
          <w:color w:val="000000" w:themeColor="text1"/>
          <w:lang w:eastAsia="en-US"/>
        </w:rPr>
        <w:t>z</w:t>
      </w:r>
      <w:proofErr w:type="gramEnd"/>
      <w:r w:rsidRPr="006D7F03">
        <w:rPr>
          <w:rFonts w:ascii="Arial" w:eastAsiaTheme="minorHAnsi" w:hAnsi="Arial" w:cs="Arial"/>
          <w:color w:val="000000" w:themeColor="text1"/>
          <w:lang w:eastAsia="en-US"/>
        </w:rPr>
        <w:t xml:space="preserve"> siedzibą w ……………………….. </w:t>
      </w:r>
      <w:proofErr w:type="gramStart"/>
      <w:r w:rsidRPr="006D7F03">
        <w:rPr>
          <w:rFonts w:ascii="Arial" w:eastAsiaTheme="minorHAnsi" w:hAnsi="Arial" w:cs="Arial"/>
          <w:color w:val="000000" w:themeColor="text1"/>
          <w:lang w:eastAsia="en-US"/>
        </w:rPr>
        <w:t>przy</w:t>
      </w:r>
      <w:proofErr w:type="gramEnd"/>
      <w:r w:rsidRPr="006D7F03">
        <w:rPr>
          <w:rFonts w:ascii="Arial" w:eastAsiaTheme="minorHAnsi" w:hAnsi="Arial" w:cs="Arial"/>
          <w:color w:val="000000" w:themeColor="text1"/>
          <w:lang w:eastAsia="en-US"/>
        </w:rPr>
        <w:t xml:space="preserve"> ul. ……………………., NIP …………………, </w:t>
      </w:r>
      <w:r w:rsidR="00AD457E" w:rsidRPr="006D7F03">
        <w:rPr>
          <w:rFonts w:ascii="Arial" w:eastAsiaTheme="minorHAnsi" w:hAnsi="Arial" w:cs="Arial"/>
          <w:color w:val="000000" w:themeColor="text1"/>
          <w:lang w:eastAsia="en-US"/>
        </w:rPr>
        <w:br/>
      </w:r>
      <w:r w:rsidRPr="006D7F03">
        <w:rPr>
          <w:rFonts w:ascii="Arial" w:eastAsiaTheme="minorHAnsi" w:hAnsi="Arial" w:cs="Arial"/>
          <w:color w:val="000000" w:themeColor="text1"/>
          <w:lang w:eastAsia="en-US"/>
        </w:rPr>
        <w:t>REGON ………………… reprezentowanym przez …………………….</w:t>
      </w:r>
      <w:r w:rsidR="008E2024" w:rsidRPr="006D7F03">
        <w:rPr>
          <w:rFonts w:ascii="Arial" w:eastAsia="Times New Roman" w:hAnsi="Arial" w:cs="Arial"/>
          <w:color w:val="000000" w:themeColor="text1"/>
          <w:lang w:eastAsia="pl-PL"/>
        </w:rPr>
        <w:t xml:space="preserve">, </w:t>
      </w:r>
    </w:p>
    <w:p w:rsidR="008E2024" w:rsidRPr="006D7F03" w:rsidRDefault="008E2024" w:rsidP="0095713B">
      <w:pPr>
        <w:suppressAutoHyphens w:val="0"/>
        <w:autoSpaceDE w:val="0"/>
        <w:autoSpaceDN w:val="0"/>
        <w:adjustRightInd w:val="0"/>
        <w:spacing w:after="0"/>
        <w:jc w:val="both"/>
        <w:rPr>
          <w:rFonts w:ascii="Arial" w:eastAsia="Times New Roman" w:hAnsi="Arial" w:cs="Arial"/>
          <w:color w:val="000000" w:themeColor="text1"/>
          <w:lang w:eastAsia="pl-PL"/>
        </w:rPr>
      </w:pPr>
      <w:proofErr w:type="gramStart"/>
      <w:r w:rsidRPr="006D7F03">
        <w:rPr>
          <w:rFonts w:ascii="Arial" w:eastAsia="Times New Roman" w:hAnsi="Arial" w:cs="Arial"/>
          <w:color w:val="000000" w:themeColor="text1"/>
          <w:lang w:eastAsia="pl-PL"/>
        </w:rPr>
        <w:t>zwanym</w:t>
      </w:r>
      <w:proofErr w:type="gramEnd"/>
      <w:r w:rsidRPr="006D7F03">
        <w:rPr>
          <w:rFonts w:ascii="Arial" w:eastAsia="Times New Roman" w:hAnsi="Arial" w:cs="Arial"/>
          <w:color w:val="000000" w:themeColor="text1"/>
          <w:lang w:eastAsia="pl-PL"/>
        </w:rPr>
        <w:t xml:space="preserve"> dalej Wykonawc</w:t>
      </w:r>
      <w:r w:rsidRPr="006D7F03">
        <w:rPr>
          <w:rFonts w:ascii="Arial" w:eastAsia="TimesNewRoman" w:hAnsi="Arial" w:cs="Arial"/>
          <w:color w:val="000000" w:themeColor="text1"/>
          <w:lang w:eastAsia="pl-PL"/>
        </w:rPr>
        <w:t>ą</w:t>
      </w:r>
      <w:r w:rsidRPr="006D7F03">
        <w:rPr>
          <w:rFonts w:ascii="Arial" w:eastAsia="Times New Roman" w:hAnsi="Arial" w:cs="Arial"/>
          <w:color w:val="000000" w:themeColor="text1"/>
          <w:lang w:eastAsia="pl-PL"/>
        </w:rPr>
        <w:t>.</w:t>
      </w:r>
    </w:p>
    <w:p w:rsidR="008E2024" w:rsidRPr="006D7F03" w:rsidRDefault="008E2024" w:rsidP="0095713B">
      <w:pPr>
        <w:suppressAutoHyphens w:val="0"/>
        <w:autoSpaceDE w:val="0"/>
        <w:autoSpaceDN w:val="0"/>
        <w:adjustRightInd w:val="0"/>
        <w:spacing w:after="0"/>
        <w:jc w:val="both"/>
        <w:rPr>
          <w:rFonts w:ascii="Arial" w:eastAsia="Times New Roman" w:hAnsi="Arial" w:cs="Arial"/>
          <w:color w:val="000000" w:themeColor="text1"/>
          <w:lang w:eastAsia="pl-PL"/>
        </w:rPr>
      </w:pPr>
    </w:p>
    <w:p w:rsidR="008E2024" w:rsidRPr="006D7F03" w:rsidRDefault="008E2024" w:rsidP="0095713B">
      <w:pPr>
        <w:suppressAutoHyphens w:val="0"/>
        <w:autoSpaceDE w:val="0"/>
        <w:autoSpaceDN w:val="0"/>
        <w:adjustRightInd w:val="0"/>
        <w:spacing w:after="0"/>
        <w:jc w:val="both"/>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W wyniku dokonania przez Zamawiającego wyboru Wykonawcy w postępowaniu o udzielenie zamówienia publicznego przeprowadzonym zgodnie z ustawą z dnia 29 stycznia 2004 r. Prawo zamówień publicznych (</w:t>
      </w:r>
      <w:proofErr w:type="spellStart"/>
      <w:r w:rsidR="00361AC2" w:rsidRPr="006D7F03">
        <w:rPr>
          <w:rFonts w:ascii="Arial" w:eastAsiaTheme="minorHAnsi" w:hAnsi="Arial" w:cs="Arial"/>
          <w:color w:val="000000" w:themeColor="text1"/>
          <w:lang w:eastAsia="en-US"/>
        </w:rPr>
        <w:t>t.j</w:t>
      </w:r>
      <w:proofErr w:type="spellEnd"/>
      <w:r w:rsidR="00361AC2" w:rsidRPr="006D7F03">
        <w:rPr>
          <w:rFonts w:ascii="Arial" w:eastAsiaTheme="minorHAnsi" w:hAnsi="Arial" w:cs="Arial"/>
          <w:color w:val="000000" w:themeColor="text1"/>
          <w:lang w:eastAsia="en-US"/>
        </w:rPr>
        <w:t xml:space="preserve">. </w:t>
      </w:r>
      <w:r w:rsidR="00361AC2" w:rsidRPr="006D7F03">
        <w:rPr>
          <w:rFonts w:ascii="Arial" w:eastAsia="Times New Roman" w:hAnsi="Arial" w:cs="Arial"/>
          <w:bCs/>
          <w:color w:val="000000" w:themeColor="text1"/>
        </w:rPr>
        <w:t xml:space="preserve">Dz. U. </w:t>
      </w:r>
      <w:proofErr w:type="gramStart"/>
      <w:r w:rsidR="00361AC2" w:rsidRPr="006D7F03">
        <w:rPr>
          <w:rFonts w:ascii="Arial" w:eastAsia="Times New Roman" w:hAnsi="Arial" w:cs="Arial"/>
          <w:bCs/>
          <w:color w:val="000000" w:themeColor="text1"/>
        </w:rPr>
        <w:t>z</w:t>
      </w:r>
      <w:proofErr w:type="gramEnd"/>
      <w:r w:rsidR="00361AC2" w:rsidRPr="006D7F03">
        <w:rPr>
          <w:rFonts w:ascii="Arial" w:eastAsia="Times New Roman" w:hAnsi="Arial" w:cs="Arial"/>
          <w:bCs/>
          <w:color w:val="000000" w:themeColor="text1"/>
        </w:rPr>
        <w:t xml:space="preserve"> 201</w:t>
      </w:r>
      <w:r w:rsidR="00361AC2" w:rsidRPr="006D7F03">
        <w:rPr>
          <w:rFonts w:ascii="Arial" w:hAnsi="Arial" w:cs="Arial"/>
          <w:bCs/>
          <w:color w:val="000000" w:themeColor="text1"/>
        </w:rPr>
        <w:t>5</w:t>
      </w:r>
      <w:r w:rsidR="00361AC2" w:rsidRPr="006D7F03">
        <w:rPr>
          <w:rFonts w:ascii="Arial" w:eastAsia="Times New Roman" w:hAnsi="Arial" w:cs="Arial"/>
          <w:bCs/>
          <w:color w:val="000000" w:themeColor="text1"/>
        </w:rPr>
        <w:t xml:space="preserve"> r. poz. </w:t>
      </w:r>
      <w:r w:rsidR="00361AC2" w:rsidRPr="006D7F03">
        <w:rPr>
          <w:rFonts w:ascii="Arial" w:hAnsi="Arial" w:cs="Arial"/>
          <w:bCs/>
          <w:color w:val="000000" w:themeColor="text1"/>
        </w:rPr>
        <w:t>2164</w:t>
      </w:r>
      <w:r w:rsidRPr="006D7F03">
        <w:rPr>
          <w:rFonts w:ascii="Arial" w:eastAsia="Times New Roman" w:hAnsi="Arial" w:cs="Arial"/>
          <w:color w:val="000000" w:themeColor="text1"/>
          <w:lang w:eastAsia="pl-PL"/>
        </w:rPr>
        <w:t>) w trybie przetargu nieograniczonego, zawarto umowę następującej treści:</w:t>
      </w:r>
    </w:p>
    <w:p w:rsidR="00361AC2" w:rsidRPr="006D7F03" w:rsidRDefault="00361AC2" w:rsidP="0095713B">
      <w:pPr>
        <w:suppressAutoHyphens w:val="0"/>
        <w:autoSpaceDE w:val="0"/>
        <w:autoSpaceDN w:val="0"/>
        <w:adjustRightInd w:val="0"/>
        <w:spacing w:after="0"/>
        <w:jc w:val="both"/>
        <w:rPr>
          <w:rFonts w:ascii="Arial" w:eastAsia="Times New Roman" w:hAnsi="Arial" w:cs="Arial"/>
          <w:color w:val="000000" w:themeColor="text1"/>
          <w:lang w:eastAsia="pl-PL"/>
        </w:rPr>
      </w:pPr>
    </w:p>
    <w:p w:rsidR="008E2024" w:rsidRPr="006D7F03" w:rsidRDefault="008E2024" w:rsidP="0095713B">
      <w:pPr>
        <w:suppressAutoHyphens w:val="0"/>
        <w:autoSpaceDE w:val="0"/>
        <w:autoSpaceDN w:val="0"/>
        <w:adjustRightInd w:val="0"/>
        <w:spacing w:before="120" w:after="0"/>
        <w:jc w:val="center"/>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 1</w:t>
      </w:r>
    </w:p>
    <w:p w:rsidR="008E2024" w:rsidRPr="006D7F03" w:rsidRDefault="008E2024" w:rsidP="0095713B">
      <w:pPr>
        <w:suppressAutoHyphens w:val="0"/>
        <w:autoSpaceDE w:val="0"/>
        <w:autoSpaceDN w:val="0"/>
        <w:adjustRightInd w:val="0"/>
        <w:spacing w:after="120"/>
        <w:jc w:val="center"/>
        <w:rPr>
          <w:rFonts w:ascii="Arial" w:eastAsia="Times New Roman" w:hAnsi="Arial" w:cs="Arial"/>
          <w:color w:val="000000" w:themeColor="text1"/>
          <w:lang w:eastAsia="pl-PL"/>
        </w:rPr>
      </w:pPr>
      <w:r w:rsidRPr="006D7F03">
        <w:rPr>
          <w:rFonts w:ascii="Arial" w:eastAsia="Times New Roman" w:hAnsi="Arial" w:cs="Arial"/>
          <w:b/>
          <w:bCs/>
          <w:color w:val="000000" w:themeColor="text1"/>
          <w:lang w:eastAsia="pl-PL"/>
        </w:rPr>
        <w:t>Przedmiot umowy</w:t>
      </w:r>
    </w:p>
    <w:p w:rsidR="00037BF6" w:rsidRPr="006D7F03" w:rsidRDefault="008E2024" w:rsidP="0095713B">
      <w:pPr>
        <w:numPr>
          <w:ilvl w:val="0"/>
          <w:numId w:val="4"/>
        </w:numPr>
        <w:suppressAutoHyphens w:val="0"/>
        <w:autoSpaceDE w:val="0"/>
        <w:autoSpaceDN w:val="0"/>
        <w:adjustRightInd w:val="0"/>
        <w:spacing w:after="0"/>
        <w:ind w:left="426"/>
        <w:jc w:val="both"/>
        <w:rPr>
          <w:rFonts w:ascii="Arial" w:hAnsi="Arial" w:cs="Arial"/>
          <w:color w:val="000000" w:themeColor="text1"/>
        </w:rPr>
      </w:pPr>
      <w:r w:rsidRPr="006D7F03">
        <w:rPr>
          <w:rFonts w:ascii="Arial" w:eastAsia="Times New Roman" w:hAnsi="Arial" w:cs="Arial"/>
          <w:color w:val="000000" w:themeColor="text1"/>
          <w:lang w:eastAsia="pl-PL"/>
        </w:rPr>
        <w:t xml:space="preserve">Zamawiający </w:t>
      </w:r>
      <w:r w:rsidR="00037BF6" w:rsidRPr="006D7F03">
        <w:rPr>
          <w:rFonts w:ascii="Arial" w:eastAsia="Times New Roman" w:hAnsi="Arial" w:cs="Arial"/>
          <w:color w:val="000000" w:themeColor="text1"/>
          <w:lang w:eastAsia="pl-PL"/>
        </w:rPr>
        <w:t>zleca</w:t>
      </w:r>
      <w:r w:rsidRPr="006D7F03">
        <w:rPr>
          <w:rFonts w:ascii="Arial" w:eastAsia="Times New Roman" w:hAnsi="Arial" w:cs="Arial"/>
          <w:color w:val="000000" w:themeColor="text1"/>
          <w:lang w:eastAsia="pl-PL"/>
        </w:rPr>
        <w:t xml:space="preserve">, a Wykonawca </w:t>
      </w:r>
      <w:r w:rsidR="00037BF6" w:rsidRPr="006D7F03">
        <w:rPr>
          <w:rFonts w:ascii="Arial" w:eastAsiaTheme="minorHAnsi" w:hAnsi="Arial" w:cs="Arial"/>
          <w:color w:val="000000" w:themeColor="text1"/>
          <w:lang w:eastAsia="en-US"/>
        </w:rPr>
        <w:t xml:space="preserve">przyjmuje do wykonania </w:t>
      </w:r>
      <w:r w:rsidR="00AD457E" w:rsidRPr="006D7F03">
        <w:rPr>
          <w:rFonts w:ascii="Arial" w:hAnsi="Arial" w:cs="Arial"/>
          <w:color w:val="000000" w:themeColor="text1"/>
        </w:rPr>
        <w:t>przebudowę i dostosowanie do osób niepełnosprawnych łazienki oraz wybudowanie sanitariatu w ramach prac modernizacyjnych w budynkach szpitala stanowiących własność Powiatu Gołdapskiego,</w:t>
      </w:r>
      <w:r w:rsidR="00AD457E" w:rsidRPr="006D7F03">
        <w:rPr>
          <w:rFonts w:ascii="Arial" w:hAnsi="Arial" w:cs="Arial"/>
          <w:bCs/>
          <w:color w:val="000000" w:themeColor="text1"/>
        </w:rPr>
        <w:t xml:space="preserve"> zlokalizowanych przy ulicy Słonecznej 7 i 7B w Gołdapi, na działkach o numerach geodezyjnych 671/13 i 671/6</w:t>
      </w:r>
      <w:r w:rsidR="00037BF6" w:rsidRPr="006D7F03">
        <w:rPr>
          <w:rFonts w:ascii="Arial" w:hAnsi="Arial" w:cs="Arial"/>
          <w:color w:val="000000" w:themeColor="text1"/>
        </w:rPr>
        <w:t>.</w:t>
      </w:r>
    </w:p>
    <w:p w:rsidR="00037BF6" w:rsidRPr="006D7F03" w:rsidRDefault="00037BF6" w:rsidP="0095713B">
      <w:pPr>
        <w:suppressAutoHyphens w:val="0"/>
        <w:autoSpaceDE w:val="0"/>
        <w:autoSpaceDN w:val="0"/>
        <w:adjustRightInd w:val="0"/>
        <w:spacing w:after="0"/>
        <w:ind w:left="426"/>
        <w:jc w:val="both"/>
        <w:rPr>
          <w:rFonts w:ascii="Arial" w:hAnsi="Arial" w:cs="Arial"/>
          <w:color w:val="000000" w:themeColor="text1"/>
        </w:rPr>
      </w:pPr>
      <w:r w:rsidRPr="006D7F03">
        <w:rPr>
          <w:rFonts w:ascii="Arial" w:hAnsi="Arial" w:cs="Arial"/>
          <w:color w:val="000000" w:themeColor="text1"/>
        </w:rPr>
        <w:t>Zakres prac obejmuje:</w:t>
      </w:r>
    </w:p>
    <w:p w:rsidR="008E2024" w:rsidRPr="006D7F03" w:rsidRDefault="00AD457E" w:rsidP="0095713B">
      <w:pPr>
        <w:pStyle w:val="Akapitzlist"/>
        <w:spacing w:after="120" w:line="276" w:lineRule="auto"/>
        <w:ind w:left="927"/>
        <w:jc w:val="both"/>
        <w:rPr>
          <w:rFonts w:ascii="Arial" w:hAnsi="Arial" w:cs="Arial"/>
          <w:color w:val="000000" w:themeColor="text1"/>
          <w:sz w:val="22"/>
          <w:szCs w:val="22"/>
        </w:rPr>
      </w:pPr>
      <w:r w:rsidRPr="006D7F03">
        <w:rPr>
          <w:rFonts w:ascii="Arial" w:hAnsi="Arial" w:cs="Arial"/>
          <w:b/>
          <w:color w:val="000000" w:themeColor="text1"/>
          <w:sz w:val="22"/>
          <w:szCs w:val="22"/>
        </w:rPr>
        <w:t>…………………….</w:t>
      </w:r>
    </w:p>
    <w:p w:rsidR="008E2024" w:rsidRPr="006D7F03" w:rsidRDefault="008E2024" w:rsidP="0095713B">
      <w:pPr>
        <w:numPr>
          <w:ilvl w:val="0"/>
          <w:numId w:val="6"/>
        </w:numPr>
        <w:suppressAutoHyphens w:val="0"/>
        <w:autoSpaceDE w:val="0"/>
        <w:autoSpaceDN w:val="0"/>
        <w:adjustRightInd w:val="0"/>
        <w:spacing w:after="0"/>
        <w:ind w:left="426"/>
        <w:jc w:val="both"/>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Wykonawca zobowiązuje się zrealizować usługę zgodnie ze złożoną ofertą oraz Specyfikacją Istotnych Warunków Zamówienia, które stanowią integralną część niniejszej umowy.</w:t>
      </w:r>
    </w:p>
    <w:p w:rsidR="008E2024" w:rsidRPr="006D7F03" w:rsidRDefault="008E2024" w:rsidP="0095713B">
      <w:pPr>
        <w:suppressAutoHyphens w:val="0"/>
        <w:autoSpaceDE w:val="0"/>
        <w:autoSpaceDN w:val="0"/>
        <w:adjustRightInd w:val="0"/>
        <w:spacing w:before="120" w:after="0"/>
        <w:jc w:val="center"/>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lastRenderedPageBreak/>
        <w:t>§2</w:t>
      </w:r>
    </w:p>
    <w:p w:rsidR="008E2024" w:rsidRPr="006D7F03" w:rsidRDefault="008E2024" w:rsidP="0095713B">
      <w:pPr>
        <w:suppressAutoHyphens w:val="0"/>
        <w:autoSpaceDE w:val="0"/>
        <w:autoSpaceDN w:val="0"/>
        <w:adjustRightInd w:val="0"/>
        <w:spacing w:after="120"/>
        <w:jc w:val="center"/>
        <w:rPr>
          <w:rFonts w:ascii="Arial" w:eastAsia="Times New Roman" w:hAnsi="Arial" w:cs="Arial"/>
          <w:b/>
          <w:bCs/>
          <w:color w:val="000000" w:themeColor="text1"/>
          <w:lang w:eastAsia="pl-PL"/>
        </w:rPr>
      </w:pPr>
      <w:r w:rsidRPr="006D7F03">
        <w:rPr>
          <w:rFonts w:ascii="Arial" w:eastAsia="Times New Roman" w:hAnsi="Arial" w:cs="Arial"/>
          <w:b/>
          <w:bCs/>
          <w:color w:val="000000" w:themeColor="text1"/>
          <w:lang w:eastAsia="pl-PL"/>
        </w:rPr>
        <w:t>Termin realizacji umowy</w:t>
      </w:r>
    </w:p>
    <w:p w:rsidR="00701E90" w:rsidRPr="006D7F03" w:rsidRDefault="00701E90" w:rsidP="0095713B">
      <w:pPr>
        <w:spacing w:after="120"/>
        <w:jc w:val="both"/>
        <w:rPr>
          <w:rFonts w:ascii="Arial" w:hAnsi="Arial" w:cs="Arial"/>
          <w:color w:val="000000" w:themeColor="text1"/>
        </w:rPr>
      </w:pPr>
      <w:r w:rsidRPr="006D7F03">
        <w:rPr>
          <w:rFonts w:ascii="Arial" w:hAnsi="Arial" w:cs="Arial"/>
          <w:color w:val="000000" w:themeColor="text1"/>
        </w:rPr>
        <w:t>Wykonawca wykona przedmiot umowy określony w § 1</w:t>
      </w:r>
      <w:r w:rsidR="00AD457E" w:rsidRPr="006D7F03">
        <w:rPr>
          <w:rFonts w:ascii="Arial" w:hAnsi="Arial" w:cs="Arial"/>
          <w:color w:val="000000" w:themeColor="text1"/>
        </w:rPr>
        <w:t xml:space="preserve"> w ciągu </w:t>
      </w:r>
      <w:r w:rsidR="00AD457E" w:rsidRPr="006D7F03">
        <w:rPr>
          <w:rFonts w:ascii="Arial" w:hAnsi="Arial" w:cs="Arial"/>
          <w:color w:val="000000" w:themeColor="text1"/>
          <w:lang w:eastAsia="en-US"/>
        </w:rPr>
        <w:t>30 dni od dnia podpisania umowy</w:t>
      </w:r>
      <w:r w:rsidRPr="006D7F03">
        <w:rPr>
          <w:rFonts w:ascii="Arial" w:hAnsi="Arial" w:cs="Arial"/>
          <w:color w:val="000000" w:themeColor="text1"/>
        </w:rPr>
        <w:t xml:space="preserve"> </w:t>
      </w:r>
    </w:p>
    <w:p w:rsidR="00174825" w:rsidRPr="006D7F03" w:rsidRDefault="008E2024" w:rsidP="0095713B">
      <w:pPr>
        <w:spacing w:before="120" w:after="0"/>
        <w:ind w:left="567"/>
        <w:jc w:val="center"/>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§3</w:t>
      </w:r>
    </w:p>
    <w:p w:rsidR="00174825" w:rsidRPr="006D7F03" w:rsidRDefault="00174825" w:rsidP="0095713B">
      <w:pPr>
        <w:spacing w:after="0"/>
        <w:ind w:left="567"/>
        <w:jc w:val="center"/>
        <w:rPr>
          <w:rFonts w:ascii="Arial" w:eastAsia="TimesNewRomanPSMT" w:hAnsi="Arial" w:cs="Arial"/>
          <w:color w:val="000000" w:themeColor="text1"/>
        </w:rPr>
      </w:pPr>
      <w:r w:rsidRPr="006D7F03">
        <w:rPr>
          <w:rFonts w:ascii="Arial" w:eastAsia="Times New Roman" w:hAnsi="Arial" w:cs="Arial"/>
          <w:b/>
          <w:color w:val="000000" w:themeColor="text1"/>
          <w:lang w:eastAsia="pl-PL"/>
        </w:rPr>
        <w:t>O</w:t>
      </w:r>
      <w:r w:rsidRPr="006D7F03">
        <w:rPr>
          <w:rFonts w:ascii="Arial" w:hAnsi="Arial" w:cs="Arial"/>
          <w:b/>
          <w:color w:val="000000" w:themeColor="text1"/>
        </w:rPr>
        <w:t>bowiązki stron</w:t>
      </w:r>
    </w:p>
    <w:p w:rsidR="00CE2367" w:rsidRPr="006D7F03" w:rsidRDefault="00174825" w:rsidP="0095713B">
      <w:pPr>
        <w:pStyle w:val="Akapitzlist"/>
        <w:numPr>
          <w:ilvl w:val="0"/>
          <w:numId w:val="7"/>
        </w:numPr>
        <w:spacing w:line="276" w:lineRule="auto"/>
        <w:ind w:left="425"/>
        <w:jc w:val="both"/>
        <w:rPr>
          <w:rFonts w:ascii="Arial" w:hAnsi="Arial" w:cs="Arial"/>
          <w:b/>
          <w:color w:val="000000" w:themeColor="text1"/>
          <w:sz w:val="22"/>
          <w:szCs w:val="22"/>
        </w:rPr>
      </w:pPr>
      <w:r w:rsidRPr="006D7F03">
        <w:rPr>
          <w:rFonts w:ascii="Arial" w:hAnsi="Arial" w:cs="Arial"/>
          <w:b/>
          <w:color w:val="000000" w:themeColor="text1"/>
          <w:sz w:val="22"/>
          <w:szCs w:val="22"/>
        </w:rPr>
        <w:t>Obowiązki Zamawiającego</w:t>
      </w:r>
    </w:p>
    <w:p w:rsidR="004C06FC" w:rsidRPr="006D7F03" w:rsidRDefault="0085219A" w:rsidP="0095713B">
      <w:pPr>
        <w:pStyle w:val="Akapitzlist"/>
        <w:numPr>
          <w:ilvl w:val="0"/>
          <w:numId w:val="9"/>
        </w:numPr>
        <w:spacing w:line="276" w:lineRule="auto"/>
        <w:jc w:val="both"/>
        <w:rPr>
          <w:rFonts w:ascii="Arial" w:hAnsi="Arial" w:cs="Arial"/>
          <w:b/>
          <w:color w:val="000000" w:themeColor="text1"/>
          <w:sz w:val="22"/>
          <w:szCs w:val="22"/>
        </w:rPr>
      </w:pPr>
      <w:r w:rsidRPr="006D7F03">
        <w:rPr>
          <w:rFonts w:ascii="Arial" w:hAnsi="Arial" w:cs="Arial"/>
          <w:color w:val="000000" w:themeColor="text1"/>
          <w:sz w:val="22"/>
          <w:szCs w:val="22"/>
        </w:rPr>
        <w:t>Protokolarne przekazanie placu budowy</w:t>
      </w:r>
      <w:r w:rsidR="00B273FE" w:rsidRPr="006D7F03">
        <w:rPr>
          <w:rFonts w:ascii="Arial" w:hAnsi="Arial" w:cs="Arial"/>
          <w:color w:val="000000" w:themeColor="text1"/>
          <w:sz w:val="22"/>
          <w:szCs w:val="22"/>
        </w:rPr>
        <w:t xml:space="preserve"> do 2 dni roboczych od podpisania umowy</w:t>
      </w:r>
      <w:r w:rsidRPr="006D7F03">
        <w:rPr>
          <w:rFonts w:ascii="Arial" w:hAnsi="Arial" w:cs="Arial"/>
          <w:color w:val="000000" w:themeColor="text1"/>
          <w:sz w:val="22"/>
          <w:szCs w:val="22"/>
        </w:rPr>
        <w:t xml:space="preserve">. </w:t>
      </w:r>
    </w:p>
    <w:p w:rsidR="004C06FC" w:rsidRPr="006D7F03" w:rsidRDefault="0085219A" w:rsidP="0095713B">
      <w:pPr>
        <w:pStyle w:val="Akapitzlist"/>
        <w:numPr>
          <w:ilvl w:val="0"/>
          <w:numId w:val="9"/>
        </w:numPr>
        <w:spacing w:line="276" w:lineRule="auto"/>
        <w:jc w:val="both"/>
        <w:rPr>
          <w:rFonts w:ascii="Arial" w:hAnsi="Arial" w:cs="Arial"/>
          <w:b/>
          <w:color w:val="000000" w:themeColor="text1"/>
          <w:sz w:val="22"/>
          <w:szCs w:val="22"/>
        </w:rPr>
      </w:pPr>
      <w:r w:rsidRPr="006D7F03">
        <w:rPr>
          <w:rFonts w:ascii="Arial" w:hAnsi="Arial" w:cs="Arial"/>
          <w:color w:val="000000" w:themeColor="text1"/>
          <w:sz w:val="22"/>
          <w:szCs w:val="22"/>
        </w:rPr>
        <w:t>Wskazanie punktów poboru energii elektrycznej i wody do celów przeprowadzenia p</w:t>
      </w:r>
      <w:r w:rsidR="004C06FC" w:rsidRPr="006D7F03">
        <w:rPr>
          <w:rFonts w:ascii="Arial" w:hAnsi="Arial" w:cs="Arial"/>
          <w:color w:val="000000" w:themeColor="text1"/>
          <w:sz w:val="22"/>
          <w:szCs w:val="22"/>
        </w:rPr>
        <w:t>rac określonych niniejszą umową.</w:t>
      </w:r>
    </w:p>
    <w:p w:rsidR="004C06FC" w:rsidRPr="006D7F03" w:rsidRDefault="0085219A" w:rsidP="0095713B">
      <w:pPr>
        <w:pStyle w:val="Akapitzlist"/>
        <w:numPr>
          <w:ilvl w:val="0"/>
          <w:numId w:val="9"/>
        </w:numPr>
        <w:spacing w:line="276" w:lineRule="auto"/>
        <w:jc w:val="both"/>
        <w:rPr>
          <w:rFonts w:ascii="Arial" w:hAnsi="Arial" w:cs="Arial"/>
          <w:b/>
          <w:color w:val="000000" w:themeColor="text1"/>
          <w:sz w:val="22"/>
          <w:szCs w:val="22"/>
        </w:rPr>
      </w:pPr>
      <w:r w:rsidRPr="006D7F03">
        <w:rPr>
          <w:rFonts w:ascii="Arial" w:hAnsi="Arial" w:cs="Arial"/>
          <w:color w:val="000000" w:themeColor="text1"/>
          <w:sz w:val="22"/>
          <w:szCs w:val="22"/>
        </w:rPr>
        <w:t>Odbiór przedmiotu umowy.</w:t>
      </w:r>
    </w:p>
    <w:p w:rsidR="0085219A" w:rsidRPr="006D7F03" w:rsidRDefault="0085219A" w:rsidP="0095713B">
      <w:pPr>
        <w:pStyle w:val="Akapitzlist"/>
        <w:numPr>
          <w:ilvl w:val="0"/>
          <w:numId w:val="9"/>
        </w:numPr>
        <w:spacing w:line="276" w:lineRule="auto"/>
        <w:jc w:val="both"/>
        <w:rPr>
          <w:rFonts w:ascii="Arial" w:hAnsi="Arial" w:cs="Arial"/>
          <w:b/>
          <w:color w:val="000000" w:themeColor="text1"/>
          <w:sz w:val="22"/>
          <w:szCs w:val="22"/>
        </w:rPr>
      </w:pPr>
      <w:r w:rsidRPr="006D7F03">
        <w:rPr>
          <w:rFonts w:ascii="Arial" w:eastAsiaTheme="minorHAnsi" w:hAnsi="Arial" w:cs="Arial"/>
          <w:color w:val="000000" w:themeColor="text1"/>
          <w:sz w:val="22"/>
          <w:szCs w:val="22"/>
          <w:lang w:eastAsia="en-US"/>
        </w:rPr>
        <w:t xml:space="preserve">Przedstawicielem Zamawiającego na budowie będzie Inspektor nadzoru inwestorskiego – p.…………………………………………… tel. nr ………………. </w:t>
      </w:r>
    </w:p>
    <w:p w:rsidR="004C06FC" w:rsidRPr="006D7F03" w:rsidRDefault="00174825" w:rsidP="0095713B">
      <w:pPr>
        <w:pStyle w:val="Akapitzlist"/>
        <w:numPr>
          <w:ilvl w:val="0"/>
          <w:numId w:val="8"/>
        </w:numPr>
        <w:spacing w:line="276" w:lineRule="auto"/>
        <w:ind w:left="425"/>
        <w:jc w:val="both"/>
        <w:rPr>
          <w:rFonts w:ascii="Arial" w:hAnsi="Arial" w:cs="Arial"/>
          <w:color w:val="000000" w:themeColor="text1"/>
          <w:sz w:val="22"/>
          <w:szCs w:val="22"/>
        </w:rPr>
      </w:pPr>
      <w:r w:rsidRPr="006D7F03">
        <w:rPr>
          <w:rFonts w:ascii="Arial" w:hAnsi="Arial" w:cs="Arial"/>
          <w:b/>
          <w:color w:val="000000" w:themeColor="text1"/>
          <w:sz w:val="22"/>
          <w:szCs w:val="22"/>
        </w:rPr>
        <w:t>Obowiązki Wykonawcy</w:t>
      </w:r>
      <w:r w:rsidR="00CE2367" w:rsidRPr="006D7F03">
        <w:rPr>
          <w:rFonts w:ascii="Arial" w:hAnsi="Arial" w:cs="Arial"/>
          <w:b/>
          <w:color w:val="000000" w:themeColor="text1"/>
          <w:sz w:val="22"/>
          <w:szCs w:val="22"/>
        </w:rPr>
        <w:t xml:space="preserve"> </w:t>
      </w:r>
    </w:p>
    <w:p w:rsidR="00AD457E" w:rsidRPr="006D7F03" w:rsidRDefault="00AD457E" w:rsidP="0095713B">
      <w:pPr>
        <w:numPr>
          <w:ilvl w:val="0"/>
          <w:numId w:val="25"/>
        </w:numPr>
        <w:suppressAutoHyphens w:val="0"/>
        <w:overflowPunct w:val="0"/>
        <w:autoSpaceDE w:val="0"/>
        <w:autoSpaceDN w:val="0"/>
        <w:adjustRightInd w:val="0"/>
        <w:spacing w:after="0"/>
        <w:ind w:left="850" w:hanging="426"/>
        <w:jc w:val="both"/>
        <w:textAlignment w:val="baseline"/>
        <w:rPr>
          <w:rFonts w:ascii="Arial" w:hAnsi="Arial" w:cs="Arial"/>
          <w:color w:val="000000" w:themeColor="text1"/>
        </w:rPr>
      </w:pPr>
      <w:r w:rsidRPr="006D7F03">
        <w:rPr>
          <w:rFonts w:ascii="Arial" w:hAnsi="Arial" w:cs="Arial"/>
          <w:color w:val="000000" w:themeColor="text1"/>
        </w:rPr>
        <w:t>Wykonawca zobowiązuje się wykonać przedmiot umowy określony w § 1 zgodnie:</w:t>
      </w:r>
    </w:p>
    <w:p w:rsidR="00AD457E" w:rsidRPr="006D7F03" w:rsidRDefault="00AD457E" w:rsidP="0095713B">
      <w:pPr>
        <w:numPr>
          <w:ilvl w:val="0"/>
          <w:numId w:val="26"/>
        </w:numPr>
        <w:suppressAutoHyphens w:val="0"/>
        <w:overflowPunct w:val="0"/>
        <w:autoSpaceDE w:val="0"/>
        <w:autoSpaceDN w:val="0"/>
        <w:adjustRightInd w:val="0"/>
        <w:spacing w:after="0"/>
        <w:ind w:left="1304" w:hanging="425"/>
        <w:jc w:val="both"/>
        <w:textAlignment w:val="baseline"/>
        <w:rPr>
          <w:rFonts w:ascii="Arial" w:hAnsi="Arial" w:cs="Arial"/>
          <w:color w:val="000000" w:themeColor="text1"/>
        </w:rPr>
      </w:pPr>
      <w:r w:rsidRPr="006D7F03">
        <w:rPr>
          <w:rFonts w:ascii="Arial" w:hAnsi="Arial" w:cs="Arial"/>
          <w:color w:val="000000" w:themeColor="text1"/>
        </w:rPr>
        <w:t xml:space="preserve">z warunkami technicznymi wykonania i odbioru robót, zasadami sztuki </w:t>
      </w:r>
      <w:proofErr w:type="gramStart"/>
      <w:r w:rsidRPr="006D7F03">
        <w:rPr>
          <w:rFonts w:ascii="Arial" w:hAnsi="Arial" w:cs="Arial"/>
          <w:color w:val="000000" w:themeColor="text1"/>
        </w:rPr>
        <w:t>budowlanej   i</w:t>
      </w:r>
      <w:proofErr w:type="gramEnd"/>
      <w:r w:rsidRPr="006D7F03">
        <w:rPr>
          <w:rFonts w:ascii="Arial" w:hAnsi="Arial" w:cs="Arial"/>
          <w:color w:val="000000" w:themeColor="text1"/>
        </w:rPr>
        <w:t xml:space="preserve"> wiedzy technicznej, w technologii i zakresie określonym przez Zamawiającego  w specyfikacji technicznej wykonania i odbioru robót oraz przepisach </w:t>
      </w:r>
      <w:r w:rsidRPr="006D7F03">
        <w:rPr>
          <w:rFonts w:ascii="Arial" w:hAnsi="Arial" w:cs="Arial"/>
          <w:bCs/>
          <w:color w:val="000000" w:themeColor="text1"/>
        </w:rPr>
        <w:t>ustawy</w:t>
      </w:r>
      <w:r w:rsidRPr="006D7F03">
        <w:rPr>
          <w:rFonts w:ascii="Arial" w:hAnsi="Arial" w:cs="Arial"/>
          <w:color w:val="000000" w:themeColor="text1"/>
        </w:rPr>
        <w:t xml:space="preserve"> z dnia   07.07.1994 </w:t>
      </w:r>
      <w:proofErr w:type="gramStart"/>
      <w:r w:rsidRPr="006D7F03">
        <w:rPr>
          <w:rFonts w:ascii="Arial" w:hAnsi="Arial" w:cs="Arial"/>
          <w:color w:val="000000" w:themeColor="text1"/>
        </w:rPr>
        <w:t>r</w:t>
      </w:r>
      <w:proofErr w:type="gramEnd"/>
      <w:r w:rsidRPr="006D7F03">
        <w:rPr>
          <w:rFonts w:ascii="Arial" w:hAnsi="Arial" w:cs="Arial"/>
          <w:color w:val="000000" w:themeColor="text1"/>
        </w:rPr>
        <w:t xml:space="preserve">. </w:t>
      </w:r>
      <w:r w:rsidRPr="006D7F03">
        <w:rPr>
          <w:rFonts w:ascii="Arial" w:hAnsi="Arial" w:cs="Arial"/>
          <w:bCs/>
          <w:color w:val="000000" w:themeColor="text1"/>
        </w:rPr>
        <w:t>Prawo budowlane</w:t>
      </w:r>
      <w:r w:rsidRPr="006D7F03">
        <w:rPr>
          <w:rFonts w:ascii="Arial" w:hAnsi="Arial" w:cs="Arial"/>
          <w:b/>
          <w:bCs/>
          <w:color w:val="000000" w:themeColor="text1"/>
          <w:vertAlign w:val="superscript"/>
        </w:rPr>
        <w:t xml:space="preserve"> </w:t>
      </w:r>
      <w:r w:rsidRPr="006D7F03">
        <w:rPr>
          <w:rFonts w:ascii="Arial" w:hAnsi="Arial" w:cs="Arial"/>
          <w:color w:val="000000" w:themeColor="text1"/>
        </w:rPr>
        <w:t>(</w:t>
      </w:r>
      <w:r w:rsidRPr="006D7F03">
        <w:rPr>
          <w:rFonts w:ascii="Arial" w:hAnsi="Arial" w:cs="Arial"/>
          <w:bCs/>
          <w:color w:val="000000" w:themeColor="text1"/>
        </w:rPr>
        <w:t>Dz. U. z 201</w:t>
      </w:r>
      <w:r w:rsidR="00341D22" w:rsidRPr="006D7F03">
        <w:rPr>
          <w:rFonts w:ascii="Arial" w:hAnsi="Arial" w:cs="Arial"/>
          <w:bCs/>
          <w:color w:val="000000" w:themeColor="text1"/>
        </w:rPr>
        <w:t>6</w:t>
      </w:r>
      <w:r w:rsidRPr="006D7F03">
        <w:rPr>
          <w:rFonts w:ascii="Arial" w:hAnsi="Arial" w:cs="Arial"/>
          <w:bCs/>
          <w:color w:val="000000" w:themeColor="text1"/>
        </w:rPr>
        <w:t xml:space="preserve"> r. poz. </w:t>
      </w:r>
      <w:r w:rsidR="00341D22" w:rsidRPr="006D7F03">
        <w:rPr>
          <w:rFonts w:ascii="Arial" w:hAnsi="Arial" w:cs="Arial"/>
          <w:bCs/>
          <w:color w:val="000000" w:themeColor="text1"/>
        </w:rPr>
        <w:t>290</w:t>
      </w:r>
      <w:r w:rsidRPr="006D7F03">
        <w:rPr>
          <w:rFonts w:ascii="Arial" w:hAnsi="Arial" w:cs="Arial"/>
          <w:bCs/>
          <w:color w:val="000000" w:themeColor="text1"/>
        </w:rPr>
        <w:t xml:space="preserve">, </w:t>
      </w:r>
      <w:proofErr w:type="gramStart"/>
      <w:r w:rsidRPr="006D7F03">
        <w:rPr>
          <w:rFonts w:ascii="Arial" w:hAnsi="Arial" w:cs="Arial"/>
          <w:bCs/>
          <w:color w:val="000000" w:themeColor="text1"/>
        </w:rPr>
        <w:t xml:space="preserve">z  </w:t>
      </w:r>
      <w:proofErr w:type="spellStart"/>
      <w:r w:rsidRPr="006D7F03">
        <w:rPr>
          <w:rFonts w:ascii="Arial" w:hAnsi="Arial" w:cs="Arial"/>
          <w:bCs/>
          <w:color w:val="000000" w:themeColor="text1"/>
        </w:rPr>
        <w:t>późn</w:t>
      </w:r>
      <w:proofErr w:type="spellEnd"/>
      <w:proofErr w:type="gramEnd"/>
      <w:r w:rsidRPr="006D7F03">
        <w:rPr>
          <w:rFonts w:ascii="Arial" w:hAnsi="Arial" w:cs="Arial"/>
          <w:bCs/>
          <w:color w:val="000000" w:themeColor="text1"/>
        </w:rPr>
        <w:t xml:space="preserve">. </w:t>
      </w:r>
      <w:proofErr w:type="gramStart"/>
      <w:r w:rsidRPr="006D7F03">
        <w:rPr>
          <w:rFonts w:ascii="Arial" w:hAnsi="Arial" w:cs="Arial"/>
          <w:bCs/>
          <w:color w:val="000000" w:themeColor="text1"/>
        </w:rPr>
        <w:t>zm</w:t>
      </w:r>
      <w:proofErr w:type="gramEnd"/>
      <w:r w:rsidRPr="006D7F03">
        <w:rPr>
          <w:rFonts w:ascii="Arial" w:hAnsi="Arial" w:cs="Arial"/>
          <w:bCs/>
          <w:color w:val="000000" w:themeColor="text1"/>
        </w:rPr>
        <w:t>.)</w:t>
      </w:r>
      <w:r w:rsidRPr="006D7F03">
        <w:rPr>
          <w:rFonts w:ascii="Arial" w:hAnsi="Arial" w:cs="Arial"/>
          <w:color w:val="000000" w:themeColor="text1"/>
        </w:rPr>
        <w:t xml:space="preserve"> i aktach wykonawczych wydanych na jej podstawie;</w:t>
      </w:r>
    </w:p>
    <w:p w:rsidR="00AD457E" w:rsidRPr="006D7F03" w:rsidRDefault="00AD457E" w:rsidP="0095713B">
      <w:pPr>
        <w:numPr>
          <w:ilvl w:val="0"/>
          <w:numId w:val="26"/>
        </w:numPr>
        <w:suppressAutoHyphens w:val="0"/>
        <w:overflowPunct w:val="0"/>
        <w:autoSpaceDE w:val="0"/>
        <w:autoSpaceDN w:val="0"/>
        <w:adjustRightInd w:val="0"/>
        <w:spacing w:after="0"/>
        <w:ind w:left="1304" w:hanging="425"/>
        <w:jc w:val="both"/>
        <w:textAlignment w:val="baseline"/>
        <w:rPr>
          <w:rFonts w:ascii="Arial" w:hAnsi="Arial" w:cs="Arial"/>
          <w:color w:val="000000" w:themeColor="text1"/>
        </w:rPr>
      </w:pPr>
      <w:proofErr w:type="gramStart"/>
      <w:r w:rsidRPr="006D7F03">
        <w:rPr>
          <w:rFonts w:ascii="Arial" w:hAnsi="Arial" w:cs="Arial"/>
          <w:color w:val="000000" w:themeColor="text1"/>
        </w:rPr>
        <w:t>wymaganiami</w:t>
      </w:r>
      <w:proofErr w:type="gramEnd"/>
      <w:r w:rsidRPr="006D7F03">
        <w:rPr>
          <w:rFonts w:ascii="Arial" w:hAnsi="Arial" w:cs="Arial"/>
          <w:color w:val="000000" w:themeColor="text1"/>
        </w:rPr>
        <w:t xml:space="preserve"> wynikającymi z obowiązujących Norm Polskich i aprobat technicznych. </w:t>
      </w:r>
    </w:p>
    <w:p w:rsidR="00AD457E" w:rsidRPr="006D7F03" w:rsidRDefault="00AD457E" w:rsidP="0095713B">
      <w:pPr>
        <w:numPr>
          <w:ilvl w:val="0"/>
          <w:numId w:val="27"/>
        </w:numPr>
        <w:suppressAutoHyphens w:val="0"/>
        <w:overflowPunct w:val="0"/>
        <w:autoSpaceDE w:val="0"/>
        <w:autoSpaceDN w:val="0"/>
        <w:adjustRightInd w:val="0"/>
        <w:spacing w:after="0"/>
        <w:ind w:left="850" w:hanging="426"/>
        <w:jc w:val="both"/>
        <w:textAlignment w:val="baseline"/>
        <w:rPr>
          <w:rFonts w:ascii="Arial" w:hAnsi="Arial" w:cs="Arial"/>
          <w:color w:val="000000" w:themeColor="text1"/>
        </w:rPr>
      </w:pPr>
      <w:r w:rsidRPr="006D7F03">
        <w:rPr>
          <w:rFonts w:ascii="Arial" w:hAnsi="Arial" w:cs="Arial"/>
          <w:color w:val="000000" w:themeColor="text1"/>
        </w:rPr>
        <w:t xml:space="preserve">Zakres obowiązków Wykonawcy w ramach prac związanych z realizacją umowy obejmuje wszelkie czynności faktyczne i prawne niezbędne do prawidłowej realizacji przedmiotu umowy. </w:t>
      </w:r>
    </w:p>
    <w:p w:rsidR="00341D22" w:rsidRPr="006D7F03" w:rsidRDefault="00AD457E" w:rsidP="0095713B">
      <w:pPr>
        <w:numPr>
          <w:ilvl w:val="0"/>
          <w:numId w:val="27"/>
        </w:numPr>
        <w:suppressAutoHyphens w:val="0"/>
        <w:overflowPunct w:val="0"/>
        <w:autoSpaceDE w:val="0"/>
        <w:autoSpaceDN w:val="0"/>
        <w:adjustRightInd w:val="0"/>
        <w:spacing w:after="0"/>
        <w:ind w:left="850" w:hanging="426"/>
        <w:jc w:val="both"/>
        <w:textAlignment w:val="baseline"/>
        <w:rPr>
          <w:rFonts w:ascii="Arial" w:hAnsi="Arial" w:cs="Arial"/>
          <w:color w:val="000000" w:themeColor="text1"/>
        </w:rPr>
      </w:pPr>
      <w:r w:rsidRPr="006D7F03">
        <w:rPr>
          <w:rFonts w:ascii="Arial" w:hAnsi="Arial" w:cs="Arial"/>
          <w:color w:val="000000" w:themeColor="text1"/>
        </w:rPr>
        <w:t>Wykonawca odpowiada za wykonanie robót i zobowiązany jest do doprowadzenia przekazanego placu budowy do porządku po zakończeniu robót.</w:t>
      </w:r>
    </w:p>
    <w:p w:rsidR="00AD457E" w:rsidRPr="006D7F03" w:rsidRDefault="00AD457E" w:rsidP="0095713B">
      <w:pPr>
        <w:numPr>
          <w:ilvl w:val="0"/>
          <w:numId w:val="27"/>
        </w:numPr>
        <w:suppressAutoHyphens w:val="0"/>
        <w:overflowPunct w:val="0"/>
        <w:autoSpaceDE w:val="0"/>
        <w:autoSpaceDN w:val="0"/>
        <w:adjustRightInd w:val="0"/>
        <w:spacing w:after="0"/>
        <w:ind w:left="850" w:hanging="426"/>
        <w:jc w:val="both"/>
        <w:textAlignment w:val="baseline"/>
        <w:rPr>
          <w:rFonts w:ascii="Arial" w:hAnsi="Arial" w:cs="Arial"/>
          <w:color w:val="000000" w:themeColor="text1"/>
        </w:rPr>
      </w:pPr>
      <w:r w:rsidRPr="006D7F03">
        <w:rPr>
          <w:rFonts w:ascii="Arial" w:hAnsi="Arial" w:cs="Arial"/>
          <w:color w:val="000000" w:themeColor="text1"/>
        </w:rPr>
        <w:t xml:space="preserve">Wykonawca zobowiązuje się zapewnić ochronę mienia Zamawiającego znajdującego się na placu budowy przed zniszczeniem lub uszkodzeniem oraz zachować jego pierwotny stan techniczny. </w:t>
      </w:r>
    </w:p>
    <w:p w:rsidR="00AD457E" w:rsidRPr="006D7F03" w:rsidRDefault="00AD457E" w:rsidP="0095713B">
      <w:pPr>
        <w:numPr>
          <w:ilvl w:val="0"/>
          <w:numId w:val="28"/>
        </w:numPr>
        <w:suppressAutoHyphens w:val="0"/>
        <w:overflowPunct w:val="0"/>
        <w:autoSpaceDE w:val="0"/>
        <w:autoSpaceDN w:val="0"/>
        <w:adjustRightInd w:val="0"/>
        <w:spacing w:after="0"/>
        <w:ind w:left="850" w:hanging="426"/>
        <w:jc w:val="both"/>
        <w:textAlignment w:val="baseline"/>
        <w:rPr>
          <w:rFonts w:ascii="Arial" w:hAnsi="Arial" w:cs="Arial"/>
          <w:color w:val="000000" w:themeColor="text1"/>
        </w:rPr>
      </w:pPr>
      <w:r w:rsidRPr="006D7F03">
        <w:rPr>
          <w:rFonts w:ascii="Arial" w:hAnsi="Arial" w:cs="Arial"/>
          <w:color w:val="000000" w:themeColor="text1"/>
        </w:rPr>
        <w:t>Wykonawca jest odpowiedzialny za ochronę środowiska na terenie wykonywania robót i w ich otoczeniu.</w:t>
      </w:r>
    </w:p>
    <w:p w:rsidR="00AD457E" w:rsidRPr="006D7F03" w:rsidRDefault="00AD457E" w:rsidP="0095713B">
      <w:pPr>
        <w:numPr>
          <w:ilvl w:val="0"/>
          <w:numId w:val="28"/>
        </w:numPr>
        <w:suppressAutoHyphens w:val="0"/>
        <w:overflowPunct w:val="0"/>
        <w:autoSpaceDE w:val="0"/>
        <w:autoSpaceDN w:val="0"/>
        <w:adjustRightInd w:val="0"/>
        <w:spacing w:after="0"/>
        <w:ind w:left="850" w:hanging="426"/>
        <w:jc w:val="both"/>
        <w:textAlignment w:val="baseline"/>
        <w:rPr>
          <w:rFonts w:ascii="Arial" w:hAnsi="Arial" w:cs="Arial"/>
          <w:color w:val="000000" w:themeColor="text1"/>
        </w:rPr>
      </w:pPr>
      <w:r w:rsidRPr="006D7F03">
        <w:rPr>
          <w:rFonts w:ascii="Arial" w:hAnsi="Arial" w:cs="Arial"/>
          <w:color w:val="000000" w:themeColor="text1"/>
        </w:rPr>
        <w:t xml:space="preserve">Wykonawca zobowiązuje się wykonać roboty budowlane stosując sprzęt, który nie spowoduje niekorzystnego </w:t>
      </w:r>
      <w:proofErr w:type="gramStart"/>
      <w:r w:rsidRPr="006D7F03">
        <w:rPr>
          <w:rFonts w:ascii="Arial" w:hAnsi="Arial" w:cs="Arial"/>
          <w:color w:val="000000" w:themeColor="text1"/>
        </w:rPr>
        <w:t>wpływu na jakość</w:t>
      </w:r>
      <w:proofErr w:type="gramEnd"/>
      <w:r w:rsidRPr="006D7F03">
        <w:rPr>
          <w:rFonts w:ascii="Arial" w:hAnsi="Arial" w:cs="Arial"/>
          <w:color w:val="000000" w:themeColor="text1"/>
        </w:rPr>
        <w:t xml:space="preserve"> wykonanych robót i będzie gwarantować przeprowadzenie robót zgodnie z zasadami określonymi w specyfikacji technicznej, umowie oraz obowiązujących przepisach.</w:t>
      </w:r>
    </w:p>
    <w:p w:rsidR="00AD457E" w:rsidRPr="006D7F03" w:rsidRDefault="00AD457E" w:rsidP="0095713B">
      <w:pPr>
        <w:numPr>
          <w:ilvl w:val="0"/>
          <w:numId w:val="28"/>
        </w:numPr>
        <w:suppressAutoHyphens w:val="0"/>
        <w:overflowPunct w:val="0"/>
        <w:autoSpaceDE w:val="0"/>
        <w:autoSpaceDN w:val="0"/>
        <w:adjustRightInd w:val="0"/>
        <w:spacing w:after="0"/>
        <w:ind w:left="850" w:hanging="426"/>
        <w:jc w:val="both"/>
        <w:textAlignment w:val="baseline"/>
        <w:rPr>
          <w:rFonts w:ascii="Arial" w:hAnsi="Arial" w:cs="Arial"/>
          <w:color w:val="000000" w:themeColor="text1"/>
        </w:rPr>
      </w:pPr>
      <w:r w:rsidRPr="006D7F03">
        <w:rPr>
          <w:rFonts w:ascii="Arial" w:hAnsi="Arial" w:cs="Arial"/>
          <w:color w:val="000000" w:themeColor="text1"/>
        </w:rPr>
        <w:t>Na każde żądanie inspektora nadzoru Wykonawca zobowiązany jest okazać dokumenty potwierdzające dopuszczenie sprzętu do użytkowania, badań okresowych tam gdzie jest to wymagane przepisami. Nie przedstawienie powyższych dokumentów może skutkować wstrzymaniem robót lub odmową dokonania odbioru częściowego elementu robót przez Zamawiającego.</w:t>
      </w:r>
    </w:p>
    <w:p w:rsidR="00AD457E" w:rsidRPr="006D7F03" w:rsidRDefault="00AD457E" w:rsidP="0095713B">
      <w:pPr>
        <w:numPr>
          <w:ilvl w:val="0"/>
          <w:numId w:val="28"/>
        </w:numPr>
        <w:suppressAutoHyphens w:val="0"/>
        <w:overflowPunct w:val="0"/>
        <w:autoSpaceDE w:val="0"/>
        <w:autoSpaceDN w:val="0"/>
        <w:adjustRightInd w:val="0"/>
        <w:spacing w:after="0"/>
        <w:ind w:left="850"/>
        <w:jc w:val="both"/>
        <w:textAlignment w:val="baseline"/>
        <w:rPr>
          <w:rFonts w:ascii="Arial" w:hAnsi="Arial" w:cs="Arial"/>
          <w:color w:val="000000" w:themeColor="text1"/>
        </w:rPr>
      </w:pPr>
      <w:proofErr w:type="gramStart"/>
      <w:r w:rsidRPr="006D7F03">
        <w:rPr>
          <w:rFonts w:ascii="Arial" w:hAnsi="Arial" w:cs="Arial"/>
          <w:color w:val="000000" w:themeColor="text1"/>
        </w:rPr>
        <w:t>Oznakowanie  i</w:t>
      </w:r>
      <w:proofErr w:type="gramEnd"/>
      <w:r w:rsidRPr="006D7F03">
        <w:rPr>
          <w:rFonts w:ascii="Arial" w:hAnsi="Arial" w:cs="Arial"/>
          <w:color w:val="000000" w:themeColor="text1"/>
        </w:rPr>
        <w:t xml:space="preserve">  zabezpieczenie terenu robót jest obowiązkiem Wykonawcy .</w:t>
      </w:r>
    </w:p>
    <w:p w:rsidR="00AD457E" w:rsidRPr="006D7F03" w:rsidRDefault="00AD457E" w:rsidP="0095713B">
      <w:pPr>
        <w:numPr>
          <w:ilvl w:val="0"/>
          <w:numId w:val="28"/>
        </w:numPr>
        <w:suppressAutoHyphens w:val="0"/>
        <w:overflowPunct w:val="0"/>
        <w:autoSpaceDE w:val="0"/>
        <w:autoSpaceDN w:val="0"/>
        <w:adjustRightInd w:val="0"/>
        <w:spacing w:after="0"/>
        <w:ind w:left="850"/>
        <w:jc w:val="both"/>
        <w:textAlignment w:val="baseline"/>
        <w:rPr>
          <w:rFonts w:ascii="Arial" w:hAnsi="Arial" w:cs="Arial"/>
          <w:color w:val="000000" w:themeColor="text1"/>
        </w:rPr>
      </w:pPr>
      <w:r w:rsidRPr="006D7F03">
        <w:rPr>
          <w:rFonts w:ascii="Arial" w:hAnsi="Arial" w:cs="Arial"/>
          <w:color w:val="000000" w:themeColor="text1"/>
          <w:lang w:eastAsia="en-GB"/>
        </w:rPr>
        <w:t xml:space="preserve">Wykonawca ponosi wszelkie koszty związane z wykonaniem obowiązków nałożonych na niego w niniejszej umowie, w przepisach prawa oraz wyłączną </w:t>
      </w:r>
      <w:r w:rsidRPr="006D7F03">
        <w:rPr>
          <w:rFonts w:ascii="Arial" w:hAnsi="Arial" w:cs="Arial"/>
          <w:color w:val="000000" w:themeColor="text1"/>
          <w:lang w:eastAsia="en-GB"/>
        </w:rPr>
        <w:br/>
        <w:t>i pełną odpowiedzialność za skutki ich niewykonania lub nienależytego wykonania wobec Zamawiającego oraz osób trzecich. W szczególności W</w:t>
      </w:r>
      <w:r w:rsidRPr="006D7F03">
        <w:rPr>
          <w:rFonts w:ascii="Arial" w:hAnsi="Arial" w:cs="Arial"/>
          <w:color w:val="000000" w:themeColor="text1"/>
        </w:rPr>
        <w:t xml:space="preserve">ykonawca ponosi odpowiedzialność z tytułu konieczności uiszczenia opłat, kar lub grzywien </w:t>
      </w:r>
      <w:r w:rsidRPr="006D7F03">
        <w:rPr>
          <w:rFonts w:ascii="Arial" w:hAnsi="Arial" w:cs="Arial"/>
          <w:color w:val="000000" w:themeColor="text1"/>
        </w:rPr>
        <w:lastRenderedPageBreak/>
        <w:t>przewidzianych w przepisach dotyczących ochrony środowiska lub przyrody i przepisach regulujących gospodarkę odpadami.</w:t>
      </w:r>
    </w:p>
    <w:p w:rsidR="00AD457E" w:rsidRPr="006D7F03" w:rsidRDefault="00AD457E" w:rsidP="0095713B">
      <w:pPr>
        <w:numPr>
          <w:ilvl w:val="0"/>
          <w:numId w:val="28"/>
        </w:numPr>
        <w:suppressAutoHyphens w:val="0"/>
        <w:overflowPunct w:val="0"/>
        <w:autoSpaceDE w:val="0"/>
        <w:autoSpaceDN w:val="0"/>
        <w:adjustRightInd w:val="0"/>
        <w:spacing w:after="0"/>
        <w:ind w:left="850" w:hanging="426"/>
        <w:jc w:val="both"/>
        <w:textAlignment w:val="baseline"/>
        <w:rPr>
          <w:rFonts w:ascii="Arial" w:hAnsi="Arial" w:cs="Arial"/>
          <w:color w:val="000000" w:themeColor="text1"/>
          <w:lang w:eastAsia="en-GB"/>
        </w:rPr>
      </w:pPr>
      <w:r w:rsidRPr="006D7F03">
        <w:rPr>
          <w:rFonts w:ascii="Arial" w:hAnsi="Arial" w:cs="Arial"/>
          <w:color w:val="000000" w:themeColor="text1"/>
          <w:lang w:eastAsia="en-GB"/>
        </w:rPr>
        <w:t>W przypadku, gdy Wykonawca nie wykona w całości lub części któregokolwiek ze swoich zobowiązań, o których mowa w § 1 ust. 1 umowy, Zamawiający może je wykonać bądź powierzyć ich wykonanie w całości lub części na koszt i ryzyko Wykonawcy. W takim przypadku Zamawiający będzie miał prawo potrącić należną z tego tytułu kwotę z wynagrodzenia Wykonawcy. Wykonanie obowiązków Wykonawcy nie zwalnia Wykonawcy z odpowiedzialności z tytułu wykonania przedmiotu umowy.</w:t>
      </w:r>
    </w:p>
    <w:p w:rsidR="00AD457E" w:rsidRPr="006D7F03" w:rsidRDefault="00AD457E" w:rsidP="0095713B">
      <w:pPr>
        <w:numPr>
          <w:ilvl w:val="0"/>
          <w:numId w:val="28"/>
        </w:numPr>
        <w:suppressAutoHyphens w:val="0"/>
        <w:overflowPunct w:val="0"/>
        <w:autoSpaceDE w:val="0"/>
        <w:autoSpaceDN w:val="0"/>
        <w:adjustRightInd w:val="0"/>
        <w:spacing w:after="0"/>
        <w:ind w:left="850" w:hanging="426"/>
        <w:jc w:val="both"/>
        <w:textAlignment w:val="baseline"/>
        <w:rPr>
          <w:rFonts w:ascii="Arial" w:hAnsi="Arial" w:cs="Arial"/>
          <w:color w:val="000000" w:themeColor="text1"/>
          <w:lang w:eastAsia="en-GB"/>
        </w:rPr>
      </w:pPr>
      <w:r w:rsidRPr="006D7F03">
        <w:rPr>
          <w:rFonts w:ascii="Arial" w:hAnsi="Arial" w:cs="Arial"/>
          <w:color w:val="000000" w:themeColor="text1"/>
          <w:lang w:eastAsia="en-GB"/>
        </w:rPr>
        <w:t xml:space="preserve">Od momentu protokolarnego przekazania placu budowy do daty odbioru ostatecznego przedmiotu umowy, Wykonawca ponosi ryzyko uszkodzenia, zniszczenia lub utraty jakichkolwiek robót, sprzętu, materiałów, wyposażenia, urządzeń znajdujących się na placu budowy oraz ryzyko wszelkich innych szkód w mieniu znajdującym się na placu budowy, a także ryzyko związane z utratą zdrowia lub życia przez osoby przebywające na placu budowy w związku </w:t>
      </w:r>
      <w:r w:rsidRPr="006D7F03">
        <w:rPr>
          <w:rFonts w:ascii="Arial" w:hAnsi="Arial" w:cs="Arial"/>
          <w:color w:val="000000" w:themeColor="text1"/>
          <w:lang w:eastAsia="en-GB"/>
        </w:rPr>
        <w:br/>
        <w:t xml:space="preserve">z wykonywaniem robót. Wystąpienie takich szkód nie zwalnia Wykonawcy </w:t>
      </w:r>
      <w:r w:rsidRPr="006D7F03">
        <w:rPr>
          <w:rFonts w:ascii="Arial" w:hAnsi="Arial" w:cs="Arial"/>
          <w:color w:val="000000" w:themeColor="text1"/>
          <w:lang w:eastAsia="en-GB"/>
        </w:rPr>
        <w:br/>
        <w:t>z obowiązku terminowego i należytego wykonania robót.</w:t>
      </w:r>
    </w:p>
    <w:p w:rsidR="00AD457E" w:rsidRPr="006D7F03" w:rsidRDefault="00AD457E" w:rsidP="0095713B">
      <w:pPr>
        <w:numPr>
          <w:ilvl w:val="0"/>
          <w:numId w:val="28"/>
        </w:numPr>
        <w:suppressAutoHyphens w:val="0"/>
        <w:overflowPunct w:val="0"/>
        <w:autoSpaceDE w:val="0"/>
        <w:autoSpaceDN w:val="0"/>
        <w:adjustRightInd w:val="0"/>
        <w:spacing w:after="0"/>
        <w:ind w:left="850" w:hanging="426"/>
        <w:jc w:val="both"/>
        <w:textAlignment w:val="baseline"/>
        <w:rPr>
          <w:rFonts w:ascii="Arial" w:hAnsi="Arial" w:cs="Arial"/>
          <w:color w:val="000000" w:themeColor="text1"/>
          <w:lang w:eastAsia="en-GB"/>
        </w:rPr>
      </w:pPr>
      <w:r w:rsidRPr="006D7F03">
        <w:rPr>
          <w:rFonts w:ascii="Arial" w:hAnsi="Arial" w:cs="Arial"/>
          <w:color w:val="000000" w:themeColor="text1"/>
          <w:lang w:eastAsia="en-GB"/>
        </w:rPr>
        <w:t xml:space="preserve">Wykonawca ponosi odpowiedzialność wobec osób trzecich oraz Zamawiającego za wszelkie szkody powstałe na placu budowy, poza nim i w robotach. Wykonawca zobowiązany jest naprawić na swój koszt wszelkie szkody będące następstwem działania lub zaniechania ze strony Wykonawcy i wszystkich innych osób, przy </w:t>
      </w:r>
      <w:proofErr w:type="gramStart"/>
      <w:r w:rsidRPr="006D7F03">
        <w:rPr>
          <w:rFonts w:ascii="Arial" w:hAnsi="Arial" w:cs="Arial"/>
          <w:color w:val="000000" w:themeColor="text1"/>
          <w:lang w:eastAsia="en-GB"/>
        </w:rPr>
        <w:t>pomocy których</w:t>
      </w:r>
      <w:proofErr w:type="gramEnd"/>
      <w:r w:rsidRPr="006D7F03">
        <w:rPr>
          <w:rFonts w:ascii="Arial" w:hAnsi="Arial" w:cs="Arial"/>
          <w:color w:val="000000" w:themeColor="text1"/>
          <w:lang w:eastAsia="en-GB"/>
        </w:rPr>
        <w:t xml:space="preserve"> wykonuje niniejszą umowę. </w:t>
      </w:r>
      <w:r w:rsidRPr="006D7F03">
        <w:rPr>
          <w:rFonts w:ascii="Arial" w:hAnsi="Arial" w:cs="Arial"/>
          <w:color w:val="000000" w:themeColor="text1"/>
        </w:rPr>
        <w:t xml:space="preserve">Powyższe dotyczy również naprawienia szkód powstałych z winy Wykonawcy w trakcie prowadzonych robót </w:t>
      </w:r>
      <w:proofErr w:type="gramStart"/>
      <w:r w:rsidRPr="006D7F03">
        <w:rPr>
          <w:rFonts w:ascii="Arial" w:hAnsi="Arial" w:cs="Arial"/>
          <w:color w:val="000000" w:themeColor="text1"/>
        </w:rPr>
        <w:t>nie związanych</w:t>
      </w:r>
      <w:proofErr w:type="gramEnd"/>
      <w:r w:rsidRPr="006D7F03">
        <w:rPr>
          <w:rFonts w:ascii="Arial" w:hAnsi="Arial" w:cs="Arial"/>
          <w:color w:val="000000" w:themeColor="text1"/>
        </w:rPr>
        <w:t xml:space="preserve"> z przedmiotem umowy.</w:t>
      </w:r>
    </w:p>
    <w:p w:rsidR="00341D22" w:rsidRPr="006D7F03" w:rsidRDefault="00AD457E" w:rsidP="0095713B">
      <w:pPr>
        <w:numPr>
          <w:ilvl w:val="0"/>
          <w:numId w:val="28"/>
        </w:numPr>
        <w:suppressAutoHyphens w:val="0"/>
        <w:overflowPunct w:val="0"/>
        <w:autoSpaceDE w:val="0"/>
        <w:autoSpaceDN w:val="0"/>
        <w:adjustRightInd w:val="0"/>
        <w:spacing w:after="0"/>
        <w:ind w:left="850" w:hanging="426"/>
        <w:jc w:val="both"/>
        <w:textAlignment w:val="baseline"/>
        <w:rPr>
          <w:rFonts w:ascii="Arial" w:hAnsi="Arial" w:cs="Arial"/>
          <w:color w:val="000000" w:themeColor="text1"/>
          <w:lang w:eastAsia="en-GB"/>
        </w:rPr>
      </w:pPr>
      <w:r w:rsidRPr="006D7F03">
        <w:rPr>
          <w:rFonts w:ascii="Arial" w:hAnsi="Arial" w:cs="Arial"/>
          <w:color w:val="000000" w:themeColor="text1"/>
          <w:lang w:eastAsia="en-GB"/>
        </w:rPr>
        <w:t xml:space="preserve">Wykonawca zobowiązuje się zwolnić Zamawiającego z wszelkiej odpowiedzialności wobec osób trzecich, która może powstać wskutek działania lub zaniechania Wykonawcy i wszystkich innych osób, przy </w:t>
      </w:r>
      <w:proofErr w:type="gramStart"/>
      <w:r w:rsidRPr="006D7F03">
        <w:rPr>
          <w:rFonts w:ascii="Arial" w:hAnsi="Arial" w:cs="Arial"/>
          <w:color w:val="000000" w:themeColor="text1"/>
          <w:lang w:eastAsia="en-GB"/>
        </w:rPr>
        <w:t>pomocy których</w:t>
      </w:r>
      <w:proofErr w:type="gramEnd"/>
      <w:r w:rsidRPr="006D7F03">
        <w:rPr>
          <w:rFonts w:ascii="Arial" w:hAnsi="Arial" w:cs="Arial"/>
          <w:color w:val="000000" w:themeColor="text1"/>
          <w:lang w:eastAsia="en-GB"/>
        </w:rPr>
        <w:t xml:space="preserve"> wykonuje niniejszą umowę. Jeżeli Wykonawca narazi Zamawiającego, w związku z wyrządzeniem szkody, na poniesienie jakichkolwiek kosztów lub wydatków, Zamawiający będzie uprawniony do potrącenia tych kwot z wynagrodzenia Wykonawcy.</w:t>
      </w:r>
    </w:p>
    <w:p w:rsidR="00341D22" w:rsidRPr="006D7F03" w:rsidRDefault="00174825" w:rsidP="0095713B">
      <w:pPr>
        <w:numPr>
          <w:ilvl w:val="0"/>
          <w:numId w:val="28"/>
        </w:numPr>
        <w:suppressAutoHyphens w:val="0"/>
        <w:overflowPunct w:val="0"/>
        <w:autoSpaceDE w:val="0"/>
        <w:autoSpaceDN w:val="0"/>
        <w:adjustRightInd w:val="0"/>
        <w:spacing w:after="0"/>
        <w:ind w:left="850" w:hanging="426"/>
        <w:jc w:val="both"/>
        <w:textAlignment w:val="baseline"/>
        <w:rPr>
          <w:rFonts w:ascii="Arial" w:hAnsi="Arial" w:cs="Arial"/>
          <w:color w:val="000000" w:themeColor="text1"/>
          <w:lang w:eastAsia="en-GB"/>
        </w:rPr>
      </w:pPr>
      <w:r w:rsidRPr="006D7F03">
        <w:rPr>
          <w:rFonts w:ascii="Arial" w:hAnsi="Arial" w:cs="Arial"/>
          <w:color w:val="000000" w:themeColor="text1"/>
        </w:rPr>
        <w:t xml:space="preserve">Likwidacja zaplecza własnego Wykonawcy bezzwłocznie po zakończeniu </w:t>
      </w:r>
      <w:proofErr w:type="gramStart"/>
      <w:r w:rsidRPr="006D7F03">
        <w:rPr>
          <w:rFonts w:ascii="Arial" w:hAnsi="Arial" w:cs="Arial"/>
          <w:color w:val="000000" w:themeColor="text1"/>
        </w:rPr>
        <w:t>prac lecz</w:t>
      </w:r>
      <w:proofErr w:type="gramEnd"/>
      <w:r w:rsidRPr="006D7F03">
        <w:rPr>
          <w:rFonts w:ascii="Arial" w:hAnsi="Arial" w:cs="Arial"/>
          <w:color w:val="000000" w:themeColor="text1"/>
        </w:rPr>
        <w:t xml:space="preserve"> nie później niż 10 dni od daty dokonania odbioru końcowego.</w:t>
      </w:r>
    </w:p>
    <w:p w:rsidR="00341D22" w:rsidRPr="006D7F03" w:rsidRDefault="00D66114" w:rsidP="0095713B">
      <w:pPr>
        <w:numPr>
          <w:ilvl w:val="0"/>
          <w:numId w:val="28"/>
        </w:numPr>
        <w:suppressAutoHyphens w:val="0"/>
        <w:overflowPunct w:val="0"/>
        <w:autoSpaceDE w:val="0"/>
        <w:autoSpaceDN w:val="0"/>
        <w:adjustRightInd w:val="0"/>
        <w:spacing w:after="0"/>
        <w:ind w:left="850" w:hanging="426"/>
        <w:jc w:val="both"/>
        <w:textAlignment w:val="baseline"/>
        <w:rPr>
          <w:rFonts w:ascii="Arial" w:hAnsi="Arial" w:cs="Arial"/>
          <w:color w:val="000000" w:themeColor="text1"/>
          <w:lang w:eastAsia="en-GB"/>
        </w:rPr>
      </w:pPr>
      <w:r w:rsidRPr="006D7F03">
        <w:rPr>
          <w:rFonts w:ascii="Arial" w:eastAsiaTheme="minorHAnsi" w:hAnsi="Arial" w:cs="Arial"/>
          <w:color w:val="000000" w:themeColor="text1"/>
          <w:lang w:eastAsia="en-US"/>
        </w:rPr>
        <w:t xml:space="preserve">Wykonawca zrealizuje roboty z materiałów własnych (zakupionych przez siebie). </w:t>
      </w:r>
    </w:p>
    <w:p w:rsidR="00174825" w:rsidRPr="006D7F03" w:rsidRDefault="00174825" w:rsidP="0095713B">
      <w:pPr>
        <w:numPr>
          <w:ilvl w:val="0"/>
          <w:numId w:val="28"/>
        </w:numPr>
        <w:suppressAutoHyphens w:val="0"/>
        <w:overflowPunct w:val="0"/>
        <w:autoSpaceDE w:val="0"/>
        <w:autoSpaceDN w:val="0"/>
        <w:adjustRightInd w:val="0"/>
        <w:spacing w:after="240"/>
        <w:ind w:left="850" w:hanging="426"/>
        <w:jc w:val="both"/>
        <w:textAlignment w:val="baseline"/>
        <w:rPr>
          <w:rFonts w:ascii="Arial" w:hAnsi="Arial" w:cs="Arial"/>
          <w:color w:val="000000" w:themeColor="text1"/>
          <w:lang w:eastAsia="en-GB"/>
        </w:rPr>
      </w:pPr>
      <w:r w:rsidRPr="006D7F03">
        <w:rPr>
          <w:rFonts w:ascii="Arial" w:hAnsi="Arial" w:cs="Arial"/>
          <w:color w:val="000000" w:themeColor="text1"/>
        </w:rPr>
        <w:t>Uiszczenie należności za zużytą w trakcie realizacji prac energię elektryczną i wodę</w:t>
      </w:r>
      <w:r w:rsidR="00CE2367" w:rsidRPr="006D7F03">
        <w:rPr>
          <w:rFonts w:ascii="Arial" w:hAnsi="Arial" w:cs="Arial"/>
          <w:color w:val="000000" w:themeColor="text1"/>
        </w:rPr>
        <w:t>.</w:t>
      </w:r>
    </w:p>
    <w:p w:rsidR="008E2024" w:rsidRPr="006D7F03" w:rsidRDefault="008E2024" w:rsidP="0095713B">
      <w:pPr>
        <w:suppressAutoHyphens w:val="0"/>
        <w:autoSpaceDE w:val="0"/>
        <w:autoSpaceDN w:val="0"/>
        <w:adjustRightInd w:val="0"/>
        <w:spacing w:after="0"/>
        <w:jc w:val="center"/>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§4</w:t>
      </w:r>
    </w:p>
    <w:p w:rsidR="0092669E" w:rsidRPr="006D7F03" w:rsidRDefault="0092669E" w:rsidP="0095713B">
      <w:pPr>
        <w:jc w:val="center"/>
        <w:rPr>
          <w:rFonts w:ascii="Arial" w:hAnsi="Arial" w:cs="Arial"/>
          <w:b/>
          <w:color w:val="000000" w:themeColor="text1"/>
        </w:rPr>
      </w:pPr>
      <w:r w:rsidRPr="006D7F03">
        <w:rPr>
          <w:rFonts w:ascii="Arial" w:hAnsi="Arial" w:cs="Arial"/>
          <w:b/>
          <w:color w:val="000000" w:themeColor="text1"/>
        </w:rPr>
        <w:t>Wynagrodzenie i zapłata wynagrodzenia</w:t>
      </w:r>
    </w:p>
    <w:p w:rsidR="0092669E" w:rsidRPr="006D7F03" w:rsidRDefault="0092669E" w:rsidP="0095713B">
      <w:pPr>
        <w:widowControl w:val="0"/>
        <w:numPr>
          <w:ilvl w:val="0"/>
          <w:numId w:val="10"/>
        </w:numPr>
        <w:tabs>
          <w:tab w:val="clear" w:pos="340"/>
        </w:tabs>
        <w:spacing w:before="60" w:after="0"/>
        <w:jc w:val="both"/>
        <w:rPr>
          <w:rFonts w:ascii="Arial" w:hAnsi="Arial" w:cs="Arial"/>
          <w:color w:val="000000" w:themeColor="text1"/>
        </w:rPr>
      </w:pPr>
      <w:r w:rsidRPr="006D7F03">
        <w:rPr>
          <w:rFonts w:ascii="Arial" w:hAnsi="Arial" w:cs="Arial"/>
          <w:color w:val="000000" w:themeColor="text1"/>
        </w:rPr>
        <w:t xml:space="preserve">Za wykonanie przedmiotu umowy określonego w §1 umowy, Strony </w:t>
      </w:r>
      <w:proofErr w:type="gramStart"/>
      <w:r w:rsidRPr="006D7F03">
        <w:rPr>
          <w:rFonts w:ascii="Arial" w:hAnsi="Arial" w:cs="Arial"/>
          <w:color w:val="000000" w:themeColor="text1"/>
        </w:rPr>
        <w:t>ustalają  wynagrodzenie</w:t>
      </w:r>
      <w:proofErr w:type="gramEnd"/>
      <w:r w:rsidRPr="006D7F03">
        <w:rPr>
          <w:rFonts w:ascii="Arial" w:hAnsi="Arial" w:cs="Arial"/>
          <w:color w:val="000000" w:themeColor="text1"/>
        </w:rPr>
        <w:t xml:space="preserve"> </w:t>
      </w:r>
      <w:r w:rsidR="00EA6FA5" w:rsidRPr="006D7F03">
        <w:rPr>
          <w:rFonts w:ascii="Arial" w:hAnsi="Arial" w:cs="Arial"/>
          <w:color w:val="000000" w:themeColor="text1"/>
        </w:rPr>
        <w:t xml:space="preserve">ryczałtowe </w:t>
      </w:r>
      <w:r w:rsidRPr="006D7F03">
        <w:rPr>
          <w:rFonts w:ascii="Arial" w:hAnsi="Arial" w:cs="Arial"/>
          <w:color w:val="000000" w:themeColor="text1"/>
        </w:rPr>
        <w:t xml:space="preserve">w łącznej kwocie: ……………... </w:t>
      </w:r>
      <w:proofErr w:type="gramStart"/>
      <w:r w:rsidRPr="006D7F03">
        <w:rPr>
          <w:rFonts w:ascii="Arial" w:hAnsi="Arial" w:cs="Arial"/>
          <w:color w:val="000000" w:themeColor="text1"/>
        </w:rPr>
        <w:t>zł</w:t>
      </w:r>
      <w:proofErr w:type="gramEnd"/>
      <w:r w:rsidRPr="006D7F03">
        <w:rPr>
          <w:rFonts w:ascii="Arial" w:hAnsi="Arial" w:cs="Arial"/>
          <w:color w:val="000000" w:themeColor="text1"/>
        </w:rPr>
        <w:t xml:space="preserve"> brutto (słownie: …………………….……….), </w:t>
      </w:r>
      <w:proofErr w:type="gramStart"/>
      <w:r w:rsidRPr="006D7F03">
        <w:rPr>
          <w:rFonts w:ascii="Arial" w:hAnsi="Arial" w:cs="Arial"/>
          <w:color w:val="000000" w:themeColor="text1"/>
        </w:rPr>
        <w:t>w</w:t>
      </w:r>
      <w:proofErr w:type="gramEnd"/>
      <w:r w:rsidRPr="006D7F03">
        <w:rPr>
          <w:rFonts w:ascii="Arial" w:hAnsi="Arial" w:cs="Arial"/>
          <w:color w:val="000000" w:themeColor="text1"/>
        </w:rPr>
        <w:t xml:space="preserve"> tym należny podatek VAT w wysokości …………… zł</w:t>
      </w:r>
      <w:r w:rsidR="002420FB" w:rsidRPr="006D7F03">
        <w:rPr>
          <w:rFonts w:ascii="Arial" w:hAnsi="Arial" w:cs="Arial"/>
          <w:color w:val="000000" w:themeColor="text1"/>
        </w:rPr>
        <w:t xml:space="preserve">, </w:t>
      </w:r>
      <w:r w:rsidR="00B95CC9" w:rsidRPr="006D7F03">
        <w:rPr>
          <w:rFonts w:ascii="Arial" w:hAnsi="Arial" w:cs="Arial"/>
          <w:color w:val="000000" w:themeColor="text1"/>
        </w:rPr>
        <w:t xml:space="preserve">zgodnie ze złożoną </w:t>
      </w:r>
      <w:r w:rsidR="002420FB" w:rsidRPr="006D7F03">
        <w:rPr>
          <w:rFonts w:ascii="Arial" w:hAnsi="Arial" w:cs="Arial"/>
          <w:color w:val="000000" w:themeColor="text1"/>
        </w:rPr>
        <w:t xml:space="preserve">Ofertą przetargową – załącznik nr </w:t>
      </w:r>
      <w:r w:rsidR="00EA6FA5" w:rsidRPr="006D7F03">
        <w:rPr>
          <w:rFonts w:ascii="Arial" w:hAnsi="Arial" w:cs="Arial"/>
          <w:color w:val="000000" w:themeColor="text1"/>
        </w:rPr>
        <w:t>2</w:t>
      </w:r>
      <w:r w:rsidR="002420FB" w:rsidRPr="006D7F03">
        <w:rPr>
          <w:rFonts w:ascii="Arial" w:hAnsi="Arial" w:cs="Arial"/>
          <w:color w:val="000000" w:themeColor="text1"/>
        </w:rPr>
        <w:t xml:space="preserve"> do SIWZ. </w:t>
      </w:r>
    </w:p>
    <w:p w:rsidR="00EA6FA5" w:rsidRPr="006D7F03" w:rsidRDefault="00EA6FA5" w:rsidP="0095713B">
      <w:pPr>
        <w:widowControl w:val="0"/>
        <w:numPr>
          <w:ilvl w:val="0"/>
          <w:numId w:val="10"/>
        </w:numPr>
        <w:tabs>
          <w:tab w:val="clear" w:pos="340"/>
        </w:tabs>
        <w:spacing w:before="60" w:after="0"/>
        <w:jc w:val="both"/>
        <w:rPr>
          <w:rFonts w:ascii="Arial" w:hAnsi="Arial" w:cs="Arial"/>
          <w:color w:val="000000" w:themeColor="text1"/>
        </w:rPr>
      </w:pPr>
      <w:r w:rsidRPr="006D7F03">
        <w:rPr>
          <w:rFonts w:ascii="Arial" w:eastAsiaTheme="minorHAnsi" w:hAnsi="Arial" w:cs="Arial"/>
          <w:color w:val="000000" w:themeColor="text1"/>
          <w:lang w:eastAsia="en-US"/>
        </w:rPr>
        <w:t xml:space="preserve">Wynagrodzenie ryczałtowe oznacza, że wynagrodzenie brutto określone w powyższym ustępie musi zawierać wszystkie koszty niezbędne do realizacji zamówienia wynikające wprost ze specyfikacji technicznej wykonania robót oraz przedmiarów robót jak również inne koszty w nich </w:t>
      </w:r>
      <w:proofErr w:type="gramStart"/>
      <w:r w:rsidRPr="006D7F03">
        <w:rPr>
          <w:rFonts w:ascii="Arial" w:eastAsiaTheme="minorHAnsi" w:hAnsi="Arial" w:cs="Arial"/>
          <w:color w:val="000000" w:themeColor="text1"/>
          <w:lang w:eastAsia="en-US"/>
        </w:rPr>
        <w:t>nie ujęte</w:t>
      </w:r>
      <w:proofErr w:type="gramEnd"/>
      <w:r w:rsidRPr="006D7F03">
        <w:rPr>
          <w:rFonts w:ascii="Arial" w:eastAsiaTheme="minorHAnsi" w:hAnsi="Arial" w:cs="Arial"/>
          <w:color w:val="000000" w:themeColor="text1"/>
          <w:lang w:eastAsia="en-US"/>
        </w:rPr>
        <w:t xml:space="preserve">, a bez których nie można wykonać zamówienia. Skutki finansowe jakichkolwiek błędów w specyfikacji technicznej i przedmiarach robót obciążają Wykonawcę zamówienia. Wykonawca musi przewidzieć wszystkie okoliczności, które </w:t>
      </w:r>
      <w:r w:rsidRPr="006D7F03">
        <w:rPr>
          <w:rFonts w:ascii="Arial" w:eastAsiaTheme="minorHAnsi" w:hAnsi="Arial" w:cs="Arial"/>
          <w:color w:val="000000" w:themeColor="text1"/>
          <w:lang w:eastAsia="en-US"/>
        </w:rPr>
        <w:lastRenderedPageBreak/>
        <w:t xml:space="preserve">mogą wpłynąć na cenę zamówienia. Wynagrodzenie Wykonawcy nie może ulec zwiększeniu. </w:t>
      </w:r>
    </w:p>
    <w:p w:rsidR="001E3B9E" w:rsidRPr="006D7F03" w:rsidRDefault="00EA6FA5" w:rsidP="0095713B">
      <w:pPr>
        <w:widowControl w:val="0"/>
        <w:numPr>
          <w:ilvl w:val="0"/>
          <w:numId w:val="10"/>
        </w:numPr>
        <w:tabs>
          <w:tab w:val="clear" w:pos="340"/>
        </w:tabs>
        <w:spacing w:before="60" w:after="0"/>
        <w:jc w:val="both"/>
        <w:rPr>
          <w:rFonts w:ascii="Arial" w:hAnsi="Arial" w:cs="Arial"/>
          <w:color w:val="000000" w:themeColor="text1"/>
        </w:rPr>
      </w:pPr>
      <w:r w:rsidRPr="006D7F03">
        <w:rPr>
          <w:rFonts w:ascii="Arial" w:eastAsiaTheme="minorHAnsi" w:hAnsi="Arial" w:cs="Arial"/>
          <w:color w:val="000000" w:themeColor="text1"/>
          <w:lang w:eastAsia="en-US"/>
        </w:rPr>
        <w:t xml:space="preserve">Ustalone wynagrodzenie brutto obejmuje podatek VAT naliczony wg obowiązujących przepisów w tym zakresie na dzień składania ofert. </w:t>
      </w:r>
    </w:p>
    <w:p w:rsidR="001E3B9E" w:rsidRPr="006D7F03" w:rsidRDefault="00EA6FA5" w:rsidP="0095713B">
      <w:pPr>
        <w:widowControl w:val="0"/>
        <w:numPr>
          <w:ilvl w:val="0"/>
          <w:numId w:val="10"/>
        </w:numPr>
        <w:tabs>
          <w:tab w:val="clear" w:pos="340"/>
        </w:tabs>
        <w:spacing w:before="60" w:after="0"/>
        <w:jc w:val="both"/>
        <w:rPr>
          <w:rFonts w:ascii="Arial" w:hAnsi="Arial" w:cs="Arial"/>
          <w:color w:val="000000" w:themeColor="text1"/>
        </w:rPr>
      </w:pPr>
      <w:r w:rsidRPr="006D7F03">
        <w:rPr>
          <w:rFonts w:ascii="Arial" w:eastAsiaTheme="minorHAnsi" w:hAnsi="Arial" w:cs="Arial"/>
          <w:color w:val="000000" w:themeColor="text1"/>
          <w:lang w:eastAsia="en-US"/>
        </w:rPr>
        <w:t xml:space="preserve">Wynagrodzenie przysługujące Wykonawcy nie będzie waloryzowane, z </w:t>
      </w:r>
      <w:r w:rsidR="001E3B9E" w:rsidRPr="006D7F03">
        <w:rPr>
          <w:rFonts w:ascii="Arial" w:eastAsiaTheme="minorHAnsi" w:hAnsi="Arial" w:cs="Arial"/>
          <w:color w:val="000000" w:themeColor="text1"/>
          <w:lang w:eastAsia="en-US"/>
        </w:rPr>
        <w:t>z</w:t>
      </w:r>
      <w:r w:rsidRPr="006D7F03">
        <w:rPr>
          <w:rFonts w:ascii="Arial" w:eastAsiaTheme="minorHAnsi" w:hAnsi="Arial" w:cs="Arial"/>
          <w:color w:val="000000" w:themeColor="text1"/>
          <w:lang w:eastAsia="en-US"/>
        </w:rPr>
        <w:t>astrzeżeniem § 9 ust. 3 lub § 1</w:t>
      </w:r>
      <w:r w:rsidR="001E3B9E" w:rsidRPr="006D7F03">
        <w:rPr>
          <w:rFonts w:ascii="Arial" w:eastAsiaTheme="minorHAnsi" w:hAnsi="Arial" w:cs="Arial"/>
          <w:color w:val="000000" w:themeColor="text1"/>
          <w:lang w:eastAsia="en-US"/>
        </w:rPr>
        <w:t>0</w:t>
      </w:r>
      <w:r w:rsidRPr="006D7F03">
        <w:rPr>
          <w:rFonts w:ascii="Arial" w:eastAsiaTheme="minorHAnsi" w:hAnsi="Arial" w:cs="Arial"/>
          <w:color w:val="000000" w:themeColor="text1"/>
          <w:lang w:eastAsia="en-US"/>
        </w:rPr>
        <w:t xml:space="preserve"> ust. 6. </w:t>
      </w:r>
    </w:p>
    <w:p w:rsidR="0092669E" w:rsidRPr="006D7F03" w:rsidRDefault="0092669E" w:rsidP="0095713B">
      <w:pPr>
        <w:widowControl w:val="0"/>
        <w:numPr>
          <w:ilvl w:val="0"/>
          <w:numId w:val="10"/>
        </w:numPr>
        <w:tabs>
          <w:tab w:val="clear" w:pos="340"/>
        </w:tabs>
        <w:spacing w:before="60" w:after="0"/>
        <w:jc w:val="both"/>
        <w:rPr>
          <w:rFonts w:ascii="Arial" w:hAnsi="Arial" w:cs="Arial"/>
          <w:color w:val="000000" w:themeColor="text1"/>
        </w:rPr>
      </w:pPr>
      <w:r w:rsidRPr="006D7F03">
        <w:rPr>
          <w:rFonts w:ascii="Arial" w:hAnsi="Arial" w:cs="Arial"/>
          <w:color w:val="000000" w:themeColor="text1"/>
        </w:rPr>
        <w:t>Zapłata wynagrodzenia należnego Wykonawcy dokonana będzie na rachunek bankowy wskazany na fakturze Wykonawcy.</w:t>
      </w:r>
    </w:p>
    <w:p w:rsidR="0092669E" w:rsidRPr="006D7F03" w:rsidRDefault="0092669E" w:rsidP="0095713B">
      <w:pPr>
        <w:widowControl w:val="0"/>
        <w:numPr>
          <w:ilvl w:val="0"/>
          <w:numId w:val="10"/>
        </w:numPr>
        <w:tabs>
          <w:tab w:val="clear" w:pos="340"/>
        </w:tabs>
        <w:spacing w:before="60" w:after="0"/>
        <w:ind w:left="360" w:hanging="360"/>
        <w:jc w:val="both"/>
        <w:rPr>
          <w:rFonts w:ascii="Arial" w:hAnsi="Arial" w:cs="Arial"/>
          <w:color w:val="000000" w:themeColor="text1"/>
        </w:rPr>
      </w:pPr>
      <w:proofErr w:type="gramStart"/>
      <w:r w:rsidRPr="006D7F03">
        <w:rPr>
          <w:rFonts w:ascii="Arial" w:hAnsi="Arial" w:cs="Arial"/>
          <w:color w:val="000000" w:themeColor="text1"/>
        </w:rPr>
        <w:t>Ostateczne  rozliczenie</w:t>
      </w:r>
      <w:proofErr w:type="gramEnd"/>
      <w:r w:rsidRPr="006D7F03">
        <w:rPr>
          <w:rFonts w:ascii="Arial" w:hAnsi="Arial" w:cs="Arial"/>
          <w:color w:val="000000" w:themeColor="text1"/>
        </w:rPr>
        <w:t xml:space="preserve"> za wykonane roboty nastąpi w oparciu o fakturę końcową, wystawioną na podstawie końcowego protokołu odbioru końcowego </w:t>
      </w:r>
      <w:r w:rsidR="008A589D" w:rsidRPr="006D7F03">
        <w:rPr>
          <w:rFonts w:ascii="Arial" w:hAnsi="Arial" w:cs="Arial"/>
          <w:color w:val="000000" w:themeColor="text1"/>
        </w:rPr>
        <w:t xml:space="preserve">potwierdzającego wykonanie pełnego zakresu robót objętych </w:t>
      </w:r>
      <w:r w:rsidRPr="006D7F03">
        <w:rPr>
          <w:rFonts w:ascii="Arial" w:hAnsi="Arial" w:cs="Arial"/>
          <w:color w:val="000000" w:themeColor="text1"/>
        </w:rPr>
        <w:t>kosztorys</w:t>
      </w:r>
      <w:r w:rsidR="008A589D" w:rsidRPr="006D7F03">
        <w:rPr>
          <w:rFonts w:ascii="Arial" w:hAnsi="Arial" w:cs="Arial"/>
          <w:color w:val="000000" w:themeColor="text1"/>
        </w:rPr>
        <w:t xml:space="preserve">em ofertowym, </w:t>
      </w:r>
      <w:r w:rsidRPr="006D7F03">
        <w:rPr>
          <w:rFonts w:ascii="Arial" w:hAnsi="Arial" w:cs="Arial"/>
          <w:color w:val="000000" w:themeColor="text1"/>
        </w:rPr>
        <w:t xml:space="preserve"> zatwierdzonego przez Inspektora Nadzoru Inwestorskiego i podpisanego przez Zamawiającego. </w:t>
      </w:r>
    </w:p>
    <w:p w:rsidR="0092669E" w:rsidRPr="006D7F03" w:rsidRDefault="0092669E" w:rsidP="0095713B">
      <w:pPr>
        <w:widowControl w:val="0"/>
        <w:numPr>
          <w:ilvl w:val="0"/>
          <w:numId w:val="10"/>
        </w:numPr>
        <w:tabs>
          <w:tab w:val="clear" w:pos="340"/>
        </w:tabs>
        <w:spacing w:before="60" w:after="0"/>
        <w:ind w:left="360" w:hanging="360"/>
        <w:jc w:val="both"/>
        <w:rPr>
          <w:rFonts w:ascii="Arial" w:hAnsi="Arial" w:cs="Arial"/>
          <w:color w:val="000000" w:themeColor="text1"/>
        </w:rPr>
      </w:pPr>
      <w:r w:rsidRPr="006D7F03">
        <w:rPr>
          <w:rFonts w:ascii="Arial" w:hAnsi="Arial" w:cs="Arial"/>
          <w:color w:val="000000" w:themeColor="text1"/>
        </w:rPr>
        <w:t xml:space="preserve">Zapłata następuje w terminie do </w:t>
      </w:r>
      <w:r w:rsidR="00F9723C" w:rsidRPr="006D7F03">
        <w:rPr>
          <w:rFonts w:ascii="Arial" w:hAnsi="Arial" w:cs="Arial"/>
          <w:color w:val="000000" w:themeColor="text1"/>
        </w:rPr>
        <w:t>30</w:t>
      </w:r>
      <w:r w:rsidRPr="006D7F03">
        <w:rPr>
          <w:rFonts w:ascii="Arial" w:hAnsi="Arial" w:cs="Arial"/>
          <w:color w:val="000000" w:themeColor="text1"/>
        </w:rPr>
        <w:t xml:space="preserve"> dni od dnia doręczenia prawidłowo wystawionej faktury VAT za wykonane roboty.</w:t>
      </w:r>
    </w:p>
    <w:p w:rsidR="0092669E" w:rsidRPr="006D7F03" w:rsidRDefault="0092669E" w:rsidP="0095713B">
      <w:pPr>
        <w:widowControl w:val="0"/>
        <w:numPr>
          <w:ilvl w:val="0"/>
          <w:numId w:val="10"/>
        </w:numPr>
        <w:tabs>
          <w:tab w:val="clear" w:pos="340"/>
        </w:tabs>
        <w:suppressAutoHyphens w:val="0"/>
        <w:spacing w:before="60" w:after="0"/>
        <w:ind w:left="360" w:hanging="360"/>
        <w:jc w:val="both"/>
        <w:rPr>
          <w:rFonts w:ascii="Arial" w:hAnsi="Arial" w:cs="Arial"/>
          <w:color w:val="000000" w:themeColor="text1"/>
        </w:rPr>
      </w:pPr>
      <w:r w:rsidRPr="006D7F03">
        <w:rPr>
          <w:rFonts w:ascii="Arial" w:hAnsi="Arial" w:cs="Arial"/>
          <w:color w:val="000000" w:themeColor="text1"/>
        </w:rPr>
        <w:t>Za nieterminową płatność faktury, Wykonawca ma prawo naliczyć odsetki ustawowe.</w:t>
      </w:r>
    </w:p>
    <w:p w:rsidR="0092669E" w:rsidRPr="006D7F03" w:rsidRDefault="0092669E" w:rsidP="0095713B">
      <w:pPr>
        <w:widowControl w:val="0"/>
        <w:numPr>
          <w:ilvl w:val="0"/>
          <w:numId w:val="10"/>
        </w:numPr>
        <w:tabs>
          <w:tab w:val="clear" w:pos="340"/>
        </w:tabs>
        <w:suppressAutoHyphens w:val="0"/>
        <w:spacing w:before="60" w:after="0"/>
        <w:ind w:left="360" w:hanging="360"/>
        <w:jc w:val="both"/>
        <w:rPr>
          <w:rFonts w:ascii="Arial" w:hAnsi="Arial" w:cs="Arial"/>
          <w:color w:val="000000" w:themeColor="text1"/>
        </w:rPr>
      </w:pPr>
      <w:r w:rsidRPr="006D7F03">
        <w:rPr>
          <w:rFonts w:ascii="Arial" w:hAnsi="Arial" w:cs="Arial"/>
          <w:color w:val="000000" w:themeColor="text1"/>
        </w:rPr>
        <w:t>Za dzień dokonania zapłaty przyjmuje się dzień złożenia polecenia przelewu w banku przez Zamawiającego.</w:t>
      </w:r>
    </w:p>
    <w:p w:rsidR="008E2024" w:rsidRPr="006D7F03" w:rsidRDefault="008E2024" w:rsidP="0095713B">
      <w:pPr>
        <w:suppressAutoHyphens w:val="0"/>
        <w:autoSpaceDE w:val="0"/>
        <w:autoSpaceDN w:val="0"/>
        <w:adjustRightInd w:val="0"/>
        <w:spacing w:before="120" w:after="0"/>
        <w:jc w:val="center"/>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 5</w:t>
      </w:r>
    </w:p>
    <w:p w:rsidR="00F9723C" w:rsidRPr="006D7F03" w:rsidRDefault="00F9723C" w:rsidP="0095713B">
      <w:pPr>
        <w:suppressAutoHyphens w:val="0"/>
        <w:autoSpaceDE w:val="0"/>
        <w:autoSpaceDN w:val="0"/>
        <w:adjustRightInd w:val="0"/>
        <w:spacing w:after="120"/>
        <w:jc w:val="center"/>
        <w:rPr>
          <w:rFonts w:ascii="Arial" w:eastAsiaTheme="minorHAnsi" w:hAnsi="Arial" w:cs="Arial"/>
          <w:color w:val="000000" w:themeColor="text1"/>
          <w:lang w:eastAsia="en-US"/>
        </w:rPr>
      </w:pPr>
      <w:r w:rsidRPr="006D7F03">
        <w:rPr>
          <w:rFonts w:ascii="Arial" w:eastAsiaTheme="minorHAnsi" w:hAnsi="Arial" w:cs="Arial"/>
          <w:b/>
          <w:bCs/>
          <w:color w:val="000000" w:themeColor="text1"/>
          <w:lang w:eastAsia="en-US"/>
        </w:rPr>
        <w:t>Odbiór końcowy robót</w:t>
      </w:r>
    </w:p>
    <w:p w:rsidR="00F9723C" w:rsidRPr="006D7F03" w:rsidRDefault="00F9723C" w:rsidP="0095713B">
      <w:pPr>
        <w:pStyle w:val="Akapitzlist"/>
        <w:numPr>
          <w:ilvl w:val="0"/>
          <w:numId w:val="11"/>
        </w:numPr>
        <w:suppressAutoHyphens w:val="0"/>
        <w:autoSpaceDE w:val="0"/>
        <w:autoSpaceDN w:val="0"/>
        <w:adjustRightInd w:val="0"/>
        <w:spacing w:after="61"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Strony postanawiają, że odbiorem objęty będzie przedmiot umowy po ukończeniu robót w pełnym zakresie. </w:t>
      </w:r>
    </w:p>
    <w:p w:rsidR="00F9723C" w:rsidRPr="006D7F03" w:rsidRDefault="00F9723C" w:rsidP="0095713B">
      <w:pPr>
        <w:pStyle w:val="Akapitzlist"/>
        <w:numPr>
          <w:ilvl w:val="0"/>
          <w:numId w:val="11"/>
        </w:numPr>
        <w:suppressAutoHyphens w:val="0"/>
        <w:autoSpaceDE w:val="0"/>
        <w:autoSpaceDN w:val="0"/>
        <w:adjustRightInd w:val="0"/>
        <w:spacing w:after="61"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Odbiór przedmiotu umowy dokonany zostanie w terminie </w:t>
      </w:r>
      <w:r w:rsidR="008A589D" w:rsidRPr="006D7F03">
        <w:rPr>
          <w:rFonts w:ascii="Arial" w:eastAsiaTheme="minorHAnsi" w:hAnsi="Arial" w:cs="Arial"/>
          <w:color w:val="000000" w:themeColor="text1"/>
          <w:sz w:val="22"/>
          <w:szCs w:val="22"/>
          <w:lang w:eastAsia="en-US"/>
        </w:rPr>
        <w:t xml:space="preserve">do </w:t>
      </w:r>
      <w:r w:rsidR="00D87E96" w:rsidRPr="006D7F03">
        <w:rPr>
          <w:rFonts w:ascii="Arial" w:eastAsiaTheme="minorHAnsi" w:hAnsi="Arial" w:cs="Arial"/>
          <w:color w:val="000000" w:themeColor="text1"/>
          <w:sz w:val="22"/>
          <w:szCs w:val="22"/>
          <w:lang w:eastAsia="en-US"/>
        </w:rPr>
        <w:t>7</w:t>
      </w:r>
      <w:r w:rsidR="008A589D" w:rsidRPr="006D7F03">
        <w:rPr>
          <w:rFonts w:ascii="Arial" w:eastAsiaTheme="minorHAnsi" w:hAnsi="Arial" w:cs="Arial"/>
          <w:color w:val="000000" w:themeColor="text1"/>
          <w:sz w:val="22"/>
          <w:szCs w:val="22"/>
          <w:lang w:eastAsia="en-US"/>
        </w:rPr>
        <w:t xml:space="preserve"> </w:t>
      </w:r>
      <w:r w:rsidRPr="006D7F03">
        <w:rPr>
          <w:rFonts w:ascii="Arial" w:eastAsiaTheme="minorHAnsi" w:hAnsi="Arial" w:cs="Arial"/>
          <w:color w:val="000000" w:themeColor="text1"/>
          <w:sz w:val="22"/>
          <w:szCs w:val="22"/>
          <w:lang w:eastAsia="en-US"/>
        </w:rPr>
        <w:t xml:space="preserve">dni od daty przekazania pisemnej gotowości odbioru przez Wykonawcę. </w:t>
      </w:r>
    </w:p>
    <w:p w:rsidR="00F9723C" w:rsidRPr="006D7F03" w:rsidRDefault="00F9723C" w:rsidP="0095713B">
      <w:pPr>
        <w:pStyle w:val="Akapitzlist"/>
        <w:numPr>
          <w:ilvl w:val="0"/>
          <w:numId w:val="11"/>
        </w:numPr>
        <w:suppressAutoHyphens w:val="0"/>
        <w:autoSpaceDE w:val="0"/>
        <w:autoSpaceDN w:val="0"/>
        <w:adjustRightInd w:val="0"/>
        <w:spacing w:after="61"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Termin odbioru wyznaczy Zamawiający. </w:t>
      </w:r>
    </w:p>
    <w:p w:rsidR="00F9723C" w:rsidRPr="006D7F03" w:rsidRDefault="00F9723C" w:rsidP="0095713B">
      <w:pPr>
        <w:pStyle w:val="Akapitzlist"/>
        <w:numPr>
          <w:ilvl w:val="0"/>
          <w:numId w:val="11"/>
        </w:numPr>
        <w:suppressAutoHyphens w:val="0"/>
        <w:autoSpaceDE w:val="0"/>
        <w:autoSpaceDN w:val="0"/>
        <w:adjustRightInd w:val="0"/>
        <w:spacing w:after="61"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Jeżeli wady stwierdzone w trakcie odbioru nie nadają się do usunięcia, a nie uniemożliwiają one podjęcia użytkowania przedmiotu umowy zgodnie z przeznaczeniem, Zamawiający może odpowiednio obniżyć wynagrodzenie umowne. </w:t>
      </w:r>
    </w:p>
    <w:p w:rsidR="00F9723C" w:rsidRPr="006D7F03" w:rsidRDefault="00F9723C" w:rsidP="0095713B">
      <w:pPr>
        <w:pStyle w:val="Akapitzlist"/>
        <w:numPr>
          <w:ilvl w:val="0"/>
          <w:numId w:val="11"/>
        </w:numPr>
        <w:suppressAutoHyphens w:val="0"/>
        <w:autoSpaceDE w:val="0"/>
        <w:autoSpaceDN w:val="0"/>
        <w:adjustRightInd w:val="0"/>
        <w:spacing w:after="61"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Jeżeli wady nie nadają się do usunięcia i uniemożliwiają one użytkowanie przedmiotu umowy zgodnie z przeznaczeniem, Zamawiający może żądać wykonania go po raz drugi bez ponoszenia jakichkolwiek kosztów, a Wykonawca zobowiązany jest spełnić to żądanie. </w:t>
      </w:r>
    </w:p>
    <w:p w:rsidR="008E2024" w:rsidRPr="006D7F03" w:rsidRDefault="00F9723C" w:rsidP="0095713B">
      <w:pPr>
        <w:pStyle w:val="Akapitzlist"/>
        <w:numPr>
          <w:ilvl w:val="0"/>
          <w:numId w:val="11"/>
        </w:numPr>
        <w:suppressAutoHyphens w:val="0"/>
        <w:autoSpaceDE w:val="0"/>
        <w:autoSpaceDN w:val="0"/>
        <w:adjustRightInd w:val="0"/>
        <w:spacing w:after="120"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Wykonawca przedłoży Zamawiającemu w dniu odbioru komplet dokumentów wymaganych przepisami Prawa budowlanego. </w:t>
      </w:r>
    </w:p>
    <w:p w:rsidR="008E2024" w:rsidRPr="006D7F03" w:rsidRDefault="008E2024" w:rsidP="0095713B">
      <w:pPr>
        <w:suppressAutoHyphens w:val="0"/>
        <w:autoSpaceDE w:val="0"/>
        <w:autoSpaceDN w:val="0"/>
        <w:adjustRightInd w:val="0"/>
        <w:spacing w:before="120" w:after="0"/>
        <w:jc w:val="center"/>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 6</w:t>
      </w:r>
    </w:p>
    <w:p w:rsidR="00F9723C" w:rsidRPr="006D7F03" w:rsidRDefault="00F9723C" w:rsidP="0095713B">
      <w:pPr>
        <w:suppressAutoHyphens w:val="0"/>
        <w:autoSpaceDE w:val="0"/>
        <w:autoSpaceDN w:val="0"/>
        <w:adjustRightInd w:val="0"/>
        <w:spacing w:after="120"/>
        <w:jc w:val="center"/>
        <w:rPr>
          <w:rFonts w:ascii="Arial" w:eastAsiaTheme="minorHAnsi" w:hAnsi="Arial" w:cs="Arial"/>
          <w:color w:val="000000" w:themeColor="text1"/>
          <w:lang w:eastAsia="en-US"/>
        </w:rPr>
      </w:pPr>
      <w:r w:rsidRPr="006D7F03">
        <w:rPr>
          <w:rFonts w:ascii="Arial" w:eastAsiaTheme="minorHAnsi" w:hAnsi="Arial" w:cs="Arial"/>
          <w:b/>
          <w:bCs/>
          <w:color w:val="000000" w:themeColor="text1"/>
          <w:lang w:eastAsia="en-US"/>
        </w:rPr>
        <w:t>Zabezpieczenie roszczeń z tytułu rękojmi</w:t>
      </w:r>
    </w:p>
    <w:p w:rsidR="00F9723C" w:rsidRPr="006D7F03" w:rsidRDefault="00F9723C" w:rsidP="0095713B">
      <w:pPr>
        <w:pStyle w:val="Akapitzlist"/>
        <w:numPr>
          <w:ilvl w:val="0"/>
          <w:numId w:val="12"/>
        </w:numPr>
        <w:suppressAutoHyphens w:val="0"/>
        <w:autoSpaceDE w:val="0"/>
        <w:autoSpaceDN w:val="0"/>
        <w:adjustRightInd w:val="0"/>
        <w:spacing w:after="61"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Od daty odbioru robót rozpoczyna się bieg rękojmi dla całości robót. </w:t>
      </w:r>
    </w:p>
    <w:p w:rsidR="00F9723C" w:rsidRPr="006D7F03" w:rsidRDefault="00F9723C" w:rsidP="0095713B">
      <w:pPr>
        <w:pStyle w:val="Akapitzlist"/>
        <w:numPr>
          <w:ilvl w:val="0"/>
          <w:numId w:val="12"/>
        </w:numPr>
        <w:suppressAutoHyphens w:val="0"/>
        <w:autoSpaceDE w:val="0"/>
        <w:autoSpaceDN w:val="0"/>
        <w:adjustRightInd w:val="0"/>
        <w:spacing w:after="61"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Wykonawca udzieli 36 miesięcznej rękojmi na przedmiot umowy. </w:t>
      </w:r>
    </w:p>
    <w:p w:rsidR="00F9723C" w:rsidRPr="006D7F03" w:rsidRDefault="00F9723C" w:rsidP="0095713B">
      <w:pPr>
        <w:pStyle w:val="Akapitzlist"/>
        <w:numPr>
          <w:ilvl w:val="0"/>
          <w:numId w:val="12"/>
        </w:numPr>
        <w:suppressAutoHyphens w:val="0"/>
        <w:autoSpaceDE w:val="0"/>
        <w:autoSpaceDN w:val="0"/>
        <w:adjustRightInd w:val="0"/>
        <w:spacing w:after="61"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Wykonawca jest odpowiedzialny za wady powstałe w okresie rękojmi na zasadach określonych w przepisach Kodeksu Cywilnego. </w:t>
      </w:r>
    </w:p>
    <w:p w:rsidR="00F9723C" w:rsidRPr="006D7F03" w:rsidRDefault="00F9723C" w:rsidP="0095713B">
      <w:pPr>
        <w:pStyle w:val="Akapitzlist"/>
        <w:numPr>
          <w:ilvl w:val="0"/>
          <w:numId w:val="12"/>
        </w:numPr>
        <w:suppressAutoHyphens w:val="0"/>
        <w:autoSpaceDE w:val="0"/>
        <w:autoSpaceDN w:val="0"/>
        <w:adjustRightInd w:val="0"/>
        <w:spacing w:after="61"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Zamawiający jest zobowiązany powiadomić Wykonawcę o powstałych wadach przedmiotu umowy w okresie trwania rękojmi w ciągu 10 dni od ich ujawnienia, natomiast Wykonawca jest zobowiązany do ich usunięcia w terminie wyznaczonym przez Zamawiającego stosownym protokołem. </w:t>
      </w:r>
    </w:p>
    <w:p w:rsidR="00F9723C" w:rsidRPr="006D7F03" w:rsidRDefault="00F9723C" w:rsidP="0095713B">
      <w:pPr>
        <w:pStyle w:val="Akapitzlist"/>
        <w:numPr>
          <w:ilvl w:val="0"/>
          <w:numId w:val="12"/>
        </w:numPr>
        <w:suppressAutoHyphens w:val="0"/>
        <w:autoSpaceDE w:val="0"/>
        <w:autoSpaceDN w:val="0"/>
        <w:adjustRightInd w:val="0"/>
        <w:spacing w:after="61"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lastRenderedPageBreak/>
        <w:t xml:space="preserve">Jeżeli Wykonawca nie usunie wad w żądanym terminie, Zamawiający po uprzednim zawiadomieniu zleci ich usunięcie osobie trzeciej – na koszt Wykonawcy bez uprzedniej zgody sądu. </w:t>
      </w:r>
    </w:p>
    <w:p w:rsidR="008E2024" w:rsidRPr="006D7F03" w:rsidRDefault="008E2024" w:rsidP="0095713B">
      <w:pPr>
        <w:suppressAutoHyphens w:val="0"/>
        <w:autoSpaceDE w:val="0"/>
        <w:autoSpaceDN w:val="0"/>
        <w:adjustRightInd w:val="0"/>
        <w:spacing w:before="120" w:after="0"/>
        <w:jc w:val="center"/>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 7</w:t>
      </w:r>
    </w:p>
    <w:p w:rsidR="001E3B9E" w:rsidRPr="006D7F03" w:rsidRDefault="001E3B9E" w:rsidP="0095713B">
      <w:pPr>
        <w:spacing w:after="0"/>
        <w:jc w:val="center"/>
        <w:rPr>
          <w:rFonts w:ascii="Arial" w:hAnsi="Arial" w:cs="Arial"/>
          <w:b/>
          <w:bCs/>
          <w:color w:val="000000" w:themeColor="text1"/>
        </w:rPr>
      </w:pPr>
      <w:r w:rsidRPr="006D7F03">
        <w:rPr>
          <w:rFonts w:ascii="Arial" w:hAnsi="Arial" w:cs="Arial"/>
          <w:b/>
          <w:color w:val="000000" w:themeColor="text1"/>
        </w:rPr>
        <w:t>Gwarancja</w:t>
      </w:r>
    </w:p>
    <w:p w:rsidR="001E3B9E" w:rsidRPr="006D7F03" w:rsidRDefault="001E3B9E" w:rsidP="0095713B">
      <w:pPr>
        <w:spacing w:after="120"/>
        <w:rPr>
          <w:rFonts w:ascii="Arial" w:hAnsi="Arial" w:cs="Arial"/>
          <w:b/>
          <w:bCs/>
          <w:color w:val="000000" w:themeColor="text1"/>
        </w:rPr>
      </w:pPr>
      <w:r w:rsidRPr="006D7F03">
        <w:rPr>
          <w:rFonts w:ascii="Arial" w:hAnsi="Arial" w:cs="Arial"/>
          <w:color w:val="000000" w:themeColor="text1"/>
          <w:lang w:eastAsia="en-GB"/>
        </w:rPr>
        <w:t>Warunki gwarancji określa karta gwarancyjna, stanowiąca załącznik do umowy.</w:t>
      </w:r>
    </w:p>
    <w:p w:rsidR="001E3B9E" w:rsidRPr="006D7F03" w:rsidRDefault="001E3B9E" w:rsidP="0095713B">
      <w:pPr>
        <w:suppressAutoHyphens w:val="0"/>
        <w:autoSpaceDE w:val="0"/>
        <w:autoSpaceDN w:val="0"/>
        <w:adjustRightInd w:val="0"/>
        <w:spacing w:before="120" w:after="0"/>
        <w:jc w:val="center"/>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 8</w:t>
      </w:r>
    </w:p>
    <w:p w:rsidR="00142631" w:rsidRPr="006D7F03" w:rsidRDefault="00142631" w:rsidP="0095713B">
      <w:pPr>
        <w:spacing w:after="120"/>
        <w:jc w:val="center"/>
        <w:rPr>
          <w:rFonts w:ascii="Arial" w:hAnsi="Arial" w:cs="Arial"/>
          <w:b/>
          <w:color w:val="000000" w:themeColor="text1"/>
        </w:rPr>
      </w:pPr>
      <w:r w:rsidRPr="006D7F03">
        <w:rPr>
          <w:rFonts w:ascii="Arial" w:hAnsi="Arial" w:cs="Arial"/>
          <w:b/>
          <w:color w:val="000000" w:themeColor="text1"/>
        </w:rPr>
        <w:t>Kary umowne</w:t>
      </w:r>
    </w:p>
    <w:p w:rsidR="00142631" w:rsidRPr="006D7F03" w:rsidRDefault="00142631" w:rsidP="0095713B">
      <w:pPr>
        <w:pStyle w:val="Akapitzlist"/>
        <w:numPr>
          <w:ilvl w:val="0"/>
          <w:numId w:val="14"/>
        </w:numPr>
        <w:spacing w:line="276" w:lineRule="auto"/>
        <w:ind w:left="363"/>
        <w:jc w:val="both"/>
        <w:rPr>
          <w:rFonts w:ascii="Arial" w:eastAsia="Calibri" w:hAnsi="Arial" w:cs="Arial"/>
          <w:b/>
          <w:color w:val="000000" w:themeColor="text1"/>
          <w:sz w:val="22"/>
          <w:szCs w:val="22"/>
        </w:rPr>
      </w:pPr>
      <w:r w:rsidRPr="006D7F03">
        <w:rPr>
          <w:rFonts w:ascii="Arial" w:eastAsiaTheme="minorHAnsi" w:hAnsi="Arial" w:cs="Arial"/>
          <w:color w:val="000000" w:themeColor="text1"/>
          <w:sz w:val="22"/>
          <w:szCs w:val="22"/>
          <w:lang w:eastAsia="en-US"/>
        </w:rPr>
        <w:t>Wykonawca zapłaci Zamawiającemu kary umowne w wysokości</w:t>
      </w:r>
      <w:r w:rsidRPr="006D7F03">
        <w:rPr>
          <w:rFonts w:ascii="Arial" w:eastAsiaTheme="minorHAnsi" w:hAnsi="Arial" w:cs="Arial"/>
          <w:b/>
          <w:bCs/>
          <w:color w:val="000000" w:themeColor="text1"/>
          <w:sz w:val="22"/>
          <w:szCs w:val="22"/>
          <w:lang w:eastAsia="en-US"/>
        </w:rPr>
        <w:t xml:space="preserve">: </w:t>
      </w:r>
    </w:p>
    <w:p w:rsidR="00142631" w:rsidRPr="006D7F03" w:rsidRDefault="00142631" w:rsidP="0095713B">
      <w:pPr>
        <w:pStyle w:val="Akapitzlist"/>
        <w:numPr>
          <w:ilvl w:val="0"/>
          <w:numId w:val="13"/>
        </w:numPr>
        <w:suppressAutoHyphens w:val="0"/>
        <w:autoSpaceDE w:val="0"/>
        <w:autoSpaceDN w:val="0"/>
        <w:adjustRightInd w:val="0"/>
        <w:spacing w:after="61" w:line="276" w:lineRule="auto"/>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0,5% wynagrodzenia brutto określonego w </w:t>
      </w:r>
      <w:r w:rsidRPr="006D7F03">
        <w:rPr>
          <w:rFonts w:ascii="Arial" w:eastAsiaTheme="minorHAnsi" w:hAnsi="Arial" w:cs="Arial"/>
          <w:b/>
          <w:bCs/>
          <w:color w:val="000000" w:themeColor="text1"/>
          <w:sz w:val="22"/>
          <w:szCs w:val="22"/>
          <w:lang w:eastAsia="en-US"/>
        </w:rPr>
        <w:t xml:space="preserve">§ 4 ust. 1 </w:t>
      </w:r>
      <w:r w:rsidRPr="006D7F03">
        <w:rPr>
          <w:rFonts w:ascii="Arial" w:eastAsiaTheme="minorHAnsi" w:hAnsi="Arial" w:cs="Arial"/>
          <w:color w:val="000000" w:themeColor="text1"/>
          <w:sz w:val="22"/>
          <w:szCs w:val="22"/>
          <w:lang w:eastAsia="en-US"/>
        </w:rPr>
        <w:t xml:space="preserve">- z tytułu niedotrzymania terminu końcowego wykonania przedmiotu umowy za każdy rozpoczęty dzień opóźnienia, </w:t>
      </w:r>
    </w:p>
    <w:p w:rsidR="00142631" w:rsidRPr="006D7F03" w:rsidRDefault="00142631" w:rsidP="0095713B">
      <w:pPr>
        <w:pStyle w:val="Akapitzlist"/>
        <w:numPr>
          <w:ilvl w:val="0"/>
          <w:numId w:val="13"/>
        </w:numPr>
        <w:suppressAutoHyphens w:val="0"/>
        <w:autoSpaceDE w:val="0"/>
        <w:autoSpaceDN w:val="0"/>
        <w:adjustRightInd w:val="0"/>
        <w:spacing w:after="61" w:line="276" w:lineRule="auto"/>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0,5 % wynagrodzenia brutto określonego w </w:t>
      </w:r>
      <w:r w:rsidRPr="006D7F03">
        <w:rPr>
          <w:rFonts w:ascii="Arial" w:eastAsiaTheme="minorHAnsi" w:hAnsi="Arial" w:cs="Arial"/>
          <w:b/>
          <w:bCs/>
          <w:color w:val="000000" w:themeColor="text1"/>
          <w:sz w:val="22"/>
          <w:szCs w:val="22"/>
          <w:lang w:eastAsia="en-US"/>
        </w:rPr>
        <w:t xml:space="preserve">§ 4 ust. 1 </w:t>
      </w:r>
      <w:r w:rsidRPr="006D7F03">
        <w:rPr>
          <w:rFonts w:ascii="Arial" w:eastAsiaTheme="minorHAnsi" w:hAnsi="Arial" w:cs="Arial"/>
          <w:color w:val="000000" w:themeColor="text1"/>
          <w:sz w:val="22"/>
          <w:szCs w:val="22"/>
          <w:lang w:eastAsia="en-US"/>
        </w:rPr>
        <w:t xml:space="preserve">- z tytułu nie usunięcia usterek </w:t>
      </w:r>
      <w:r w:rsidR="002B2DD6" w:rsidRPr="006D7F03">
        <w:rPr>
          <w:rFonts w:ascii="Arial" w:eastAsiaTheme="minorHAnsi" w:hAnsi="Arial" w:cs="Arial"/>
          <w:color w:val="000000" w:themeColor="text1"/>
          <w:sz w:val="22"/>
          <w:szCs w:val="22"/>
          <w:lang w:eastAsia="en-US"/>
        </w:rPr>
        <w:br/>
      </w:r>
      <w:r w:rsidRPr="006D7F03">
        <w:rPr>
          <w:rFonts w:ascii="Arial" w:eastAsiaTheme="minorHAnsi" w:hAnsi="Arial" w:cs="Arial"/>
          <w:color w:val="000000" w:themeColor="text1"/>
          <w:sz w:val="22"/>
          <w:szCs w:val="22"/>
          <w:lang w:eastAsia="en-US"/>
        </w:rPr>
        <w:t xml:space="preserve">w wyznaczonym terminie za każdy rozpoczęty dzień zwłoki, zwiększonym do 0,8 % </w:t>
      </w:r>
      <w:r w:rsidR="002B2DD6" w:rsidRPr="006D7F03">
        <w:rPr>
          <w:rFonts w:ascii="Arial" w:eastAsiaTheme="minorHAnsi" w:hAnsi="Arial" w:cs="Arial"/>
          <w:color w:val="000000" w:themeColor="text1"/>
          <w:sz w:val="22"/>
          <w:szCs w:val="22"/>
          <w:lang w:eastAsia="en-US"/>
        </w:rPr>
        <w:br/>
      </w:r>
      <w:r w:rsidRPr="006D7F03">
        <w:rPr>
          <w:rFonts w:ascii="Arial" w:eastAsiaTheme="minorHAnsi" w:hAnsi="Arial" w:cs="Arial"/>
          <w:color w:val="000000" w:themeColor="text1"/>
          <w:sz w:val="22"/>
          <w:szCs w:val="22"/>
          <w:lang w:eastAsia="en-US"/>
        </w:rPr>
        <w:t xml:space="preserve">w przypadku niedotrzymania wyznaczonego terminu dodatkowego w okresie rękojmi </w:t>
      </w:r>
      <w:r w:rsidR="002B2DD6" w:rsidRPr="006D7F03">
        <w:rPr>
          <w:rFonts w:ascii="Arial" w:eastAsiaTheme="minorHAnsi" w:hAnsi="Arial" w:cs="Arial"/>
          <w:color w:val="000000" w:themeColor="text1"/>
          <w:sz w:val="22"/>
          <w:szCs w:val="22"/>
          <w:lang w:eastAsia="en-US"/>
        </w:rPr>
        <w:br/>
      </w:r>
      <w:r w:rsidRPr="006D7F03">
        <w:rPr>
          <w:rFonts w:ascii="Arial" w:eastAsiaTheme="minorHAnsi" w:hAnsi="Arial" w:cs="Arial"/>
          <w:color w:val="000000" w:themeColor="text1"/>
          <w:sz w:val="22"/>
          <w:szCs w:val="22"/>
          <w:lang w:eastAsia="en-US"/>
        </w:rPr>
        <w:t xml:space="preserve">za każdy rozpoczęty dzień opóźnienia, </w:t>
      </w:r>
    </w:p>
    <w:p w:rsidR="00142631" w:rsidRPr="006D7F03" w:rsidRDefault="00142631" w:rsidP="0095713B">
      <w:pPr>
        <w:pStyle w:val="Akapitzlist"/>
        <w:numPr>
          <w:ilvl w:val="0"/>
          <w:numId w:val="13"/>
        </w:numPr>
        <w:suppressAutoHyphens w:val="0"/>
        <w:autoSpaceDE w:val="0"/>
        <w:autoSpaceDN w:val="0"/>
        <w:adjustRightInd w:val="0"/>
        <w:spacing w:after="61" w:line="276" w:lineRule="auto"/>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30% wynagrodzenia brutto określonego w </w:t>
      </w:r>
      <w:r w:rsidRPr="006D7F03">
        <w:rPr>
          <w:rFonts w:ascii="Arial" w:eastAsiaTheme="minorHAnsi" w:hAnsi="Arial" w:cs="Arial"/>
          <w:b/>
          <w:bCs/>
          <w:color w:val="000000" w:themeColor="text1"/>
          <w:sz w:val="22"/>
          <w:szCs w:val="22"/>
          <w:lang w:eastAsia="en-US"/>
        </w:rPr>
        <w:t xml:space="preserve">§ 4 ust. 1 </w:t>
      </w:r>
      <w:r w:rsidRPr="006D7F03">
        <w:rPr>
          <w:rFonts w:ascii="Arial" w:eastAsiaTheme="minorHAnsi" w:hAnsi="Arial" w:cs="Arial"/>
          <w:color w:val="000000" w:themeColor="text1"/>
          <w:sz w:val="22"/>
          <w:szCs w:val="22"/>
          <w:lang w:eastAsia="en-US"/>
        </w:rPr>
        <w:t xml:space="preserve">- za odstąpienie od umowy przez Wykonawcę z przyczyn, za które Zamawiający nie odpowiada; </w:t>
      </w:r>
    </w:p>
    <w:p w:rsidR="00142631" w:rsidRPr="006D7F03" w:rsidRDefault="00142631" w:rsidP="0095713B">
      <w:pPr>
        <w:pStyle w:val="Akapitzlist"/>
        <w:numPr>
          <w:ilvl w:val="0"/>
          <w:numId w:val="13"/>
        </w:numPr>
        <w:suppressAutoHyphens w:val="0"/>
        <w:autoSpaceDE w:val="0"/>
        <w:autoSpaceDN w:val="0"/>
        <w:adjustRightInd w:val="0"/>
        <w:spacing w:after="61" w:line="276" w:lineRule="auto"/>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30% wynagrodzenia brutto określonego w </w:t>
      </w:r>
      <w:r w:rsidRPr="006D7F03">
        <w:rPr>
          <w:rFonts w:ascii="Arial" w:eastAsiaTheme="minorHAnsi" w:hAnsi="Arial" w:cs="Arial"/>
          <w:b/>
          <w:bCs/>
          <w:color w:val="000000" w:themeColor="text1"/>
          <w:sz w:val="22"/>
          <w:szCs w:val="22"/>
          <w:lang w:eastAsia="en-US"/>
        </w:rPr>
        <w:t xml:space="preserve">§ 4 ust. 1 </w:t>
      </w:r>
      <w:r w:rsidRPr="006D7F03">
        <w:rPr>
          <w:rFonts w:ascii="Arial" w:eastAsiaTheme="minorHAnsi" w:hAnsi="Arial" w:cs="Arial"/>
          <w:color w:val="000000" w:themeColor="text1"/>
          <w:sz w:val="22"/>
          <w:szCs w:val="22"/>
          <w:lang w:eastAsia="en-US"/>
        </w:rPr>
        <w:t xml:space="preserve">- za odstąpienie od umowy przez Zamawiającego z przyczyn, za które Wykonawca odpowiada. </w:t>
      </w:r>
    </w:p>
    <w:p w:rsidR="00142631" w:rsidRPr="006D7F03" w:rsidRDefault="00142631" w:rsidP="0095713B">
      <w:pPr>
        <w:pStyle w:val="Akapitzlist"/>
        <w:numPr>
          <w:ilvl w:val="0"/>
          <w:numId w:val="13"/>
        </w:numPr>
        <w:suppressAutoHyphens w:val="0"/>
        <w:autoSpaceDE w:val="0"/>
        <w:autoSpaceDN w:val="0"/>
        <w:adjustRightInd w:val="0"/>
        <w:spacing w:after="61" w:line="276" w:lineRule="auto"/>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10% niezapłaconej należności (brutto) podwykonawcom lub dalszym podwykonawcom</w:t>
      </w:r>
      <w:r w:rsidR="001E3B9E" w:rsidRPr="006D7F03">
        <w:rPr>
          <w:rFonts w:ascii="Arial" w:eastAsiaTheme="minorHAnsi" w:hAnsi="Arial" w:cs="Arial"/>
          <w:color w:val="000000" w:themeColor="text1"/>
          <w:sz w:val="22"/>
          <w:szCs w:val="22"/>
          <w:lang w:eastAsia="en-US"/>
        </w:rPr>
        <w:t xml:space="preserve"> </w:t>
      </w:r>
      <w:r w:rsidRPr="006D7F03">
        <w:rPr>
          <w:rFonts w:ascii="Arial" w:eastAsiaTheme="minorHAnsi" w:hAnsi="Arial" w:cs="Arial"/>
          <w:color w:val="000000" w:themeColor="text1"/>
          <w:sz w:val="22"/>
          <w:szCs w:val="22"/>
          <w:lang w:eastAsia="en-US"/>
        </w:rPr>
        <w:t xml:space="preserve">- w przypadku braku zapłaty należnego wynagrodzenia podwykonawcom lub dalszym podwykonawcom, </w:t>
      </w:r>
    </w:p>
    <w:p w:rsidR="00142631" w:rsidRPr="006D7F03" w:rsidRDefault="00142631" w:rsidP="0095713B">
      <w:pPr>
        <w:pStyle w:val="Akapitzlist"/>
        <w:numPr>
          <w:ilvl w:val="0"/>
          <w:numId w:val="13"/>
        </w:numPr>
        <w:suppressAutoHyphens w:val="0"/>
        <w:autoSpaceDE w:val="0"/>
        <w:autoSpaceDN w:val="0"/>
        <w:adjustRightInd w:val="0"/>
        <w:spacing w:after="61" w:line="276" w:lineRule="auto"/>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0,5% niezapłaconej należności (brutto) podwykonawcom lub dalszym podwykonawcom - w przypadku nieterminowej zapłaty wynagrodzenia należnego podwykonawcom lub dalszym podwykonawcom, za każdy dzień opóźnienia, </w:t>
      </w:r>
    </w:p>
    <w:p w:rsidR="00142631" w:rsidRPr="006D7F03" w:rsidRDefault="00142631" w:rsidP="0095713B">
      <w:pPr>
        <w:pStyle w:val="Akapitzlist"/>
        <w:numPr>
          <w:ilvl w:val="0"/>
          <w:numId w:val="13"/>
        </w:numPr>
        <w:suppressAutoHyphens w:val="0"/>
        <w:autoSpaceDE w:val="0"/>
        <w:autoSpaceDN w:val="0"/>
        <w:adjustRightInd w:val="0"/>
        <w:spacing w:after="61" w:line="276" w:lineRule="auto"/>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0,5% wartości brutto umowy z podwykonawcą - w przypadku nieprzedłożenia </w:t>
      </w:r>
      <w:r w:rsidR="002B2DD6" w:rsidRPr="006D7F03">
        <w:rPr>
          <w:rFonts w:ascii="Arial" w:eastAsiaTheme="minorHAnsi" w:hAnsi="Arial" w:cs="Arial"/>
          <w:color w:val="000000" w:themeColor="text1"/>
          <w:sz w:val="22"/>
          <w:szCs w:val="22"/>
          <w:lang w:eastAsia="en-US"/>
        </w:rPr>
        <w:br/>
      </w:r>
      <w:r w:rsidRPr="006D7F03">
        <w:rPr>
          <w:rFonts w:ascii="Arial" w:eastAsiaTheme="minorHAnsi" w:hAnsi="Arial" w:cs="Arial"/>
          <w:color w:val="000000" w:themeColor="text1"/>
          <w:sz w:val="22"/>
          <w:szCs w:val="22"/>
          <w:lang w:eastAsia="en-US"/>
        </w:rPr>
        <w:t xml:space="preserve">do zaakceptowania projektu umowy o podwykonawstwo, której przedmiotem są roboty budowlane, lub projektu jej zmiany, za każdy dzień od daty jej popisania przez strony do dnia ujawnienia jej realizacji, </w:t>
      </w:r>
    </w:p>
    <w:p w:rsidR="00142631" w:rsidRPr="006D7F03" w:rsidRDefault="00142631" w:rsidP="0095713B">
      <w:pPr>
        <w:pStyle w:val="Akapitzlist"/>
        <w:numPr>
          <w:ilvl w:val="0"/>
          <w:numId w:val="13"/>
        </w:numPr>
        <w:suppressAutoHyphens w:val="0"/>
        <w:autoSpaceDE w:val="0"/>
        <w:autoSpaceDN w:val="0"/>
        <w:adjustRightInd w:val="0"/>
        <w:spacing w:after="61" w:line="276" w:lineRule="auto"/>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0,5% wartości brutto umowy z podwykonawcą - w przypadku nieprzedłożenia poświadczonej za zgodność z oryginałem kopii umowy o podwykonawstwo lub jej zmiany, za każdy dzień od daty jej popisania przez strony do dnia przedłożenia umowy Zamawiającemu, </w:t>
      </w:r>
    </w:p>
    <w:p w:rsidR="00142631" w:rsidRPr="006D7F03" w:rsidRDefault="00142631" w:rsidP="0095713B">
      <w:pPr>
        <w:pStyle w:val="Akapitzlist"/>
        <w:numPr>
          <w:ilvl w:val="0"/>
          <w:numId w:val="13"/>
        </w:numPr>
        <w:suppressAutoHyphens w:val="0"/>
        <w:autoSpaceDE w:val="0"/>
        <w:autoSpaceDN w:val="0"/>
        <w:adjustRightInd w:val="0"/>
        <w:spacing w:line="276" w:lineRule="auto"/>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0,5% wartości brutto tej umowy - w przypadku braku zmiany umowy o podwykonawstwo w zakresie terminu zapłaty, za każdy dzień zwłoki od daty wskazanej w informacji, o której mowa w § 1</w:t>
      </w:r>
      <w:r w:rsidR="009A5D01" w:rsidRPr="006D7F03">
        <w:rPr>
          <w:rFonts w:ascii="Arial" w:eastAsiaTheme="minorHAnsi" w:hAnsi="Arial" w:cs="Arial"/>
          <w:color w:val="000000" w:themeColor="text1"/>
          <w:sz w:val="22"/>
          <w:szCs w:val="22"/>
          <w:lang w:eastAsia="en-US"/>
        </w:rPr>
        <w:t>1</w:t>
      </w:r>
      <w:r w:rsidRPr="006D7F03">
        <w:rPr>
          <w:rFonts w:ascii="Arial" w:eastAsiaTheme="minorHAnsi" w:hAnsi="Arial" w:cs="Arial"/>
          <w:color w:val="000000" w:themeColor="text1"/>
          <w:sz w:val="22"/>
          <w:szCs w:val="22"/>
          <w:lang w:eastAsia="en-US"/>
        </w:rPr>
        <w:t xml:space="preserve"> ust. 10. </w:t>
      </w:r>
    </w:p>
    <w:p w:rsidR="00142631" w:rsidRPr="006D7F03" w:rsidRDefault="00142631" w:rsidP="0095713B">
      <w:pPr>
        <w:pStyle w:val="Akapitzlist"/>
        <w:numPr>
          <w:ilvl w:val="0"/>
          <w:numId w:val="15"/>
        </w:numPr>
        <w:suppressAutoHyphens w:val="0"/>
        <w:autoSpaceDE w:val="0"/>
        <w:autoSpaceDN w:val="0"/>
        <w:adjustRightInd w:val="0"/>
        <w:spacing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Zamawiający zastrzega sobie prawo potrącenia kar, o których mowa w ust. 1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obciążeniowej. </w:t>
      </w:r>
    </w:p>
    <w:p w:rsidR="008E2024" w:rsidRPr="006D7F03" w:rsidRDefault="00142631" w:rsidP="0095713B">
      <w:pPr>
        <w:pStyle w:val="Akapitzlist"/>
        <w:numPr>
          <w:ilvl w:val="0"/>
          <w:numId w:val="15"/>
        </w:numPr>
        <w:suppressAutoHyphens w:val="0"/>
        <w:autoSpaceDE w:val="0"/>
        <w:autoSpaceDN w:val="0"/>
        <w:adjustRightInd w:val="0"/>
        <w:spacing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lastRenderedPageBreak/>
        <w:t xml:space="preserve">Zamawiający zastrzega sobie prawo dochodzenia odszkodowania uzupełniającego na zasadach ogólnych w przypadku, gdy wartość szkody spowodowanej przez Wykonawcę przewyższa wartość zastrzeżonych kar umownych. </w:t>
      </w:r>
    </w:p>
    <w:p w:rsidR="008E2024" w:rsidRPr="006D7F03" w:rsidRDefault="008E2024" w:rsidP="0095713B">
      <w:pPr>
        <w:suppressAutoHyphens w:val="0"/>
        <w:autoSpaceDE w:val="0"/>
        <w:autoSpaceDN w:val="0"/>
        <w:adjustRightInd w:val="0"/>
        <w:spacing w:before="120" w:after="0"/>
        <w:jc w:val="center"/>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 xml:space="preserve">§ </w:t>
      </w:r>
      <w:r w:rsidR="001E3B9E" w:rsidRPr="006D7F03">
        <w:rPr>
          <w:rFonts w:ascii="Arial" w:eastAsia="Times New Roman" w:hAnsi="Arial" w:cs="Arial"/>
          <w:color w:val="000000" w:themeColor="text1"/>
          <w:lang w:eastAsia="pl-PL"/>
        </w:rPr>
        <w:t>9</w:t>
      </w:r>
    </w:p>
    <w:p w:rsidR="001E3B9E" w:rsidRPr="006D7F03" w:rsidRDefault="008E2024" w:rsidP="0095713B">
      <w:pPr>
        <w:suppressAutoHyphens w:val="0"/>
        <w:autoSpaceDE w:val="0"/>
        <w:autoSpaceDN w:val="0"/>
        <w:adjustRightInd w:val="0"/>
        <w:spacing w:after="0"/>
        <w:jc w:val="center"/>
        <w:rPr>
          <w:rFonts w:ascii="Arial" w:eastAsia="Times New Roman" w:hAnsi="Arial" w:cs="Arial"/>
          <w:b/>
          <w:bCs/>
          <w:color w:val="000000" w:themeColor="text1"/>
          <w:lang w:eastAsia="pl-PL"/>
        </w:rPr>
      </w:pPr>
      <w:r w:rsidRPr="006D7F03">
        <w:rPr>
          <w:rFonts w:ascii="Arial" w:eastAsia="Times New Roman" w:hAnsi="Arial" w:cs="Arial"/>
          <w:b/>
          <w:bCs/>
          <w:color w:val="000000" w:themeColor="text1"/>
          <w:lang w:eastAsia="pl-PL"/>
        </w:rPr>
        <w:t>Zmiany umowy</w:t>
      </w:r>
    </w:p>
    <w:p w:rsidR="001E3B9E" w:rsidRPr="006D7F03" w:rsidRDefault="001E3B9E" w:rsidP="0095713B">
      <w:pPr>
        <w:numPr>
          <w:ilvl w:val="0"/>
          <w:numId w:val="29"/>
        </w:numPr>
        <w:suppressAutoHyphens w:val="0"/>
        <w:overflowPunct w:val="0"/>
        <w:autoSpaceDE w:val="0"/>
        <w:autoSpaceDN w:val="0"/>
        <w:adjustRightInd w:val="0"/>
        <w:spacing w:after="0"/>
        <w:ind w:left="426" w:right="-46" w:hanging="426"/>
        <w:jc w:val="both"/>
        <w:textAlignment w:val="baseline"/>
        <w:rPr>
          <w:rFonts w:ascii="Arial" w:hAnsi="Arial" w:cs="Arial"/>
          <w:color w:val="000000" w:themeColor="text1"/>
        </w:rPr>
      </w:pPr>
      <w:r w:rsidRPr="006D7F03">
        <w:rPr>
          <w:rFonts w:ascii="Arial" w:hAnsi="Arial" w:cs="Arial"/>
          <w:color w:val="000000" w:themeColor="text1"/>
        </w:rPr>
        <w:t xml:space="preserve">Wszelkie zmiany umowy pod rygorem nieważności wymagają formy pisemnej, </w:t>
      </w:r>
      <w:r w:rsidRPr="006D7F03">
        <w:rPr>
          <w:rFonts w:ascii="Arial" w:hAnsi="Arial" w:cs="Arial"/>
          <w:color w:val="000000" w:themeColor="text1"/>
        </w:rPr>
        <w:br/>
        <w:t>z zastrzeżeniem ust. 6 umowy.</w:t>
      </w:r>
    </w:p>
    <w:p w:rsidR="001E3B9E" w:rsidRPr="006D7F03" w:rsidRDefault="001E3B9E" w:rsidP="006D7F03">
      <w:pPr>
        <w:numPr>
          <w:ilvl w:val="0"/>
          <w:numId w:val="29"/>
        </w:numPr>
        <w:suppressAutoHyphens w:val="0"/>
        <w:overflowPunct w:val="0"/>
        <w:autoSpaceDE w:val="0"/>
        <w:autoSpaceDN w:val="0"/>
        <w:adjustRightInd w:val="0"/>
        <w:spacing w:after="0"/>
        <w:ind w:left="426" w:right="-46" w:hanging="426"/>
        <w:jc w:val="both"/>
        <w:textAlignment w:val="baseline"/>
        <w:rPr>
          <w:rFonts w:ascii="Arial" w:hAnsi="Arial" w:cs="Arial"/>
          <w:color w:val="000000" w:themeColor="text1"/>
        </w:rPr>
      </w:pPr>
      <w:r w:rsidRPr="006D7F03">
        <w:rPr>
          <w:rFonts w:ascii="Arial" w:hAnsi="Arial" w:cs="Arial"/>
          <w:color w:val="000000" w:themeColor="text1"/>
        </w:rPr>
        <w:t xml:space="preserve">Strony dopuszczają możliwość dokonania zmian postanowień umowy w stosunku do treści oferty, na </w:t>
      </w:r>
      <w:proofErr w:type="gramStart"/>
      <w:r w:rsidRPr="006D7F03">
        <w:rPr>
          <w:rFonts w:ascii="Arial" w:hAnsi="Arial" w:cs="Arial"/>
          <w:color w:val="000000" w:themeColor="text1"/>
        </w:rPr>
        <w:t>podstawie k</w:t>
      </w:r>
      <w:r w:rsidR="006D7F03" w:rsidRPr="006D7F03">
        <w:rPr>
          <w:rFonts w:ascii="Arial" w:hAnsi="Arial" w:cs="Arial"/>
          <w:color w:val="000000" w:themeColor="text1"/>
        </w:rPr>
        <w:t>tórej</w:t>
      </w:r>
      <w:proofErr w:type="gramEnd"/>
      <w:r w:rsidR="006D7F03" w:rsidRPr="006D7F03">
        <w:rPr>
          <w:rFonts w:ascii="Arial" w:hAnsi="Arial" w:cs="Arial"/>
          <w:color w:val="000000" w:themeColor="text1"/>
        </w:rPr>
        <w:t xml:space="preserve"> dokonano wyboru Wykonawcy </w:t>
      </w:r>
      <w:r w:rsidRPr="006D7F03">
        <w:rPr>
          <w:rFonts w:ascii="Arial" w:hAnsi="Arial" w:cs="Arial"/>
          <w:color w:val="000000" w:themeColor="text1"/>
        </w:rPr>
        <w:t>odnośnie zmiany terminu wykonania przedmiotu umowy z przyczyn nie wynikających ze zwłoki Wykonawcy, w szczególności:</w:t>
      </w:r>
    </w:p>
    <w:p w:rsidR="001E3B9E" w:rsidRPr="006D7F03" w:rsidRDefault="001E3B9E" w:rsidP="0095713B">
      <w:pPr>
        <w:numPr>
          <w:ilvl w:val="2"/>
          <w:numId w:val="33"/>
        </w:numPr>
        <w:suppressAutoHyphens w:val="0"/>
        <w:overflowPunct w:val="0"/>
        <w:autoSpaceDE w:val="0"/>
        <w:autoSpaceDN w:val="0"/>
        <w:adjustRightInd w:val="0"/>
        <w:spacing w:after="0"/>
        <w:ind w:left="1134" w:right="-46" w:hanging="425"/>
        <w:jc w:val="both"/>
        <w:textAlignment w:val="baseline"/>
        <w:rPr>
          <w:rFonts w:ascii="Arial" w:hAnsi="Arial" w:cs="Arial"/>
          <w:color w:val="000000" w:themeColor="text1"/>
        </w:rPr>
      </w:pPr>
      <w:proofErr w:type="gramStart"/>
      <w:r w:rsidRPr="006D7F03">
        <w:rPr>
          <w:rFonts w:ascii="Arial" w:hAnsi="Arial" w:cs="Arial"/>
          <w:color w:val="000000" w:themeColor="text1"/>
        </w:rPr>
        <w:t>gdy</w:t>
      </w:r>
      <w:proofErr w:type="gramEnd"/>
      <w:r w:rsidRPr="006D7F03">
        <w:rPr>
          <w:rFonts w:ascii="Arial" w:hAnsi="Arial" w:cs="Arial"/>
          <w:color w:val="000000" w:themeColor="text1"/>
        </w:rPr>
        <w:t xml:space="preserve"> wystąpią niekorzystne warunki atmosferyczne uniemożliwiające prawidłowe wykonanie robót;</w:t>
      </w:r>
    </w:p>
    <w:p w:rsidR="001E3B9E" w:rsidRPr="006D7F03" w:rsidRDefault="001E3B9E" w:rsidP="0095713B">
      <w:pPr>
        <w:numPr>
          <w:ilvl w:val="2"/>
          <w:numId w:val="33"/>
        </w:numPr>
        <w:suppressAutoHyphens w:val="0"/>
        <w:overflowPunct w:val="0"/>
        <w:autoSpaceDE w:val="0"/>
        <w:autoSpaceDN w:val="0"/>
        <w:adjustRightInd w:val="0"/>
        <w:spacing w:after="0"/>
        <w:ind w:left="1134" w:right="-46" w:hanging="425"/>
        <w:jc w:val="both"/>
        <w:textAlignment w:val="baseline"/>
        <w:rPr>
          <w:rFonts w:ascii="Arial" w:hAnsi="Arial" w:cs="Arial"/>
          <w:color w:val="000000" w:themeColor="text1"/>
        </w:rPr>
      </w:pPr>
      <w:proofErr w:type="gramStart"/>
      <w:r w:rsidRPr="006D7F03">
        <w:rPr>
          <w:rFonts w:ascii="Arial" w:hAnsi="Arial" w:cs="Arial"/>
          <w:color w:val="000000" w:themeColor="text1"/>
        </w:rPr>
        <w:t>gdy</w:t>
      </w:r>
      <w:proofErr w:type="gramEnd"/>
      <w:r w:rsidRPr="006D7F03">
        <w:rPr>
          <w:rFonts w:ascii="Arial" w:hAnsi="Arial" w:cs="Arial"/>
          <w:color w:val="000000" w:themeColor="text1"/>
        </w:rPr>
        <w:t xml:space="preserve"> wystąpi konieczność wykonania robót zamiennych lub innych robót niezbędnych do wykonania przedmiotu umowy ze względu na zasady wiedzy technicznej;</w:t>
      </w:r>
    </w:p>
    <w:p w:rsidR="00F3392E" w:rsidRPr="006D7F03" w:rsidRDefault="00F3392E" w:rsidP="0095713B">
      <w:pPr>
        <w:numPr>
          <w:ilvl w:val="2"/>
          <w:numId w:val="33"/>
        </w:numPr>
        <w:suppressAutoHyphens w:val="0"/>
        <w:overflowPunct w:val="0"/>
        <w:autoSpaceDE w:val="0"/>
        <w:autoSpaceDN w:val="0"/>
        <w:adjustRightInd w:val="0"/>
        <w:spacing w:after="0"/>
        <w:ind w:left="1134" w:right="-46" w:hanging="425"/>
        <w:jc w:val="both"/>
        <w:textAlignment w:val="baseline"/>
        <w:rPr>
          <w:rFonts w:ascii="Arial" w:hAnsi="Arial" w:cs="Arial"/>
          <w:color w:val="000000" w:themeColor="text1"/>
        </w:rPr>
      </w:pPr>
      <w:proofErr w:type="gramStart"/>
      <w:r w:rsidRPr="006D7F03">
        <w:rPr>
          <w:rFonts w:ascii="Arial" w:hAnsi="Arial" w:cs="Arial"/>
          <w:color w:val="000000" w:themeColor="text1"/>
        </w:rPr>
        <w:t>w</w:t>
      </w:r>
      <w:proofErr w:type="gramEnd"/>
      <w:r w:rsidRPr="006D7F03">
        <w:rPr>
          <w:rFonts w:ascii="Arial" w:hAnsi="Arial" w:cs="Arial"/>
          <w:color w:val="000000" w:themeColor="text1"/>
        </w:rPr>
        <w:t xml:space="preserve"> razie udzielenia zamówienia dodatkowego na warunkach i w trybie art. 67 ust. 1 pkt 6 ustawy Prawo zamówień publicznych, o okres wykonania zamówienia dodatkowego;</w:t>
      </w:r>
    </w:p>
    <w:p w:rsidR="001E3B9E" w:rsidRPr="006D7F03" w:rsidRDefault="001E3B9E" w:rsidP="0095713B">
      <w:pPr>
        <w:numPr>
          <w:ilvl w:val="2"/>
          <w:numId w:val="33"/>
        </w:numPr>
        <w:suppressAutoHyphens w:val="0"/>
        <w:overflowPunct w:val="0"/>
        <w:autoSpaceDE w:val="0"/>
        <w:autoSpaceDN w:val="0"/>
        <w:adjustRightInd w:val="0"/>
        <w:spacing w:after="0"/>
        <w:ind w:left="1134" w:right="-46" w:hanging="425"/>
        <w:jc w:val="both"/>
        <w:textAlignment w:val="baseline"/>
        <w:rPr>
          <w:rFonts w:ascii="Arial" w:hAnsi="Arial" w:cs="Arial"/>
          <w:color w:val="000000" w:themeColor="text1"/>
        </w:rPr>
      </w:pPr>
      <w:proofErr w:type="gramStart"/>
      <w:r w:rsidRPr="006D7F03">
        <w:rPr>
          <w:rFonts w:ascii="Arial" w:hAnsi="Arial" w:cs="Arial"/>
          <w:color w:val="000000" w:themeColor="text1"/>
        </w:rPr>
        <w:t>wystąpienia</w:t>
      </w:r>
      <w:proofErr w:type="gramEnd"/>
      <w:r w:rsidRPr="006D7F03">
        <w:rPr>
          <w:rFonts w:ascii="Arial" w:hAnsi="Arial" w:cs="Arial"/>
          <w:color w:val="000000" w:themeColor="text1"/>
        </w:rPr>
        <w:t xml:space="preserve"> siły wyższej uniemożliwiającej wykonanie przedmiotu umow</w:t>
      </w:r>
      <w:r w:rsidR="006D7F03" w:rsidRPr="006D7F03">
        <w:rPr>
          <w:rFonts w:ascii="Arial" w:hAnsi="Arial" w:cs="Arial"/>
          <w:color w:val="000000" w:themeColor="text1"/>
        </w:rPr>
        <w:t>y zgodnie z jej postanowieniami.</w:t>
      </w:r>
    </w:p>
    <w:p w:rsidR="001E3B9E" w:rsidRPr="006D7F03" w:rsidRDefault="001E3B9E" w:rsidP="0095713B">
      <w:pPr>
        <w:numPr>
          <w:ilvl w:val="0"/>
          <w:numId w:val="29"/>
        </w:numPr>
        <w:suppressAutoHyphens w:val="0"/>
        <w:overflowPunct w:val="0"/>
        <w:autoSpaceDE w:val="0"/>
        <w:autoSpaceDN w:val="0"/>
        <w:adjustRightInd w:val="0"/>
        <w:spacing w:after="0"/>
        <w:ind w:left="426" w:hanging="426"/>
        <w:contextualSpacing/>
        <w:jc w:val="both"/>
        <w:textAlignment w:val="baseline"/>
        <w:rPr>
          <w:rFonts w:ascii="Arial" w:hAnsi="Arial" w:cs="Arial"/>
          <w:color w:val="000000" w:themeColor="text1"/>
        </w:rPr>
      </w:pPr>
      <w:r w:rsidRPr="006D7F03">
        <w:rPr>
          <w:rFonts w:ascii="Arial" w:hAnsi="Arial" w:cs="Arial"/>
          <w:color w:val="000000" w:themeColor="text1"/>
          <w:lang w:eastAsia="en-GB"/>
        </w:rPr>
        <w:t>Warunkiem dokonania zmian, o których mowa powyżej, jest złożenie wniosku przez stronę inicjującą zmianę zawierającego:</w:t>
      </w:r>
    </w:p>
    <w:p w:rsidR="001E3B9E" w:rsidRPr="006D7F03" w:rsidRDefault="001E3B9E" w:rsidP="0095713B">
      <w:pPr>
        <w:numPr>
          <w:ilvl w:val="0"/>
          <w:numId w:val="31"/>
        </w:numPr>
        <w:suppressAutoHyphens w:val="0"/>
        <w:overflowPunct w:val="0"/>
        <w:autoSpaceDE w:val="0"/>
        <w:autoSpaceDN w:val="0"/>
        <w:adjustRightInd w:val="0"/>
        <w:spacing w:after="0"/>
        <w:ind w:left="709" w:hanging="283"/>
        <w:contextualSpacing/>
        <w:jc w:val="both"/>
        <w:textAlignment w:val="baseline"/>
        <w:rPr>
          <w:rFonts w:ascii="Arial" w:hAnsi="Arial" w:cs="Arial"/>
          <w:color w:val="000000" w:themeColor="text1"/>
        </w:rPr>
      </w:pPr>
      <w:proofErr w:type="gramStart"/>
      <w:r w:rsidRPr="006D7F03">
        <w:rPr>
          <w:rFonts w:ascii="Arial" w:hAnsi="Arial" w:cs="Arial"/>
          <w:color w:val="000000" w:themeColor="text1"/>
          <w:lang w:eastAsia="en-GB"/>
        </w:rPr>
        <w:t>opis</w:t>
      </w:r>
      <w:proofErr w:type="gramEnd"/>
      <w:r w:rsidRPr="006D7F03">
        <w:rPr>
          <w:rFonts w:ascii="Arial" w:hAnsi="Arial" w:cs="Arial"/>
          <w:color w:val="000000" w:themeColor="text1"/>
          <w:lang w:eastAsia="en-GB"/>
        </w:rPr>
        <w:t xml:space="preserve"> propozycji zmiany;</w:t>
      </w:r>
    </w:p>
    <w:p w:rsidR="001E3B9E" w:rsidRPr="006D7F03" w:rsidRDefault="001E3B9E" w:rsidP="0095713B">
      <w:pPr>
        <w:numPr>
          <w:ilvl w:val="0"/>
          <w:numId w:val="31"/>
        </w:numPr>
        <w:suppressAutoHyphens w:val="0"/>
        <w:overflowPunct w:val="0"/>
        <w:autoSpaceDE w:val="0"/>
        <w:autoSpaceDN w:val="0"/>
        <w:adjustRightInd w:val="0"/>
        <w:spacing w:after="0"/>
        <w:ind w:left="709" w:hanging="283"/>
        <w:contextualSpacing/>
        <w:jc w:val="both"/>
        <w:textAlignment w:val="baseline"/>
        <w:rPr>
          <w:rFonts w:ascii="Arial" w:hAnsi="Arial" w:cs="Arial"/>
          <w:color w:val="000000" w:themeColor="text1"/>
        </w:rPr>
      </w:pPr>
      <w:proofErr w:type="gramStart"/>
      <w:r w:rsidRPr="006D7F03">
        <w:rPr>
          <w:rFonts w:ascii="Arial" w:hAnsi="Arial" w:cs="Arial"/>
          <w:color w:val="000000" w:themeColor="text1"/>
          <w:lang w:eastAsia="en-GB"/>
        </w:rPr>
        <w:t>uzasadnienie</w:t>
      </w:r>
      <w:proofErr w:type="gramEnd"/>
      <w:r w:rsidRPr="006D7F03">
        <w:rPr>
          <w:rFonts w:ascii="Arial" w:hAnsi="Arial" w:cs="Arial"/>
          <w:color w:val="000000" w:themeColor="text1"/>
          <w:lang w:eastAsia="en-GB"/>
        </w:rPr>
        <w:t xml:space="preserve"> zmiany;</w:t>
      </w:r>
    </w:p>
    <w:p w:rsidR="001E3B9E" w:rsidRPr="006D7F03" w:rsidRDefault="001E3B9E" w:rsidP="0095713B">
      <w:pPr>
        <w:numPr>
          <w:ilvl w:val="0"/>
          <w:numId w:val="31"/>
        </w:numPr>
        <w:suppressAutoHyphens w:val="0"/>
        <w:overflowPunct w:val="0"/>
        <w:autoSpaceDE w:val="0"/>
        <w:autoSpaceDN w:val="0"/>
        <w:adjustRightInd w:val="0"/>
        <w:spacing w:after="0"/>
        <w:ind w:left="709" w:hanging="283"/>
        <w:contextualSpacing/>
        <w:jc w:val="both"/>
        <w:textAlignment w:val="baseline"/>
        <w:rPr>
          <w:rFonts w:ascii="Arial" w:hAnsi="Arial" w:cs="Arial"/>
          <w:color w:val="000000" w:themeColor="text1"/>
        </w:rPr>
      </w:pPr>
      <w:proofErr w:type="gramStart"/>
      <w:r w:rsidRPr="006D7F03">
        <w:rPr>
          <w:rFonts w:ascii="Arial" w:hAnsi="Arial" w:cs="Arial"/>
          <w:color w:val="000000" w:themeColor="text1"/>
          <w:lang w:eastAsia="en-GB"/>
        </w:rPr>
        <w:t>obliczenie</w:t>
      </w:r>
      <w:proofErr w:type="gramEnd"/>
      <w:r w:rsidRPr="006D7F03">
        <w:rPr>
          <w:rFonts w:ascii="Arial" w:hAnsi="Arial" w:cs="Arial"/>
          <w:color w:val="000000" w:themeColor="text1"/>
          <w:lang w:eastAsia="en-GB"/>
        </w:rPr>
        <w:t xml:space="preserve"> kosztów zmiany zgodnie z zasadami określonymi w umowie, jeżeli zmiana będzie miała wpływ na wynagrodzenie Wykonawcy;</w:t>
      </w:r>
    </w:p>
    <w:p w:rsidR="001E3B9E" w:rsidRPr="006D7F03" w:rsidRDefault="001E3B9E" w:rsidP="0095713B">
      <w:pPr>
        <w:numPr>
          <w:ilvl w:val="0"/>
          <w:numId w:val="31"/>
        </w:numPr>
        <w:suppressAutoHyphens w:val="0"/>
        <w:overflowPunct w:val="0"/>
        <w:autoSpaceDE w:val="0"/>
        <w:autoSpaceDN w:val="0"/>
        <w:adjustRightInd w:val="0"/>
        <w:spacing w:after="0"/>
        <w:ind w:left="709" w:hanging="283"/>
        <w:contextualSpacing/>
        <w:jc w:val="both"/>
        <w:textAlignment w:val="baseline"/>
        <w:rPr>
          <w:rFonts w:ascii="Arial" w:hAnsi="Arial" w:cs="Arial"/>
          <w:color w:val="000000" w:themeColor="text1"/>
        </w:rPr>
      </w:pPr>
      <w:proofErr w:type="gramStart"/>
      <w:r w:rsidRPr="006D7F03">
        <w:rPr>
          <w:rFonts w:ascii="Arial" w:hAnsi="Arial" w:cs="Arial"/>
          <w:color w:val="000000" w:themeColor="text1"/>
          <w:lang w:eastAsia="en-GB"/>
        </w:rPr>
        <w:t>opis</w:t>
      </w:r>
      <w:proofErr w:type="gramEnd"/>
      <w:r w:rsidRPr="006D7F03">
        <w:rPr>
          <w:rFonts w:ascii="Arial" w:hAnsi="Arial" w:cs="Arial"/>
          <w:color w:val="000000" w:themeColor="text1"/>
          <w:lang w:eastAsia="en-GB"/>
        </w:rPr>
        <w:t xml:space="preserve"> wpływu zmiany na termin wykonania umowy.</w:t>
      </w:r>
    </w:p>
    <w:p w:rsidR="001E3B9E" w:rsidRPr="006D7F03" w:rsidRDefault="001E3B9E" w:rsidP="0095713B">
      <w:pPr>
        <w:numPr>
          <w:ilvl w:val="0"/>
          <w:numId w:val="29"/>
        </w:numPr>
        <w:suppressAutoHyphens w:val="0"/>
        <w:overflowPunct w:val="0"/>
        <w:autoSpaceDE w:val="0"/>
        <w:autoSpaceDN w:val="0"/>
        <w:adjustRightInd w:val="0"/>
        <w:spacing w:after="0"/>
        <w:contextualSpacing/>
        <w:jc w:val="both"/>
        <w:textAlignment w:val="baseline"/>
        <w:rPr>
          <w:rFonts w:ascii="Arial" w:hAnsi="Arial" w:cs="Arial"/>
          <w:color w:val="000000" w:themeColor="text1"/>
          <w:lang w:eastAsia="en-GB"/>
        </w:rPr>
      </w:pPr>
      <w:r w:rsidRPr="006D7F03">
        <w:rPr>
          <w:rFonts w:ascii="Arial" w:hAnsi="Arial" w:cs="Arial"/>
          <w:bCs/>
          <w:color w:val="000000" w:themeColor="text1"/>
        </w:rPr>
        <w:t xml:space="preserve">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w:t>
      </w:r>
      <w:r w:rsidRPr="006D7F03">
        <w:rPr>
          <w:rFonts w:ascii="Arial" w:hAnsi="Arial" w:cs="Arial"/>
          <w:color w:val="000000" w:themeColor="text1"/>
        </w:rPr>
        <w:t xml:space="preserve">Zmiany te nie wymagają sporządzenia aneksu do umowy. </w:t>
      </w:r>
    </w:p>
    <w:p w:rsidR="001E3B9E" w:rsidRPr="006D7F03" w:rsidRDefault="001E3B9E" w:rsidP="0095713B">
      <w:pPr>
        <w:numPr>
          <w:ilvl w:val="0"/>
          <w:numId w:val="29"/>
        </w:numPr>
        <w:suppressAutoHyphens w:val="0"/>
        <w:overflowPunct w:val="0"/>
        <w:autoSpaceDE w:val="0"/>
        <w:autoSpaceDN w:val="0"/>
        <w:adjustRightInd w:val="0"/>
        <w:spacing w:after="120"/>
        <w:contextualSpacing/>
        <w:jc w:val="both"/>
        <w:textAlignment w:val="baseline"/>
        <w:rPr>
          <w:rFonts w:ascii="Arial" w:hAnsi="Arial" w:cs="Arial"/>
          <w:color w:val="000000" w:themeColor="text1"/>
          <w:lang w:eastAsia="en-GB"/>
        </w:rPr>
      </w:pPr>
      <w:r w:rsidRPr="006D7F03">
        <w:rPr>
          <w:rFonts w:ascii="Arial" w:hAnsi="Arial" w:cs="Arial"/>
          <w:bCs/>
          <w:color w:val="000000" w:themeColor="text1"/>
          <w:kern w:val="2"/>
        </w:rPr>
        <w:t xml:space="preserve">Wykonawca nie może domagać się zmiany postanowień zawartej umowy </w:t>
      </w:r>
      <w:r w:rsidRPr="006D7F03">
        <w:rPr>
          <w:rFonts w:ascii="Arial" w:hAnsi="Arial" w:cs="Arial"/>
          <w:bCs/>
          <w:color w:val="000000" w:themeColor="text1"/>
          <w:kern w:val="2"/>
        </w:rPr>
        <w:br/>
        <w:t>w związku z niewykonaniem lub nienależytym wykonaniem przez niego zobowiązań wynikających z umowy.</w:t>
      </w:r>
    </w:p>
    <w:p w:rsidR="008E2024" w:rsidRPr="006D7F03" w:rsidRDefault="008E2024" w:rsidP="0095713B">
      <w:pPr>
        <w:suppressAutoHyphens w:val="0"/>
        <w:autoSpaceDE w:val="0"/>
        <w:autoSpaceDN w:val="0"/>
        <w:adjustRightInd w:val="0"/>
        <w:spacing w:before="120" w:after="0"/>
        <w:jc w:val="center"/>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 xml:space="preserve">§ </w:t>
      </w:r>
      <w:r w:rsidR="001E3B9E" w:rsidRPr="006D7F03">
        <w:rPr>
          <w:rFonts w:ascii="Arial" w:eastAsia="Times New Roman" w:hAnsi="Arial" w:cs="Arial"/>
          <w:color w:val="000000" w:themeColor="text1"/>
          <w:lang w:eastAsia="pl-PL"/>
        </w:rPr>
        <w:t>10</w:t>
      </w:r>
    </w:p>
    <w:p w:rsidR="00982DCB" w:rsidRPr="006D7F03" w:rsidRDefault="00982DCB" w:rsidP="0095713B">
      <w:pPr>
        <w:suppressAutoHyphens w:val="0"/>
        <w:autoSpaceDE w:val="0"/>
        <w:autoSpaceDN w:val="0"/>
        <w:adjustRightInd w:val="0"/>
        <w:spacing w:after="120"/>
        <w:jc w:val="center"/>
        <w:rPr>
          <w:rFonts w:ascii="Arial" w:eastAsiaTheme="minorHAnsi" w:hAnsi="Arial" w:cs="Arial"/>
          <w:color w:val="000000" w:themeColor="text1"/>
          <w:lang w:eastAsia="en-US"/>
        </w:rPr>
      </w:pPr>
      <w:r w:rsidRPr="006D7F03">
        <w:rPr>
          <w:rFonts w:ascii="Arial" w:eastAsiaTheme="minorHAnsi" w:hAnsi="Arial" w:cs="Arial"/>
          <w:b/>
          <w:bCs/>
          <w:color w:val="000000" w:themeColor="text1"/>
          <w:lang w:eastAsia="en-US"/>
        </w:rPr>
        <w:t>Odstąpienie od umowy</w:t>
      </w:r>
    </w:p>
    <w:p w:rsidR="00B273FE" w:rsidRPr="006D7F03" w:rsidRDefault="00B273FE" w:rsidP="0095713B">
      <w:pPr>
        <w:pStyle w:val="Akapitzlist"/>
        <w:numPr>
          <w:ilvl w:val="0"/>
          <w:numId w:val="16"/>
        </w:numPr>
        <w:suppressAutoHyphens w:val="0"/>
        <w:autoSpaceDE w:val="0"/>
        <w:autoSpaceDN w:val="0"/>
        <w:adjustRightInd w:val="0"/>
        <w:spacing w:line="276" w:lineRule="auto"/>
        <w:ind w:left="363"/>
        <w:jc w:val="both"/>
        <w:rPr>
          <w:rFonts w:ascii="Arial" w:eastAsia="Calibri" w:hAnsi="Arial" w:cs="Arial"/>
          <w:color w:val="000000" w:themeColor="text1"/>
          <w:sz w:val="22"/>
          <w:szCs w:val="22"/>
          <w:lang w:eastAsia="en-US"/>
        </w:rPr>
      </w:pPr>
      <w:r w:rsidRPr="006D7F03">
        <w:rPr>
          <w:rFonts w:ascii="Arial" w:hAnsi="Arial" w:cs="Arial"/>
          <w:color w:val="000000" w:themeColor="text1"/>
          <w:sz w:val="22"/>
          <w:szCs w:val="22"/>
        </w:rPr>
        <w:t>Zamawiający, poza innymi przypadkami uprawniającymi do odstąpienia od niniejszej umowy określonymi w przepisach Kodeksu cywilnego (w tym w ramach uprawnień z tytułu rękojmi za wady) oraz w niniejszej umowie, może odstąpić od umowy w przypadkach, gdy:</w:t>
      </w:r>
    </w:p>
    <w:p w:rsidR="00B273FE" w:rsidRPr="006D7F03" w:rsidRDefault="00B273FE" w:rsidP="0095713B">
      <w:pPr>
        <w:widowControl w:val="0"/>
        <w:numPr>
          <w:ilvl w:val="1"/>
          <w:numId w:val="36"/>
        </w:numPr>
        <w:overflowPunct w:val="0"/>
        <w:autoSpaceDE w:val="0"/>
        <w:autoSpaceDN w:val="0"/>
        <w:adjustRightInd w:val="0"/>
        <w:spacing w:after="0"/>
        <w:ind w:left="709" w:hanging="283"/>
        <w:contextualSpacing/>
        <w:jc w:val="both"/>
        <w:textAlignment w:val="baseline"/>
        <w:rPr>
          <w:rFonts w:ascii="Arial" w:hAnsi="Arial" w:cs="Arial"/>
          <w:color w:val="000000" w:themeColor="text1"/>
        </w:rPr>
      </w:pPr>
      <w:r w:rsidRPr="006D7F03">
        <w:rPr>
          <w:rFonts w:ascii="Arial" w:hAnsi="Arial" w:cs="Arial"/>
          <w:color w:val="000000" w:themeColor="text1"/>
        </w:rPr>
        <w:t xml:space="preserve">zostanie wszczęte </w:t>
      </w:r>
      <w:proofErr w:type="gramStart"/>
      <w:r w:rsidRPr="006D7F03">
        <w:rPr>
          <w:rFonts w:ascii="Arial" w:hAnsi="Arial" w:cs="Arial"/>
          <w:color w:val="000000" w:themeColor="text1"/>
        </w:rPr>
        <w:t>postępowanie  upadłościowe</w:t>
      </w:r>
      <w:proofErr w:type="gramEnd"/>
      <w:r w:rsidRPr="006D7F03">
        <w:rPr>
          <w:rFonts w:ascii="Arial" w:hAnsi="Arial" w:cs="Arial"/>
          <w:color w:val="000000" w:themeColor="text1"/>
        </w:rPr>
        <w:t xml:space="preserve">  lub  nastąpi  rozwiązanie Wykonawcy; </w:t>
      </w:r>
    </w:p>
    <w:p w:rsidR="00B273FE" w:rsidRPr="006D7F03" w:rsidRDefault="00B273FE" w:rsidP="0095713B">
      <w:pPr>
        <w:widowControl w:val="0"/>
        <w:numPr>
          <w:ilvl w:val="1"/>
          <w:numId w:val="36"/>
        </w:numPr>
        <w:overflowPunct w:val="0"/>
        <w:autoSpaceDE w:val="0"/>
        <w:autoSpaceDN w:val="0"/>
        <w:adjustRightInd w:val="0"/>
        <w:spacing w:after="0"/>
        <w:ind w:left="709" w:hanging="283"/>
        <w:contextualSpacing/>
        <w:jc w:val="both"/>
        <w:textAlignment w:val="baseline"/>
        <w:rPr>
          <w:rFonts w:ascii="Arial" w:hAnsi="Arial" w:cs="Arial"/>
          <w:color w:val="000000" w:themeColor="text1"/>
        </w:rPr>
      </w:pPr>
      <w:proofErr w:type="gramStart"/>
      <w:r w:rsidRPr="006D7F03">
        <w:rPr>
          <w:rFonts w:ascii="Arial" w:hAnsi="Arial" w:cs="Arial"/>
          <w:color w:val="000000" w:themeColor="text1"/>
        </w:rPr>
        <w:t>zostanie  wydany</w:t>
      </w:r>
      <w:proofErr w:type="gramEnd"/>
      <w:r w:rsidRPr="006D7F03">
        <w:rPr>
          <w:rFonts w:ascii="Arial" w:hAnsi="Arial" w:cs="Arial"/>
          <w:color w:val="000000" w:themeColor="text1"/>
        </w:rPr>
        <w:t xml:space="preserve">  nakaz  zajęcia  majątku Wykonawcy;</w:t>
      </w:r>
    </w:p>
    <w:p w:rsidR="00B273FE" w:rsidRPr="006D7F03" w:rsidRDefault="00B273FE" w:rsidP="0095713B">
      <w:pPr>
        <w:widowControl w:val="0"/>
        <w:numPr>
          <w:ilvl w:val="1"/>
          <w:numId w:val="36"/>
        </w:numPr>
        <w:overflowPunct w:val="0"/>
        <w:autoSpaceDE w:val="0"/>
        <w:autoSpaceDN w:val="0"/>
        <w:adjustRightInd w:val="0"/>
        <w:spacing w:after="0"/>
        <w:ind w:left="709" w:hanging="283"/>
        <w:contextualSpacing/>
        <w:jc w:val="both"/>
        <w:textAlignment w:val="baseline"/>
        <w:rPr>
          <w:rFonts w:ascii="Arial" w:hAnsi="Arial" w:cs="Arial"/>
          <w:color w:val="000000" w:themeColor="text1"/>
        </w:rPr>
      </w:pPr>
      <w:proofErr w:type="gramStart"/>
      <w:r w:rsidRPr="006D7F03">
        <w:rPr>
          <w:rFonts w:ascii="Arial" w:hAnsi="Arial" w:cs="Arial"/>
          <w:color w:val="000000" w:themeColor="text1"/>
        </w:rPr>
        <w:t>organ</w:t>
      </w:r>
      <w:proofErr w:type="gramEnd"/>
      <w:r w:rsidRPr="006D7F03">
        <w:rPr>
          <w:rFonts w:ascii="Arial" w:hAnsi="Arial" w:cs="Arial"/>
          <w:color w:val="000000" w:themeColor="text1"/>
        </w:rPr>
        <w:t xml:space="preserve"> egzekucyjny dokonał zajęcia wierzytelności Wykonawcy z tytułu wykonania </w:t>
      </w:r>
      <w:r w:rsidRPr="006D7F03">
        <w:rPr>
          <w:rFonts w:ascii="Arial" w:hAnsi="Arial" w:cs="Arial"/>
          <w:color w:val="000000" w:themeColor="text1"/>
        </w:rPr>
        <w:lastRenderedPageBreak/>
        <w:t>niniejszej umowy;</w:t>
      </w:r>
    </w:p>
    <w:p w:rsidR="00B273FE" w:rsidRPr="006D7F03" w:rsidRDefault="00B273FE" w:rsidP="0095713B">
      <w:pPr>
        <w:widowControl w:val="0"/>
        <w:numPr>
          <w:ilvl w:val="1"/>
          <w:numId w:val="36"/>
        </w:numPr>
        <w:overflowPunct w:val="0"/>
        <w:autoSpaceDE w:val="0"/>
        <w:autoSpaceDN w:val="0"/>
        <w:adjustRightInd w:val="0"/>
        <w:spacing w:after="0"/>
        <w:ind w:left="709" w:hanging="283"/>
        <w:contextualSpacing/>
        <w:jc w:val="both"/>
        <w:textAlignment w:val="baseline"/>
        <w:rPr>
          <w:rFonts w:ascii="Arial" w:hAnsi="Arial" w:cs="Arial"/>
          <w:color w:val="000000" w:themeColor="text1"/>
        </w:rPr>
      </w:pPr>
      <w:r w:rsidRPr="006D7F03">
        <w:rPr>
          <w:rFonts w:ascii="Arial" w:hAnsi="Arial" w:cs="Arial"/>
          <w:color w:val="000000" w:themeColor="text1"/>
        </w:rPr>
        <w:t>Wykonawca bez uzasadnionych przyczyn nie rozpoczął wykonywania robót zgodnie z niniejszą umową;</w:t>
      </w:r>
    </w:p>
    <w:p w:rsidR="00B273FE" w:rsidRPr="006D7F03" w:rsidRDefault="00B273FE" w:rsidP="0095713B">
      <w:pPr>
        <w:widowControl w:val="0"/>
        <w:numPr>
          <w:ilvl w:val="1"/>
          <w:numId w:val="36"/>
        </w:numPr>
        <w:overflowPunct w:val="0"/>
        <w:autoSpaceDE w:val="0"/>
        <w:autoSpaceDN w:val="0"/>
        <w:adjustRightInd w:val="0"/>
        <w:spacing w:after="0"/>
        <w:ind w:left="709" w:hanging="283"/>
        <w:contextualSpacing/>
        <w:jc w:val="both"/>
        <w:textAlignment w:val="baseline"/>
        <w:rPr>
          <w:rFonts w:ascii="Arial" w:hAnsi="Arial" w:cs="Arial"/>
          <w:color w:val="000000" w:themeColor="text1"/>
        </w:rPr>
      </w:pPr>
      <w:r w:rsidRPr="006D7F03">
        <w:rPr>
          <w:rFonts w:ascii="Arial" w:hAnsi="Arial" w:cs="Arial"/>
          <w:color w:val="000000" w:themeColor="text1"/>
        </w:rPr>
        <w:t>Wykonawca z własnej winy przerwał realizację robót i przerwa trwała dłużej niż 5 kolejnych dni roboczych;</w:t>
      </w:r>
    </w:p>
    <w:p w:rsidR="00B273FE" w:rsidRPr="006D7F03" w:rsidRDefault="00B273FE" w:rsidP="0095713B">
      <w:pPr>
        <w:widowControl w:val="0"/>
        <w:numPr>
          <w:ilvl w:val="1"/>
          <w:numId w:val="36"/>
        </w:numPr>
        <w:overflowPunct w:val="0"/>
        <w:autoSpaceDE w:val="0"/>
        <w:autoSpaceDN w:val="0"/>
        <w:adjustRightInd w:val="0"/>
        <w:spacing w:after="0"/>
        <w:ind w:left="709" w:hanging="283"/>
        <w:contextualSpacing/>
        <w:jc w:val="both"/>
        <w:textAlignment w:val="baseline"/>
        <w:rPr>
          <w:rFonts w:ascii="Arial" w:hAnsi="Arial" w:cs="Arial"/>
          <w:color w:val="000000" w:themeColor="text1"/>
        </w:rPr>
      </w:pPr>
      <w:proofErr w:type="gramStart"/>
      <w:r w:rsidRPr="006D7F03">
        <w:rPr>
          <w:rFonts w:ascii="Arial" w:hAnsi="Arial" w:cs="Arial"/>
          <w:color w:val="000000" w:themeColor="text1"/>
        </w:rPr>
        <w:t>bieżąca</w:t>
      </w:r>
      <w:proofErr w:type="gramEnd"/>
      <w:r w:rsidRPr="006D7F03">
        <w:rPr>
          <w:rFonts w:ascii="Arial" w:hAnsi="Arial" w:cs="Arial"/>
          <w:color w:val="000000" w:themeColor="text1"/>
        </w:rPr>
        <w:t xml:space="preserve"> kontrola postępu realizacji przedmiotu umowy wykazuje, że nie dojdzie do wykonania robót w terminie umownym, po uprzednim pisemnym wezwaniu Wykonawcy do należytego wykonania umowy (okresu doręczenia wezwania oraz czas konieczny do udzielenia odpowiedzi nie wlicza się do biegu terminu); </w:t>
      </w:r>
    </w:p>
    <w:p w:rsidR="00B273FE" w:rsidRPr="006D7F03" w:rsidRDefault="00B273FE" w:rsidP="0095713B">
      <w:pPr>
        <w:widowControl w:val="0"/>
        <w:numPr>
          <w:ilvl w:val="1"/>
          <w:numId w:val="36"/>
        </w:numPr>
        <w:overflowPunct w:val="0"/>
        <w:autoSpaceDE w:val="0"/>
        <w:autoSpaceDN w:val="0"/>
        <w:adjustRightInd w:val="0"/>
        <w:spacing w:after="0"/>
        <w:ind w:left="709" w:hanging="283"/>
        <w:contextualSpacing/>
        <w:jc w:val="both"/>
        <w:textAlignment w:val="baseline"/>
        <w:rPr>
          <w:rFonts w:ascii="Arial" w:hAnsi="Arial" w:cs="Arial"/>
          <w:color w:val="000000" w:themeColor="text1"/>
        </w:rPr>
      </w:pPr>
      <w:r w:rsidRPr="006D7F03">
        <w:rPr>
          <w:rFonts w:ascii="Arial" w:hAnsi="Arial" w:cs="Arial"/>
          <w:color w:val="000000" w:themeColor="text1"/>
        </w:rPr>
        <w:t xml:space="preserve">Wykonawca dokonał cesji wierzytelności bądź przekazu zapłaty wynagrodzenia niezgodnie z postanowieniami niniejszej umowy; </w:t>
      </w:r>
    </w:p>
    <w:p w:rsidR="00B273FE" w:rsidRPr="006D7F03" w:rsidRDefault="00B273FE" w:rsidP="0095713B">
      <w:pPr>
        <w:widowControl w:val="0"/>
        <w:numPr>
          <w:ilvl w:val="1"/>
          <w:numId w:val="36"/>
        </w:numPr>
        <w:overflowPunct w:val="0"/>
        <w:autoSpaceDE w:val="0"/>
        <w:autoSpaceDN w:val="0"/>
        <w:adjustRightInd w:val="0"/>
        <w:spacing w:after="0"/>
        <w:ind w:left="709" w:hanging="283"/>
        <w:contextualSpacing/>
        <w:jc w:val="both"/>
        <w:textAlignment w:val="baseline"/>
        <w:rPr>
          <w:rFonts w:ascii="Arial" w:hAnsi="Arial" w:cs="Arial"/>
          <w:color w:val="000000" w:themeColor="text1"/>
        </w:rPr>
      </w:pPr>
      <w:proofErr w:type="gramStart"/>
      <w:r w:rsidRPr="006D7F03">
        <w:rPr>
          <w:rFonts w:ascii="Arial" w:hAnsi="Arial" w:cs="Arial"/>
          <w:color w:val="000000" w:themeColor="text1"/>
        </w:rPr>
        <w:t>nie</w:t>
      </w:r>
      <w:proofErr w:type="gramEnd"/>
      <w:r w:rsidRPr="006D7F03">
        <w:rPr>
          <w:rFonts w:ascii="Arial" w:hAnsi="Arial" w:cs="Arial"/>
          <w:color w:val="000000" w:themeColor="text1"/>
        </w:rPr>
        <w:t xml:space="preserve"> ma ustanowionego w trakcie wykonywania niniejszej umowy kierownika robót; </w:t>
      </w:r>
    </w:p>
    <w:p w:rsidR="00B273FE" w:rsidRPr="006D7F03" w:rsidRDefault="00B273FE" w:rsidP="0095713B">
      <w:pPr>
        <w:widowControl w:val="0"/>
        <w:numPr>
          <w:ilvl w:val="1"/>
          <w:numId w:val="36"/>
        </w:numPr>
        <w:overflowPunct w:val="0"/>
        <w:autoSpaceDE w:val="0"/>
        <w:autoSpaceDN w:val="0"/>
        <w:adjustRightInd w:val="0"/>
        <w:spacing w:after="0"/>
        <w:ind w:left="709" w:hanging="283"/>
        <w:contextualSpacing/>
        <w:jc w:val="both"/>
        <w:textAlignment w:val="baseline"/>
        <w:rPr>
          <w:rFonts w:ascii="Arial" w:hAnsi="Arial" w:cs="Arial"/>
          <w:color w:val="000000" w:themeColor="text1"/>
        </w:rPr>
      </w:pPr>
      <w:proofErr w:type="gramStart"/>
      <w:r w:rsidRPr="006D7F03">
        <w:rPr>
          <w:rFonts w:ascii="Arial" w:hAnsi="Arial" w:cs="Arial"/>
          <w:color w:val="000000" w:themeColor="text1"/>
        </w:rPr>
        <w:t>ilość</w:t>
      </w:r>
      <w:proofErr w:type="gramEnd"/>
      <w:r w:rsidRPr="006D7F03">
        <w:rPr>
          <w:rFonts w:ascii="Arial" w:hAnsi="Arial" w:cs="Arial"/>
          <w:color w:val="000000" w:themeColor="text1"/>
        </w:rPr>
        <w:t xml:space="preserve"> wadliwie wykonanych robót przekroczy 5 % ogólnej wartości przedmiotu umowy;</w:t>
      </w:r>
    </w:p>
    <w:p w:rsidR="00B273FE" w:rsidRPr="006D7F03" w:rsidRDefault="00B273FE" w:rsidP="0095713B">
      <w:pPr>
        <w:widowControl w:val="0"/>
        <w:numPr>
          <w:ilvl w:val="1"/>
          <w:numId w:val="36"/>
        </w:numPr>
        <w:overflowPunct w:val="0"/>
        <w:autoSpaceDE w:val="0"/>
        <w:autoSpaceDN w:val="0"/>
        <w:adjustRightInd w:val="0"/>
        <w:spacing w:after="0"/>
        <w:ind w:left="709" w:hanging="425"/>
        <w:contextualSpacing/>
        <w:jc w:val="both"/>
        <w:textAlignment w:val="baseline"/>
        <w:rPr>
          <w:rFonts w:ascii="Arial" w:hAnsi="Arial" w:cs="Arial"/>
          <w:color w:val="000000" w:themeColor="text1"/>
        </w:rPr>
      </w:pPr>
      <w:proofErr w:type="gramStart"/>
      <w:r w:rsidRPr="006D7F03">
        <w:rPr>
          <w:rFonts w:ascii="Arial" w:hAnsi="Arial" w:cs="Arial"/>
          <w:color w:val="000000" w:themeColor="text1"/>
        </w:rPr>
        <w:t>łączna</w:t>
      </w:r>
      <w:proofErr w:type="gramEnd"/>
      <w:r w:rsidRPr="006D7F03">
        <w:rPr>
          <w:rFonts w:ascii="Arial" w:hAnsi="Arial" w:cs="Arial"/>
          <w:color w:val="000000" w:themeColor="text1"/>
        </w:rPr>
        <w:t xml:space="preserve"> wartość naliczonych kar umownych przekroczy 20% wynagrodzenia umownego brutto;</w:t>
      </w:r>
    </w:p>
    <w:p w:rsidR="00B273FE" w:rsidRPr="006D7F03" w:rsidRDefault="00B273FE" w:rsidP="0095713B">
      <w:pPr>
        <w:pStyle w:val="Akapitzlist"/>
        <w:numPr>
          <w:ilvl w:val="1"/>
          <w:numId w:val="36"/>
        </w:numPr>
        <w:suppressAutoHyphens w:val="0"/>
        <w:spacing w:line="276" w:lineRule="auto"/>
        <w:ind w:left="709"/>
        <w:contextualSpacing/>
        <w:rPr>
          <w:rFonts w:ascii="Arial" w:hAnsi="Arial" w:cs="Arial"/>
          <w:color w:val="000000" w:themeColor="text1"/>
          <w:sz w:val="22"/>
          <w:szCs w:val="22"/>
        </w:rPr>
      </w:pPr>
      <w:proofErr w:type="gramStart"/>
      <w:r w:rsidRPr="006D7F03">
        <w:rPr>
          <w:rFonts w:ascii="Arial" w:hAnsi="Arial" w:cs="Arial"/>
          <w:color w:val="000000" w:themeColor="text1"/>
          <w:sz w:val="22"/>
          <w:szCs w:val="22"/>
        </w:rPr>
        <w:t>w</w:t>
      </w:r>
      <w:proofErr w:type="gramEnd"/>
      <w:r w:rsidRPr="006D7F03">
        <w:rPr>
          <w:rFonts w:ascii="Arial" w:hAnsi="Arial" w:cs="Arial"/>
          <w:color w:val="000000" w:themeColor="text1"/>
          <w:sz w:val="22"/>
          <w:szCs w:val="22"/>
        </w:rPr>
        <w:t xml:space="preserve"> przypadkach przewidzianych w umowie; </w:t>
      </w:r>
    </w:p>
    <w:p w:rsidR="00B273FE" w:rsidRPr="006D7F03" w:rsidRDefault="00B273FE" w:rsidP="0095713B">
      <w:pPr>
        <w:pStyle w:val="Akapitzlist"/>
        <w:numPr>
          <w:ilvl w:val="1"/>
          <w:numId w:val="36"/>
        </w:numPr>
        <w:suppressAutoHyphens w:val="0"/>
        <w:spacing w:line="276" w:lineRule="auto"/>
        <w:ind w:left="709"/>
        <w:contextualSpacing/>
        <w:rPr>
          <w:rFonts w:ascii="Arial" w:hAnsi="Arial" w:cs="Arial"/>
          <w:color w:val="000000" w:themeColor="text1"/>
          <w:sz w:val="22"/>
          <w:szCs w:val="22"/>
        </w:rPr>
      </w:pPr>
      <w:proofErr w:type="gramStart"/>
      <w:r w:rsidRPr="006D7F03">
        <w:rPr>
          <w:rFonts w:ascii="Arial" w:hAnsi="Arial" w:cs="Arial"/>
          <w:color w:val="000000" w:themeColor="text1"/>
          <w:sz w:val="22"/>
          <w:szCs w:val="22"/>
        </w:rPr>
        <w:t>gdy</w:t>
      </w:r>
      <w:proofErr w:type="gramEnd"/>
      <w:r w:rsidRPr="006D7F03">
        <w:rPr>
          <w:rFonts w:ascii="Arial" w:hAnsi="Arial" w:cs="Arial"/>
          <w:color w:val="000000" w:themeColor="text1"/>
          <w:sz w:val="22"/>
          <w:szCs w:val="22"/>
        </w:rPr>
        <w:t xml:space="preserve"> stwierdzony zostanie dostęp osób nieuprawnionych lub postępowanie niezgodne z przepisami ustawy z dnia 05.08.2010 </w:t>
      </w:r>
      <w:proofErr w:type="gramStart"/>
      <w:r w:rsidRPr="006D7F03">
        <w:rPr>
          <w:rFonts w:ascii="Arial" w:hAnsi="Arial" w:cs="Arial"/>
          <w:color w:val="000000" w:themeColor="text1"/>
          <w:sz w:val="22"/>
          <w:szCs w:val="22"/>
        </w:rPr>
        <w:t>r</w:t>
      </w:r>
      <w:proofErr w:type="gramEnd"/>
      <w:r w:rsidRPr="006D7F03">
        <w:rPr>
          <w:rFonts w:ascii="Arial" w:hAnsi="Arial" w:cs="Arial"/>
          <w:color w:val="000000" w:themeColor="text1"/>
          <w:sz w:val="22"/>
          <w:szCs w:val="22"/>
        </w:rPr>
        <w:t xml:space="preserve">. o ochronie informacji niejawnych (Dz. U. </w:t>
      </w:r>
      <w:proofErr w:type="gramStart"/>
      <w:r w:rsidRPr="006D7F03">
        <w:rPr>
          <w:rFonts w:ascii="Arial" w:hAnsi="Arial" w:cs="Arial"/>
          <w:color w:val="000000" w:themeColor="text1"/>
          <w:sz w:val="22"/>
          <w:szCs w:val="22"/>
        </w:rPr>
        <w:t>nr</w:t>
      </w:r>
      <w:proofErr w:type="gramEnd"/>
      <w:r w:rsidRPr="006D7F03">
        <w:rPr>
          <w:rFonts w:ascii="Arial" w:hAnsi="Arial" w:cs="Arial"/>
          <w:color w:val="000000" w:themeColor="text1"/>
          <w:sz w:val="22"/>
          <w:szCs w:val="22"/>
        </w:rPr>
        <w:t xml:space="preserve"> 182 poz. 1228 z </w:t>
      </w:r>
      <w:proofErr w:type="spellStart"/>
      <w:r w:rsidRPr="006D7F03">
        <w:rPr>
          <w:rFonts w:ascii="Arial" w:hAnsi="Arial" w:cs="Arial"/>
          <w:color w:val="000000" w:themeColor="text1"/>
          <w:sz w:val="22"/>
          <w:szCs w:val="22"/>
        </w:rPr>
        <w:t>póżn</w:t>
      </w:r>
      <w:proofErr w:type="spellEnd"/>
      <w:r w:rsidRPr="006D7F03">
        <w:rPr>
          <w:rFonts w:ascii="Arial" w:hAnsi="Arial" w:cs="Arial"/>
          <w:color w:val="000000" w:themeColor="text1"/>
          <w:sz w:val="22"/>
          <w:szCs w:val="22"/>
        </w:rPr>
        <w:t xml:space="preserve">. </w:t>
      </w:r>
      <w:proofErr w:type="gramStart"/>
      <w:r w:rsidRPr="006D7F03">
        <w:rPr>
          <w:rFonts w:ascii="Arial" w:hAnsi="Arial" w:cs="Arial"/>
          <w:color w:val="000000" w:themeColor="text1"/>
          <w:sz w:val="22"/>
          <w:szCs w:val="22"/>
        </w:rPr>
        <w:t>zm</w:t>
      </w:r>
      <w:proofErr w:type="gramEnd"/>
      <w:r w:rsidRPr="006D7F03">
        <w:rPr>
          <w:rFonts w:ascii="Arial" w:hAnsi="Arial" w:cs="Arial"/>
          <w:color w:val="000000" w:themeColor="text1"/>
          <w:sz w:val="22"/>
          <w:szCs w:val="22"/>
        </w:rPr>
        <w:t>.) przez Wykonawcę lub jego pracowników.</w:t>
      </w:r>
    </w:p>
    <w:p w:rsidR="00B273FE" w:rsidRPr="006D7F03" w:rsidRDefault="00B273FE" w:rsidP="0095713B">
      <w:pPr>
        <w:widowControl w:val="0"/>
        <w:overflowPunct w:val="0"/>
        <w:autoSpaceDE w:val="0"/>
        <w:autoSpaceDN w:val="0"/>
        <w:adjustRightInd w:val="0"/>
        <w:ind w:left="426"/>
        <w:contextualSpacing/>
        <w:jc w:val="both"/>
        <w:textAlignment w:val="baseline"/>
        <w:rPr>
          <w:rFonts w:ascii="Arial" w:hAnsi="Arial" w:cs="Arial"/>
          <w:color w:val="000000" w:themeColor="text1"/>
        </w:rPr>
      </w:pPr>
      <w:r w:rsidRPr="006D7F03">
        <w:rPr>
          <w:rFonts w:ascii="Arial" w:hAnsi="Arial" w:cs="Arial"/>
          <w:color w:val="000000" w:themeColor="text1"/>
        </w:rPr>
        <w:t>– w terminie do 14 dni od stwierdzenia wystąpienia którejkolwiek z okoliczności.</w:t>
      </w:r>
    </w:p>
    <w:p w:rsidR="00B273FE" w:rsidRPr="006D7F03" w:rsidRDefault="00B273FE" w:rsidP="0095713B">
      <w:pPr>
        <w:widowControl w:val="0"/>
        <w:numPr>
          <w:ilvl w:val="0"/>
          <w:numId w:val="16"/>
        </w:numPr>
        <w:overflowPunct w:val="0"/>
        <w:autoSpaceDE w:val="0"/>
        <w:autoSpaceDN w:val="0"/>
        <w:adjustRightInd w:val="0"/>
        <w:spacing w:after="0"/>
        <w:ind w:left="363"/>
        <w:contextualSpacing/>
        <w:jc w:val="both"/>
        <w:textAlignment w:val="baseline"/>
        <w:rPr>
          <w:rFonts w:ascii="Arial" w:hAnsi="Arial" w:cs="Arial"/>
          <w:color w:val="000000" w:themeColor="text1"/>
        </w:rPr>
      </w:pPr>
      <w:r w:rsidRPr="006D7F03">
        <w:rPr>
          <w:rFonts w:ascii="Arial" w:hAnsi="Arial" w:cs="Arial"/>
          <w:color w:val="000000" w:themeColor="text1"/>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B273FE" w:rsidRPr="006D7F03" w:rsidRDefault="00B273FE" w:rsidP="0095713B">
      <w:pPr>
        <w:numPr>
          <w:ilvl w:val="0"/>
          <w:numId w:val="16"/>
        </w:numPr>
        <w:suppressAutoHyphens w:val="0"/>
        <w:overflowPunct w:val="0"/>
        <w:autoSpaceDE w:val="0"/>
        <w:autoSpaceDN w:val="0"/>
        <w:adjustRightInd w:val="0"/>
        <w:spacing w:after="0"/>
        <w:ind w:left="426"/>
        <w:contextualSpacing/>
        <w:jc w:val="both"/>
        <w:textAlignment w:val="baseline"/>
        <w:rPr>
          <w:rFonts w:ascii="Arial" w:hAnsi="Arial" w:cs="Arial"/>
          <w:color w:val="000000" w:themeColor="text1"/>
        </w:rPr>
      </w:pPr>
      <w:r w:rsidRPr="006D7F03">
        <w:rPr>
          <w:rFonts w:ascii="Arial" w:hAnsi="Arial" w:cs="Arial"/>
          <w:color w:val="000000" w:themeColor="text1"/>
        </w:rPr>
        <w:t>Wykonawca może odstąpić od umowy, jeżeli</w:t>
      </w:r>
      <w:r w:rsidR="008C388A" w:rsidRPr="006D7F03">
        <w:rPr>
          <w:rFonts w:ascii="Arial" w:hAnsi="Arial" w:cs="Arial"/>
          <w:color w:val="000000" w:themeColor="text1"/>
        </w:rPr>
        <w:t xml:space="preserve"> </w:t>
      </w:r>
      <w:r w:rsidRPr="006D7F03">
        <w:rPr>
          <w:rFonts w:ascii="Arial" w:hAnsi="Arial" w:cs="Arial"/>
          <w:color w:val="000000" w:themeColor="text1"/>
        </w:rPr>
        <w:t xml:space="preserve">Zamawiający opóźnia się z przekazaniem placu budowy o ponad 15 dni w stosunku do terminu ustalonego w § </w:t>
      </w:r>
      <w:r w:rsidR="008C388A" w:rsidRPr="006D7F03">
        <w:rPr>
          <w:rFonts w:ascii="Arial" w:hAnsi="Arial" w:cs="Arial"/>
          <w:color w:val="000000" w:themeColor="text1"/>
        </w:rPr>
        <w:t>3</w:t>
      </w:r>
      <w:r w:rsidRPr="006D7F03">
        <w:rPr>
          <w:rFonts w:ascii="Arial" w:hAnsi="Arial" w:cs="Arial"/>
          <w:color w:val="000000" w:themeColor="text1"/>
        </w:rPr>
        <w:t xml:space="preserve"> ust. 1</w:t>
      </w:r>
      <w:r w:rsidR="008C388A" w:rsidRPr="006D7F03">
        <w:rPr>
          <w:rFonts w:ascii="Arial" w:hAnsi="Arial" w:cs="Arial"/>
          <w:color w:val="000000" w:themeColor="text1"/>
        </w:rPr>
        <w:t xml:space="preserve"> pkt 1</w:t>
      </w:r>
      <w:r w:rsidRPr="006D7F03">
        <w:rPr>
          <w:rFonts w:ascii="Arial" w:hAnsi="Arial" w:cs="Arial"/>
          <w:color w:val="000000" w:themeColor="text1"/>
        </w:rPr>
        <w:t xml:space="preserve"> umowy, z prz</w:t>
      </w:r>
      <w:r w:rsidR="008C388A" w:rsidRPr="006D7F03">
        <w:rPr>
          <w:rFonts w:ascii="Arial" w:hAnsi="Arial" w:cs="Arial"/>
          <w:color w:val="000000" w:themeColor="text1"/>
        </w:rPr>
        <w:t xml:space="preserve">yczyn niezależnych od Wykonawcy </w:t>
      </w:r>
      <w:r w:rsidRPr="006D7F03">
        <w:rPr>
          <w:rFonts w:ascii="Arial" w:hAnsi="Arial" w:cs="Arial"/>
          <w:color w:val="000000" w:themeColor="text1"/>
        </w:rPr>
        <w:t>– w terminie do 14 dni od stwierdzenia wystąpienia okoliczności.</w:t>
      </w:r>
    </w:p>
    <w:p w:rsidR="00B273FE" w:rsidRPr="006D7F03" w:rsidRDefault="00B273FE" w:rsidP="0095713B">
      <w:pPr>
        <w:numPr>
          <w:ilvl w:val="0"/>
          <w:numId w:val="16"/>
        </w:numPr>
        <w:suppressAutoHyphens w:val="0"/>
        <w:overflowPunct w:val="0"/>
        <w:autoSpaceDE w:val="0"/>
        <w:autoSpaceDN w:val="0"/>
        <w:adjustRightInd w:val="0"/>
        <w:spacing w:after="0"/>
        <w:ind w:left="363"/>
        <w:contextualSpacing/>
        <w:jc w:val="both"/>
        <w:textAlignment w:val="baseline"/>
        <w:rPr>
          <w:rFonts w:ascii="Arial" w:hAnsi="Arial" w:cs="Arial"/>
          <w:color w:val="000000" w:themeColor="text1"/>
        </w:rPr>
      </w:pPr>
      <w:r w:rsidRPr="006D7F03">
        <w:rPr>
          <w:rFonts w:ascii="Arial" w:hAnsi="Arial" w:cs="Arial"/>
          <w:color w:val="000000" w:themeColor="text1"/>
        </w:rPr>
        <w:t>Odstąpienie od umowy następuje za skutkiem na przyszłość, z tym zastrzeżeniem, że Zamawiający zachowuje w tym przypadku prawo do roszczeń z tytułu rękojmi i gwarancji do prac dotychczas wykonanych.</w:t>
      </w:r>
    </w:p>
    <w:p w:rsidR="00B273FE" w:rsidRPr="006D7F03" w:rsidRDefault="00B273FE" w:rsidP="0095713B">
      <w:pPr>
        <w:numPr>
          <w:ilvl w:val="0"/>
          <w:numId w:val="16"/>
        </w:numPr>
        <w:suppressAutoHyphens w:val="0"/>
        <w:overflowPunct w:val="0"/>
        <w:autoSpaceDE w:val="0"/>
        <w:autoSpaceDN w:val="0"/>
        <w:adjustRightInd w:val="0"/>
        <w:spacing w:after="0"/>
        <w:ind w:left="363"/>
        <w:contextualSpacing/>
        <w:jc w:val="both"/>
        <w:textAlignment w:val="baseline"/>
        <w:rPr>
          <w:rFonts w:ascii="Arial" w:hAnsi="Arial" w:cs="Arial"/>
          <w:color w:val="000000" w:themeColor="text1"/>
        </w:rPr>
      </w:pPr>
      <w:r w:rsidRPr="006D7F03">
        <w:rPr>
          <w:rFonts w:ascii="Arial" w:hAnsi="Arial" w:cs="Arial"/>
          <w:color w:val="000000" w:themeColor="text1"/>
        </w:rPr>
        <w:t>Strony zgodnie postanawiają, że w przypadku odstąpienia od niniejszej umowy:</w:t>
      </w:r>
    </w:p>
    <w:p w:rsidR="00B273FE" w:rsidRPr="006D7F03" w:rsidRDefault="00B273FE" w:rsidP="0095713B">
      <w:pPr>
        <w:numPr>
          <w:ilvl w:val="2"/>
          <w:numId w:val="34"/>
        </w:numPr>
        <w:suppressAutoHyphens w:val="0"/>
        <w:overflowPunct w:val="0"/>
        <w:autoSpaceDE w:val="0"/>
        <w:autoSpaceDN w:val="0"/>
        <w:adjustRightInd w:val="0"/>
        <w:spacing w:after="0"/>
        <w:ind w:left="709" w:hanging="142"/>
        <w:contextualSpacing/>
        <w:jc w:val="both"/>
        <w:textAlignment w:val="baseline"/>
        <w:rPr>
          <w:rFonts w:ascii="Arial" w:hAnsi="Arial" w:cs="Arial"/>
          <w:color w:val="000000" w:themeColor="text1"/>
        </w:rPr>
      </w:pPr>
      <w:r w:rsidRPr="006D7F03">
        <w:rPr>
          <w:rFonts w:ascii="Arial" w:hAnsi="Arial" w:cs="Arial"/>
          <w:color w:val="000000" w:themeColor="text1"/>
        </w:rPr>
        <w:t xml:space="preserve">Wykonawca jest zobowiązany do natychmiastowego wstrzymania </w:t>
      </w:r>
      <w:r w:rsidRPr="006D7F03">
        <w:rPr>
          <w:rFonts w:ascii="Arial" w:hAnsi="Arial" w:cs="Arial"/>
          <w:color w:val="000000" w:themeColor="text1"/>
        </w:rPr>
        <w:br/>
        <w:t>i zabezpieczenia przerwanych robót w zakresie obustronnie uzgodnionym na koszt tej strony, z której winy nastąpiło odstąpienie od umowy;</w:t>
      </w:r>
    </w:p>
    <w:p w:rsidR="00B273FE" w:rsidRPr="006D7F03" w:rsidRDefault="00B273FE" w:rsidP="0095713B">
      <w:pPr>
        <w:numPr>
          <w:ilvl w:val="2"/>
          <w:numId w:val="34"/>
        </w:numPr>
        <w:suppressAutoHyphens w:val="0"/>
        <w:overflowPunct w:val="0"/>
        <w:autoSpaceDE w:val="0"/>
        <w:autoSpaceDN w:val="0"/>
        <w:adjustRightInd w:val="0"/>
        <w:spacing w:after="0"/>
        <w:ind w:left="709" w:hanging="142"/>
        <w:contextualSpacing/>
        <w:jc w:val="both"/>
        <w:textAlignment w:val="baseline"/>
        <w:rPr>
          <w:rFonts w:ascii="Arial" w:hAnsi="Arial" w:cs="Arial"/>
          <w:color w:val="000000" w:themeColor="text1"/>
        </w:rPr>
      </w:pPr>
      <w:proofErr w:type="gramStart"/>
      <w:r w:rsidRPr="006D7F03">
        <w:rPr>
          <w:rFonts w:ascii="Arial" w:hAnsi="Arial" w:cs="Arial"/>
          <w:color w:val="000000" w:themeColor="text1"/>
        </w:rPr>
        <w:t>strony</w:t>
      </w:r>
      <w:proofErr w:type="gramEnd"/>
      <w:r w:rsidRPr="006D7F03">
        <w:rPr>
          <w:rFonts w:ascii="Arial" w:hAnsi="Arial" w:cs="Arial"/>
          <w:color w:val="000000" w:themeColor="text1"/>
        </w:rPr>
        <w:t xml:space="preserve"> sporządzą w terminie 5 dni od daty odstąpienia, protokół odbioru wykonanych robót. Protokół odbioru będzie stanowił w tym przypadku podstawę do ostatecznego rozliczenia robót;</w:t>
      </w:r>
    </w:p>
    <w:p w:rsidR="00B273FE" w:rsidRPr="006D7F03" w:rsidRDefault="00B273FE" w:rsidP="0095713B">
      <w:pPr>
        <w:numPr>
          <w:ilvl w:val="2"/>
          <w:numId w:val="34"/>
        </w:numPr>
        <w:suppressAutoHyphens w:val="0"/>
        <w:overflowPunct w:val="0"/>
        <w:autoSpaceDE w:val="0"/>
        <w:autoSpaceDN w:val="0"/>
        <w:adjustRightInd w:val="0"/>
        <w:spacing w:after="0"/>
        <w:ind w:left="709" w:hanging="142"/>
        <w:contextualSpacing/>
        <w:jc w:val="both"/>
        <w:textAlignment w:val="baseline"/>
        <w:rPr>
          <w:rFonts w:ascii="Arial" w:hAnsi="Arial" w:cs="Arial"/>
          <w:color w:val="000000" w:themeColor="text1"/>
        </w:rPr>
      </w:pPr>
      <w:r w:rsidRPr="006D7F03">
        <w:rPr>
          <w:rFonts w:ascii="Arial" w:hAnsi="Arial" w:cs="Arial"/>
          <w:color w:val="000000" w:themeColor="text1"/>
        </w:rPr>
        <w:t>Wykonawca w terminie do 5 dni od daty odstąpienia usunie z placu budowy dostarczone lub wzniesione tymczasowe urządzenia placu budowy oraz uporządkuje plac budowy.</w:t>
      </w:r>
    </w:p>
    <w:p w:rsidR="00B273FE" w:rsidRPr="006D7F03" w:rsidRDefault="00B273FE" w:rsidP="0095713B">
      <w:pPr>
        <w:numPr>
          <w:ilvl w:val="0"/>
          <w:numId w:val="16"/>
        </w:numPr>
        <w:suppressAutoHyphens w:val="0"/>
        <w:overflowPunct w:val="0"/>
        <w:autoSpaceDE w:val="0"/>
        <w:autoSpaceDN w:val="0"/>
        <w:adjustRightInd w:val="0"/>
        <w:spacing w:after="0"/>
        <w:ind w:left="363"/>
        <w:contextualSpacing/>
        <w:jc w:val="both"/>
        <w:textAlignment w:val="baseline"/>
        <w:rPr>
          <w:rFonts w:ascii="Arial" w:hAnsi="Arial" w:cs="Arial"/>
          <w:color w:val="000000" w:themeColor="text1"/>
        </w:rPr>
      </w:pPr>
      <w:r w:rsidRPr="006D7F03">
        <w:rPr>
          <w:rFonts w:ascii="Arial" w:hAnsi="Arial" w:cs="Arial"/>
          <w:color w:val="000000" w:themeColor="text1"/>
        </w:rPr>
        <w:t>W przypadku niezgłoszenia przez Wykonawcę gotowości do odbioru, Zamawiający ma prawo przeprowadzić odbiór jednostronny. W tym przypadku zabezpieczenie przerwanych robót, usunięcie z placu budowy zbędnych urządzeń oraz jego uporządkowanie nastąpi na koszt i ryzyko Wykonawcy.</w:t>
      </w:r>
    </w:p>
    <w:p w:rsidR="00B273FE" w:rsidRPr="006D7F03" w:rsidRDefault="00B273FE" w:rsidP="0095713B">
      <w:pPr>
        <w:numPr>
          <w:ilvl w:val="0"/>
          <w:numId w:val="16"/>
        </w:numPr>
        <w:suppressAutoHyphens w:val="0"/>
        <w:overflowPunct w:val="0"/>
        <w:autoSpaceDE w:val="0"/>
        <w:autoSpaceDN w:val="0"/>
        <w:adjustRightInd w:val="0"/>
        <w:spacing w:after="0"/>
        <w:ind w:left="363"/>
        <w:contextualSpacing/>
        <w:jc w:val="both"/>
        <w:textAlignment w:val="baseline"/>
        <w:rPr>
          <w:rFonts w:ascii="Arial" w:hAnsi="Arial" w:cs="Arial"/>
          <w:color w:val="000000" w:themeColor="text1"/>
        </w:rPr>
      </w:pPr>
      <w:r w:rsidRPr="006D7F03">
        <w:rPr>
          <w:rFonts w:ascii="Arial" w:hAnsi="Arial" w:cs="Arial"/>
          <w:color w:val="000000" w:themeColor="text1"/>
        </w:rPr>
        <w:lastRenderedPageBreak/>
        <w:t>Zamawiający w razie odstąpienia od umowy z przyczyn, za które Wykonawca nie ponosi odpowiedzialności, zobowiązany jest do:</w:t>
      </w:r>
    </w:p>
    <w:p w:rsidR="00B273FE" w:rsidRPr="006D7F03" w:rsidRDefault="00B273FE" w:rsidP="0095713B">
      <w:pPr>
        <w:numPr>
          <w:ilvl w:val="1"/>
          <w:numId w:val="39"/>
        </w:numPr>
        <w:suppressAutoHyphens w:val="0"/>
        <w:overflowPunct w:val="0"/>
        <w:autoSpaceDE w:val="0"/>
        <w:autoSpaceDN w:val="0"/>
        <w:adjustRightInd w:val="0"/>
        <w:spacing w:after="0"/>
        <w:ind w:left="709" w:hanging="283"/>
        <w:jc w:val="both"/>
        <w:textAlignment w:val="baseline"/>
        <w:rPr>
          <w:rFonts w:ascii="Arial" w:hAnsi="Arial" w:cs="Arial"/>
          <w:color w:val="000000" w:themeColor="text1"/>
        </w:rPr>
      </w:pPr>
      <w:proofErr w:type="gramStart"/>
      <w:r w:rsidRPr="006D7F03">
        <w:rPr>
          <w:rFonts w:ascii="Arial" w:hAnsi="Arial" w:cs="Arial"/>
          <w:color w:val="000000" w:themeColor="text1"/>
        </w:rPr>
        <w:t>odkupienia</w:t>
      </w:r>
      <w:proofErr w:type="gramEnd"/>
      <w:r w:rsidRPr="006D7F03">
        <w:rPr>
          <w:rFonts w:ascii="Arial" w:hAnsi="Arial" w:cs="Arial"/>
          <w:color w:val="000000" w:themeColor="text1"/>
        </w:rPr>
        <w:t xml:space="preserve"> materiałów, konstrukcji lub urządzeń nabytych w celu wykonania umowy po cenach nabycia;</w:t>
      </w:r>
    </w:p>
    <w:p w:rsidR="00B273FE" w:rsidRPr="006D7F03" w:rsidRDefault="00B273FE" w:rsidP="0095713B">
      <w:pPr>
        <w:numPr>
          <w:ilvl w:val="1"/>
          <w:numId w:val="39"/>
        </w:numPr>
        <w:suppressAutoHyphens w:val="0"/>
        <w:overflowPunct w:val="0"/>
        <w:autoSpaceDE w:val="0"/>
        <w:autoSpaceDN w:val="0"/>
        <w:adjustRightInd w:val="0"/>
        <w:spacing w:after="0"/>
        <w:ind w:left="709" w:hanging="283"/>
        <w:jc w:val="both"/>
        <w:textAlignment w:val="baseline"/>
        <w:rPr>
          <w:rFonts w:ascii="Arial" w:hAnsi="Arial" w:cs="Arial"/>
          <w:color w:val="000000" w:themeColor="text1"/>
        </w:rPr>
      </w:pPr>
      <w:proofErr w:type="gramStart"/>
      <w:r w:rsidRPr="006D7F03">
        <w:rPr>
          <w:rFonts w:ascii="Arial" w:hAnsi="Arial" w:cs="Arial"/>
          <w:color w:val="000000" w:themeColor="text1"/>
        </w:rPr>
        <w:t>przejęcia</w:t>
      </w:r>
      <w:proofErr w:type="gramEnd"/>
      <w:r w:rsidRPr="006D7F03">
        <w:rPr>
          <w:rFonts w:ascii="Arial" w:hAnsi="Arial" w:cs="Arial"/>
          <w:color w:val="000000" w:themeColor="text1"/>
        </w:rPr>
        <w:t xml:space="preserve"> placu budowy.</w:t>
      </w:r>
    </w:p>
    <w:p w:rsidR="008C388A" w:rsidRPr="006D7F03" w:rsidRDefault="00B273FE" w:rsidP="0095713B">
      <w:pPr>
        <w:numPr>
          <w:ilvl w:val="0"/>
          <w:numId w:val="16"/>
        </w:numPr>
        <w:suppressAutoHyphens w:val="0"/>
        <w:overflowPunct w:val="0"/>
        <w:autoSpaceDE w:val="0"/>
        <w:autoSpaceDN w:val="0"/>
        <w:adjustRightInd w:val="0"/>
        <w:spacing w:after="0"/>
        <w:ind w:left="363"/>
        <w:contextualSpacing/>
        <w:jc w:val="both"/>
        <w:textAlignment w:val="baseline"/>
        <w:rPr>
          <w:rFonts w:ascii="Arial" w:hAnsi="Arial" w:cs="Arial"/>
          <w:color w:val="000000" w:themeColor="text1"/>
        </w:rPr>
      </w:pPr>
      <w:r w:rsidRPr="006D7F03">
        <w:rPr>
          <w:rFonts w:ascii="Arial" w:hAnsi="Arial" w:cs="Arial"/>
          <w:color w:val="000000" w:themeColor="text1"/>
        </w:rPr>
        <w:t>Odstąpienie od umowy powinno nastąpić w formie pisemnej z podaniem uzasadnienia.</w:t>
      </w:r>
    </w:p>
    <w:p w:rsidR="00982DCB" w:rsidRPr="006D7F03" w:rsidRDefault="00B273FE" w:rsidP="0095713B">
      <w:pPr>
        <w:numPr>
          <w:ilvl w:val="0"/>
          <w:numId w:val="16"/>
        </w:numPr>
        <w:suppressAutoHyphens w:val="0"/>
        <w:overflowPunct w:val="0"/>
        <w:autoSpaceDE w:val="0"/>
        <w:autoSpaceDN w:val="0"/>
        <w:adjustRightInd w:val="0"/>
        <w:spacing w:after="0"/>
        <w:ind w:left="363"/>
        <w:contextualSpacing/>
        <w:jc w:val="both"/>
        <w:textAlignment w:val="baseline"/>
        <w:rPr>
          <w:rFonts w:ascii="Arial" w:hAnsi="Arial" w:cs="Arial"/>
          <w:color w:val="000000" w:themeColor="text1"/>
        </w:rPr>
      </w:pPr>
      <w:r w:rsidRPr="006D7F03">
        <w:rPr>
          <w:rFonts w:ascii="Arial" w:hAnsi="Arial" w:cs="Arial"/>
          <w:color w:val="000000" w:themeColor="text1"/>
        </w:rPr>
        <w:t xml:space="preserve">Zamawiającemu przysługuje prawo do rozwiązania umowy w przypadku, </w:t>
      </w:r>
      <w:r w:rsidRPr="006D7F03">
        <w:rPr>
          <w:rFonts w:ascii="Arial" w:hAnsi="Arial" w:cs="Arial"/>
          <w:color w:val="000000" w:themeColor="text1"/>
        </w:rPr>
        <w:br/>
        <w:t xml:space="preserve">o którym mowa </w:t>
      </w:r>
      <w:proofErr w:type="gramStart"/>
      <w:r w:rsidRPr="006D7F03">
        <w:rPr>
          <w:rFonts w:ascii="Arial" w:hAnsi="Arial" w:cs="Arial"/>
          <w:color w:val="000000" w:themeColor="text1"/>
        </w:rPr>
        <w:t>w  art</w:t>
      </w:r>
      <w:proofErr w:type="gramEnd"/>
      <w:r w:rsidRPr="006D7F03">
        <w:rPr>
          <w:rFonts w:ascii="Arial" w:hAnsi="Arial" w:cs="Arial"/>
          <w:color w:val="000000" w:themeColor="text1"/>
        </w:rPr>
        <w:t>. 145a ustawy.</w:t>
      </w:r>
      <w:r w:rsidR="00982DCB" w:rsidRPr="006D7F03">
        <w:rPr>
          <w:rFonts w:ascii="Arial" w:eastAsiaTheme="minorHAnsi" w:hAnsi="Arial" w:cs="Arial"/>
          <w:color w:val="000000" w:themeColor="text1"/>
          <w:lang w:eastAsia="en-US"/>
        </w:rPr>
        <w:t xml:space="preserve"> </w:t>
      </w:r>
    </w:p>
    <w:p w:rsidR="00982DCB" w:rsidRPr="006D7F03" w:rsidRDefault="00982DCB" w:rsidP="0095713B">
      <w:pPr>
        <w:suppressAutoHyphens w:val="0"/>
        <w:autoSpaceDE w:val="0"/>
        <w:autoSpaceDN w:val="0"/>
        <w:adjustRightInd w:val="0"/>
        <w:spacing w:before="120" w:after="0"/>
        <w:jc w:val="center"/>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 1</w:t>
      </w:r>
      <w:r w:rsidR="001E3B9E" w:rsidRPr="006D7F03">
        <w:rPr>
          <w:rFonts w:ascii="Arial" w:eastAsia="Times New Roman" w:hAnsi="Arial" w:cs="Arial"/>
          <w:color w:val="000000" w:themeColor="text1"/>
          <w:lang w:eastAsia="pl-PL"/>
        </w:rPr>
        <w:t>1</w:t>
      </w:r>
    </w:p>
    <w:p w:rsidR="00982DCB" w:rsidRPr="006D7F03" w:rsidRDefault="00982DCB" w:rsidP="0095713B">
      <w:pPr>
        <w:suppressAutoHyphens w:val="0"/>
        <w:autoSpaceDE w:val="0"/>
        <w:autoSpaceDN w:val="0"/>
        <w:adjustRightInd w:val="0"/>
        <w:spacing w:after="120"/>
        <w:jc w:val="center"/>
        <w:rPr>
          <w:rFonts w:ascii="Arial" w:eastAsiaTheme="minorHAnsi" w:hAnsi="Arial" w:cs="Arial"/>
          <w:color w:val="000000" w:themeColor="text1"/>
          <w:lang w:eastAsia="en-US"/>
        </w:rPr>
      </w:pPr>
      <w:r w:rsidRPr="006D7F03">
        <w:rPr>
          <w:rFonts w:ascii="Arial" w:eastAsiaTheme="minorHAnsi" w:hAnsi="Arial" w:cs="Arial"/>
          <w:b/>
          <w:bCs/>
          <w:color w:val="000000" w:themeColor="text1"/>
          <w:lang w:eastAsia="en-US"/>
        </w:rPr>
        <w:t>Podwykonawstwo</w:t>
      </w:r>
    </w:p>
    <w:p w:rsidR="001C2320"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Wykonawca – zgodnie z oświadczeniem zawartym w Ofercie – zamówienie wykona sam / sam, za wyjątkiem robót w zakresie ________________________________, które zostaną wykonane przy udziale Podwykonawcy/ów w tym, na którego/</w:t>
      </w:r>
      <w:proofErr w:type="spellStart"/>
      <w:r w:rsidRPr="006D7F03">
        <w:rPr>
          <w:rFonts w:ascii="Arial" w:eastAsiaTheme="minorHAnsi" w:hAnsi="Arial" w:cs="Arial"/>
          <w:color w:val="000000" w:themeColor="text1"/>
          <w:sz w:val="22"/>
          <w:szCs w:val="22"/>
          <w:lang w:eastAsia="en-US"/>
        </w:rPr>
        <w:t>ych</w:t>
      </w:r>
      <w:proofErr w:type="spellEnd"/>
      <w:r w:rsidRPr="006D7F03">
        <w:rPr>
          <w:rFonts w:ascii="Arial" w:eastAsiaTheme="minorHAnsi" w:hAnsi="Arial" w:cs="Arial"/>
          <w:color w:val="000000" w:themeColor="text1"/>
          <w:sz w:val="22"/>
          <w:szCs w:val="22"/>
          <w:lang w:eastAsia="en-US"/>
        </w:rPr>
        <w:t xml:space="preserve"> zasoby wykonawca pow</w:t>
      </w:r>
      <w:r w:rsidR="003908DC" w:rsidRPr="006D7F03">
        <w:rPr>
          <w:rFonts w:ascii="Arial" w:eastAsiaTheme="minorHAnsi" w:hAnsi="Arial" w:cs="Arial"/>
          <w:color w:val="000000" w:themeColor="text1"/>
          <w:sz w:val="22"/>
          <w:szCs w:val="22"/>
          <w:lang w:eastAsia="en-US"/>
        </w:rPr>
        <w:t>oływał się</w:t>
      </w:r>
      <w:r w:rsidRPr="006D7F03">
        <w:rPr>
          <w:rFonts w:ascii="Arial" w:eastAsiaTheme="minorHAnsi" w:hAnsi="Arial" w:cs="Arial"/>
          <w:color w:val="000000" w:themeColor="text1"/>
          <w:sz w:val="22"/>
          <w:szCs w:val="22"/>
          <w:lang w:eastAsia="en-US"/>
        </w:rPr>
        <w:t xml:space="preserve"> w celu wykazania spełniania warunków udziału w postępowaniu, o których mowa w art. 22 ust. 1 ustawy Prawo zamówień publicznych. </w:t>
      </w:r>
    </w:p>
    <w:p w:rsidR="001C2320"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Jeżeli zmiana albo rezygnacja z Podwykonawcy dotyczy podmiotu, na którego zasoby Wykonawca powoływał </w:t>
      </w:r>
      <w:proofErr w:type="spellStart"/>
      <w:r w:rsidRPr="006D7F03">
        <w:rPr>
          <w:rFonts w:ascii="Arial" w:eastAsiaTheme="minorHAnsi" w:hAnsi="Arial" w:cs="Arial"/>
          <w:color w:val="000000" w:themeColor="text1"/>
          <w:sz w:val="22"/>
          <w:szCs w:val="22"/>
          <w:lang w:eastAsia="en-US"/>
        </w:rPr>
        <w:t>sięw</w:t>
      </w:r>
      <w:proofErr w:type="spellEnd"/>
      <w:r w:rsidRPr="006D7F03">
        <w:rPr>
          <w:rFonts w:ascii="Arial" w:eastAsiaTheme="minorHAnsi" w:hAnsi="Arial" w:cs="Arial"/>
          <w:color w:val="000000" w:themeColor="text1"/>
          <w:sz w:val="22"/>
          <w:szCs w:val="22"/>
          <w:lang w:eastAsia="en-US"/>
        </w:rPr>
        <w:t xml:space="preserve">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 </w:t>
      </w:r>
    </w:p>
    <w:p w:rsidR="001C2320"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wzorem umowy. </w:t>
      </w:r>
    </w:p>
    <w:p w:rsidR="00982DCB"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Zamawiający w ciągu 14 dni zgłasza pisemne zastrzeżenia do przedłożonego projektu umowy o podwykonawstwo, której przedmiotem są roboty budowlane w przypadku, gdy: </w:t>
      </w:r>
    </w:p>
    <w:p w:rsidR="001C2320" w:rsidRPr="006D7F03" w:rsidRDefault="00982DCB" w:rsidP="0095713B">
      <w:pPr>
        <w:pStyle w:val="Default"/>
        <w:numPr>
          <w:ilvl w:val="0"/>
          <w:numId w:val="22"/>
        </w:numPr>
        <w:spacing w:line="276" w:lineRule="auto"/>
        <w:jc w:val="both"/>
        <w:rPr>
          <w:rFonts w:ascii="Arial" w:eastAsiaTheme="minorHAnsi" w:hAnsi="Arial" w:cs="Arial"/>
          <w:color w:val="000000" w:themeColor="text1"/>
          <w:sz w:val="22"/>
          <w:szCs w:val="22"/>
          <w:lang w:eastAsia="en-US"/>
        </w:rPr>
      </w:pPr>
      <w:proofErr w:type="gramStart"/>
      <w:r w:rsidRPr="006D7F03">
        <w:rPr>
          <w:rFonts w:ascii="Arial" w:eastAsiaTheme="minorHAnsi" w:hAnsi="Arial" w:cs="Arial"/>
          <w:color w:val="000000" w:themeColor="text1"/>
          <w:sz w:val="22"/>
          <w:szCs w:val="22"/>
          <w:lang w:eastAsia="en-US"/>
        </w:rPr>
        <w:t>termin</w:t>
      </w:r>
      <w:proofErr w:type="gramEnd"/>
      <w:r w:rsidRPr="006D7F03">
        <w:rPr>
          <w:rFonts w:ascii="Arial" w:eastAsiaTheme="minorHAnsi" w:hAnsi="Arial" w:cs="Arial"/>
          <w:color w:val="000000" w:themeColor="text1"/>
          <w:sz w:val="22"/>
          <w:szCs w:val="22"/>
          <w:lang w:eastAsia="en-US"/>
        </w:rPr>
        <w:t xml:space="preserve">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1C2320" w:rsidRPr="006D7F03" w:rsidRDefault="00982DCB" w:rsidP="0095713B">
      <w:pPr>
        <w:pStyle w:val="Default"/>
        <w:numPr>
          <w:ilvl w:val="0"/>
          <w:numId w:val="22"/>
        </w:numPr>
        <w:spacing w:line="276" w:lineRule="auto"/>
        <w:jc w:val="both"/>
        <w:rPr>
          <w:rFonts w:ascii="Arial" w:eastAsiaTheme="minorHAnsi" w:hAnsi="Arial" w:cs="Arial"/>
          <w:color w:val="000000" w:themeColor="text1"/>
          <w:sz w:val="22"/>
          <w:szCs w:val="22"/>
          <w:lang w:eastAsia="en-US"/>
        </w:rPr>
      </w:pPr>
      <w:proofErr w:type="gramStart"/>
      <w:r w:rsidRPr="006D7F03">
        <w:rPr>
          <w:rFonts w:ascii="Arial" w:eastAsiaTheme="minorHAnsi" w:hAnsi="Arial" w:cs="Arial"/>
          <w:color w:val="000000" w:themeColor="text1"/>
          <w:sz w:val="22"/>
          <w:szCs w:val="22"/>
          <w:lang w:eastAsia="en-US"/>
        </w:rPr>
        <w:t>termin</w:t>
      </w:r>
      <w:proofErr w:type="gramEnd"/>
      <w:r w:rsidRPr="006D7F03">
        <w:rPr>
          <w:rFonts w:ascii="Arial" w:eastAsiaTheme="minorHAnsi" w:hAnsi="Arial" w:cs="Arial"/>
          <w:color w:val="000000" w:themeColor="text1"/>
          <w:sz w:val="22"/>
          <w:szCs w:val="22"/>
          <w:lang w:eastAsia="en-US"/>
        </w:rPr>
        <w:t xml:space="preserve"> wykonania umowy o podwykonawstwo wykracza poza termin wykonania wskazany w § 2, </w:t>
      </w:r>
    </w:p>
    <w:p w:rsidR="001C2320" w:rsidRPr="006D7F03" w:rsidRDefault="00982DCB" w:rsidP="0095713B">
      <w:pPr>
        <w:pStyle w:val="Default"/>
        <w:numPr>
          <w:ilvl w:val="0"/>
          <w:numId w:val="22"/>
        </w:numPr>
        <w:spacing w:line="276" w:lineRule="auto"/>
        <w:jc w:val="both"/>
        <w:rPr>
          <w:rFonts w:ascii="Arial" w:eastAsiaTheme="minorHAnsi" w:hAnsi="Arial" w:cs="Arial"/>
          <w:color w:val="000000" w:themeColor="text1"/>
          <w:sz w:val="22"/>
          <w:szCs w:val="22"/>
          <w:lang w:eastAsia="en-US"/>
        </w:rPr>
      </w:pPr>
      <w:proofErr w:type="gramStart"/>
      <w:r w:rsidRPr="006D7F03">
        <w:rPr>
          <w:rFonts w:ascii="Arial" w:eastAsiaTheme="minorHAnsi" w:hAnsi="Arial" w:cs="Arial"/>
          <w:color w:val="000000" w:themeColor="text1"/>
          <w:sz w:val="22"/>
          <w:szCs w:val="22"/>
          <w:lang w:eastAsia="en-US"/>
        </w:rPr>
        <w:t>umowa</w:t>
      </w:r>
      <w:proofErr w:type="gramEnd"/>
      <w:r w:rsidRPr="006D7F03">
        <w:rPr>
          <w:rFonts w:ascii="Arial" w:eastAsiaTheme="minorHAnsi" w:hAnsi="Arial" w:cs="Arial"/>
          <w:color w:val="000000" w:themeColor="text1"/>
          <w:sz w:val="22"/>
          <w:szCs w:val="22"/>
          <w:lang w:eastAsia="en-US"/>
        </w:rPr>
        <w:t xml:space="preserve"> zawiera zapisy uzależniające dokonanie zapłaty na rzecz Podwykonawcy od odbioru robót przez Zamawiającego lub od zapłaty należności Wykonawcy przez Zamawiającego, </w:t>
      </w:r>
    </w:p>
    <w:p w:rsidR="001C2320" w:rsidRPr="006D7F03" w:rsidRDefault="00982DCB" w:rsidP="0095713B">
      <w:pPr>
        <w:pStyle w:val="Default"/>
        <w:numPr>
          <w:ilvl w:val="0"/>
          <w:numId w:val="22"/>
        </w:numPr>
        <w:spacing w:line="276" w:lineRule="auto"/>
        <w:jc w:val="both"/>
        <w:rPr>
          <w:rFonts w:ascii="Arial" w:eastAsiaTheme="minorHAnsi" w:hAnsi="Arial" w:cs="Arial"/>
          <w:color w:val="000000" w:themeColor="text1"/>
          <w:sz w:val="22"/>
          <w:szCs w:val="22"/>
          <w:lang w:eastAsia="en-US"/>
        </w:rPr>
      </w:pPr>
      <w:proofErr w:type="gramStart"/>
      <w:r w:rsidRPr="006D7F03">
        <w:rPr>
          <w:rFonts w:ascii="Arial" w:eastAsiaTheme="minorHAnsi" w:hAnsi="Arial" w:cs="Arial"/>
          <w:color w:val="000000" w:themeColor="text1"/>
          <w:sz w:val="22"/>
          <w:szCs w:val="22"/>
          <w:lang w:eastAsia="en-US"/>
        </w:rPr>
        <w:t>umowa</w:t>
      </w:r>
      <w:proofErr w:type="gramEnd"/>
      <w:r w:rsidRPr="006D7F03">
        <w:rPr>
          <w:rFonts w:ascii="Arial" w:eastAsiaTheme="minorHAnsi" w:hAnsi="Arial" w:cs="Arial"/>
          <w:color w:val="000000" w:themeColor="text1"/>
          <w:sz w:val="22"/>
          <w:szCs w:val="22"/>
          <w:lang w:eastAsia="en-US"/>
        </w:rPr>
        <w:t xml:space="preserve"> nie zawiera uregulowań dotyczących zawierania umów na roboty budowlane, dostawy lub usługi z dalszymi Podwykonawcami, w szczególności zapisów warunkujących podpisania tych umów od ich akceptacji i zgody Wykonawcy, </w:t>
      </w:r>
    </w:p>
    <w:p w:rsidR="00982DCB" w:rsidRPr="006D7F03" w:rsidRDefault="00982DCB" w:rsidP="0095713B">
      <w:pPr>
        <w:pStyle w:val="Default"/>
        <w:numPr>
          <w:ilvl w:val="0"/>
          <w:numId w:val="22"/>
        </w:numPr>
        <w:spacing w:line="276" w:lineRule="auto"/>
        <w:jc w:val="both"/>
        <w:rPr>
          <w:rFonts w:ascii="Arial" w:eastAsiaTheme="minorHAnsi" w:hAnsi="Arial" w:cs="Arial"/>
          <w:color w:val="000000" w:themeColor="text1"/>
          <w:sz w:val="22"/>
          <w:szCs w:val="22"/>
          <w:lang w:eastAsia="en-US"/>
        </w:rPr>
      </w:pPr>
      <w:proofErr w:type="gramStart"/>
      <w:r w:rsidRPr="006D7F03">
        <w:rPr>
          <w:rFonts w:ascii="Arial" w:eastAsiaTheme="minorHAnsi" w:hAnsi="Arial" w:cs="Arial"/>
          <w:color w:val="000000" w:themeColor="text1"/>
          <w:sz w:val="22"/>
          <w:szCs w:val="22"/>
          <w:lang w:eastAsia="en-US"/>
        </w:rPr>
        <w:t>umowa</w:t>
      </w:r>
      <w:proofErr w:type="gramEnd"/>
      <w:r w:rsidRPr="006D7F03">
        <w:rPr>
          <w:rFonts w:ascii="Arial" w:eastAsiaTheme="minorHAnsi" w:hAnsi="Arial" w:cs="Arial"/>
          <w:color w:val="000000" w:themeColor="text1"/>
          <w:sz w:val="22"/>
          <w:szCs w:val="22"/>
          <w:lang w:eastAsia="en-US"/>
        </w:rPr>
        <w:t xml:space="preserve"> nie zawiera cen lub zawiera ceny jednostkowe wyższe niż zawarte w ofercie Wykonawcy, </w:t>
      </w:r>
    </w:p>
    <w:p w:rsidR="001C2320"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lastRenderedPageBreak/>
        <w:t xml:space="preserve">Niezgłoszenie pisemnych zastrzeżeń do przedłożonego projektu umowy o podwykonawstwo, której przedmiotem są roboty budowlane, w terminie wskazanym w ust. 4 uważa się za akceptację projektu umowy przez Zamawiającego. </w:t>
      </w:r>
    </w:p>
    <w:p w:rsidR="001C2320"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Wykonawca, Podwykonawca lub dalszy Podwykonawca zamówienia przedkłada Zamawiającemu poświadczoną (przez siebie) za zgodność z oryginałem kopię zawartej umowy o podwykonawstwo, której przedmiotem są roboty budowlane, w terminie 7 dni od dnia jej zawarcia. </w:t>
      </w:r>
    </w:p>
    <w:p w:rsidR="001C2320"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Zamawiający w ciągu 7 dni zgłasza pisemny sprzeciw do przedłożonej umowy </w:t>
      </w:r>
      <w:r w:rsidR="00EA6C6F" w:rsidRPr="006D7F03">
        <w:rPr>
          <w:rFonts w:ascii="Arial" w:eastAsiaTheme="minorHAnsi" w:hAnsi="Arial" w:cs="Arial"/>
          <w:color w:val="000000" w:themeColor="text1"/>
          <w:sz w:val="22"/>
          <w:szCs w:val="22"/>
          <w:lang w:eastAsia="en-US"/>
        </w:rPr>
        <w:br/>
      </w:r>
      <w:r w:rsidRPr="006D7F03">
        <w:rPr>
          <w:rFonts w:ascii="Arial" w:eastAsiaTheme="minorHAnsi" w:hAnsi="Arial" w:cs="Arial"/>
          <w:color w:val="000000" w:themeColor="text1"/>
          <w:sz w:val="22"/>
          <w:szCs w:val="22"/>
          <w:lang w:eastAsia="en-US"/>
        </w:rPr>
        <w:t xml:space="preserve">o podwykonawstwo, której przedmiotem są roboty budowlane, w przypadkach, o których mowa w ust. 4 </w:t>
      </w:r>
    </w:p>
    <w:p w:rsidR="001C2320"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Niezgłoszenie pisemnego sprzeciwu do przedłożonej umowy o podwykonawstwo, której przedmiotem są roboty budowlane, w terminie określonym w ust. 7, uważa się za akceptację umowy przez zamawiającego. </w:t>
      </w:r>
    </w:p>
    <w:p w:rsidR="001C2320"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w:t>
      </w:r>
      <w:r w:rsidR="00334626" w:rsidRPr="006D7F03">
        <w:rPr>
          <w:rFonts w:ascii="Arial" w:eastAsiaTheme="minorHAnsi" w:hAnsi="Arial" w:cs="Arial"/>
          <w:color w:val="000000" w:themeColor="text1"/>
          <w:sz w:val="22"/>
          <w:szCs w:val="22"/>
          <w:lang w:eastAsia="en-US"/>
        </w:rPr>
        <w:t>ści umowy brutto wskazanej w § 4</w:t>
      </w:r>
      <w:r w:rsidRPr="006D7F03">
        <w:rPr>
          <w:rFonts w:ascii="Arial" w:eastAsiaTheme="minorHAnsi" w:hAnsi="Arial" w:cs="Arial"/>
          <w:color w:val="000000" w:themeColor="text1"/>
          <w:sz w:val="22"/>
          <w:szCs w:val="22"/>
          <w:lang w:eastAsia="en-US"/>
        </w:rPr>
        <w:t xml:space="preserve"> ust. 1 niniejszej umowy. </w:t>
      </w:r>
    </w:p>
    <w:p w:rsidR="001C2320"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 umownej, o której mowa w § </w:t>
      </w:r>
      <w:r w:rsidR="009A5D01" w:rsidRPr="006D7F03">
        <w:rPr>
          <w:rFonts w:ascii="Arial" w:eastAsiaTheme="minorHAnsi" w:hAnsi="Arial" w:cs="Arial"/>
          <w:color w:val="000000" w:themeColor="text1"/>
          <w:sz w:val="22"/>
          <w:szCs w:val="22"/>
          <w:lang w:eastAsia="en-US"/>
        </w:rPr>
        <w:t>8</w:t>
      </w:r>
      <w:r w:rsidRPr="006D7F03">
        <w:rPr>
          <w:rFonts w:ascii="Arial" w:eastAsiaTheme="minorHAnsi" w:hAnsi="Arial" w:cs="Arial"/>
          <w:color w:val="000000" w:themeColor="text1"/>
          <w:sz w:val="22"/>
          <w:szCs w:val="22"/>
          <w:lang w:eastAsia="en-US"/>
        </w:rPr>
        <w:t xml:space="preserve"> ust. 1</w:t>
      </w:r>
      <w:r w:rsidR="009A5D01" w:rsidRPr="006D7F03">
        <w:rPr>
          <w:rFonts w:ascii="Arial" w:eastAsiaTheme="minorHAnsi" w:hAnsi="Arial" w:cs="Arial"/>
          <w:color w:val="000000" w:themeColor="text1"/>
          <w:sz w:val="22"/>
          <w:szCs w:val="22"/>
          <w:lang w:eastAsia="en-US"/>
        </w:rPr>
        <w:t xml:space="preserve"> </w:t>
      </w:r>
      <w:r w:rsidRPr="006D7F03">
        <w:rPr>
          <w:rFonts w:ascii="Arial" w:eastAsiaTheme="minorHAnsi" w:hAnsi="Arial" w:cs="Arial"/>
          <w:color w:val="000000" w:themeColor="text1"/>
          <w:sz w:val="22"/>
          <w:szCs w:val="22"/>
          <w:lang w:eastAsia="en-US"/>
        </w:rPr>
        <w:t xml:space="preserve">pkt. 9 niniejszej umowy. </w:t>
      </w:r>
    </w:p>
    <w:p w:rsidR="001C2320"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Przepisy ust. 2 – 10 stosuje się odpowiednio do zmian umów o Podwykonawstwo. </w:t>
      </w:r>
    </w:p>
    <w:p w:rsidR="001C2320"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b/>
          <w:bCs/>
          <w:color w:val="000000" w:themeColor="text1"/>
          <w:sz w:val="22"/>
          <w:szCs w:val="22"/>
          <w:lang w:eastAsia="en-US"/>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t>
      </w:r>
    </w:p>
    <w:p w:rsidR="001C2320"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C2320"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C2320"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Bezpośrednia zapłata obejmuje wyłącznie należne wynagrodzenie, bez odsetek, należnych podwykonawcy lub dalszemu podwykonawcy. </w:t>
      </w:r>
    </w:p>
    <w:p w:rsidR="001C2320"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lastRenderedPageBreak/>
        <w:t xml:space="preserve">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t>
      </w:r>
    </w:p>
    <w:p w:rsidR="00982DCB" w:rsidRPr="006D7F03" w:rsidRDefault="00982DCB" w:rsidP="0095713B">
      <w:pPr>
        <w:pStyle w:val="Akapitzlist"/>
        <w:numPr>
          <w:ilvl w:val="0"/>
          <w:numId w:val="19"/>
        </w:numPr>
        <w:suppressAutoHyphens w:val="0"/>
        <w:autoSpaceDE w:val="0"/>
        <w:autoSpaceDN w:val="0"/>
        <w:adjustRightInd w:val="0"/>
        <w:spacing w:after="64"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W przypadku zgłoszenia uwag, o których mowa w ust. 16, w terminie wskazanym przez Zamawiającego, Zamawiający może: </w:t>
      </w:r>
    </w:p>
    <w:p w:rsidR="001C2320" w:rsidRPr="006D7F03" w:rsidRDefault="00982DCB" w:rsidP="0095713B">
      <w:pPr>
        <w:pStyle w:val="Akapitzlist"/>
        <w:numPr>
          <w:ilvl w:val="0"/>
          <w:numId w:val="21"/>
        </w:numPr>
        <w:suppressAutoHyphens w:val="0"/>
        <w:autoSpaceDE w:val="0"/>
        <w:autoSpaceDN w:val="0"/>
        <w:adjustRightInd w:val="0"/>
        <w:spacing w:after="64" w:line="276" w:lineRule="auto"/>
        <w:jc w:val="both"/>
        <w:rPr>
          <w:rFonts w:ascii="Arial" w:eastAsiaTheme="minorHAnsi" w:hAnsi="Arial" w:cs="Arial"/>
          <w:color w:val="000000" w:themeColor="text1"/>
          <w:sz w:val="22"/>
          <w:szCs w:val="22"/>
          <w:lang w:eastAsia="en-US"/>
        </w:rPr>
      </w:pPr>
      <w:proofErr w:type="gramStart"/>
      <w:r w:rsidRPr="006D7F03">
        <w:rPr>
          <w:rFonts w:ascii="Arial" w:eastAsiaTheme="minorHAnsi" w:hAnsi="Arial" w:cs="Arial"/>
          <w:color w:val="000000" w:themeColor="text1"/>
          <w:sz w:val="22"/>
          <w:szCs w:val="22"/>
          <w:lang w:eastAsia="en-US"/>
        </w:rPr>
        <w:t>nie</w:t>
      </w:r>
      <w:proofErr w:type="gramEnd"/>
      <w:r w:rsidRPr="006D7F03">
        <w:rPr>
          <w:rFonts w:ascii="Arial" w:eastAsiaTheme="minorHAnsi" w:hAnsi="Arial" w:cs="Arial"/>
          <w:color w:val="000000" w:themeColor="text1"/>
          <w:sz w:val="22"/>
          <w:szCs w:val="22"/>
          <w:lang w:eastAsia="en-US"/>
        </w:rPr>
        <w:t xml:space="preserve"> dokonać bezpośredniej zapłaty wynagrodzenia Podwykonawcy lub Dalszemu Podwykonawcy, jeżeli wykonawca wykaże niezasadność takiej zapłaty </w:t>
      </w:r>
    </w:p>
    <w:p w:rsidR="001C2320" w:rsidRPr="006D7F03" w:rsidRDefault="00982DCB" w:rsidP="0095713B">
      <w:pPr>
        <w:pStyle w:val="Akapitzlist"/>
        <w:numPr>
          <w:ilvl w:val="0"/>
          <w:numId w:val="21"/>
        </w:numPr>
        <w:suppressAutoHyphens w:val="0"/>
        <w:autoSpaceDE w:val="0"/>
        <w:autoSpaceDN w:val="0"/>
        <w:adjustRightInd w:val="0"/>
        <w:spacing w:after="64" w:line="276" w:lineRule="auto"/>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złożyć do depozytu sądowego kwotę potrzebną na pokrycie wynagrodzenia Podwykonawcy lub Dalszego Podwykonawcy w przypadku istnienia zasadniczej wątpliwości </w:t>
      </w:r>
      <w:proofErr w:type="gramStart"/>
      <w:r w:rsidRPr="006D7F03">
        <w:rPr>
          <w:rFonts w:ascii="Arial" w:eastAsiaTheme="minorHAnsi" w:hAnsi="Arial" w:cs="Arial"/>
          <w:color w:val="000000" w:themeColor="text1"/>
          <w:sz w:val="22"/>
          <w:szCs w:val="22"/>
          <w:lang w:eastAsia="en-US"/>
        </w:rPr>
        <w:t>zamawiającego co</w:t>
      </w:r>
      <w:proofErr w:type="gramEnd"/>
      <w:r w:rsidRPr="006D7F03">
        <w:rPr>
          <w:rFonts w:ascii="Arial" w:eastAsiaTheme="minorHAnsi" w:hAnsi="Arial" w:cs="Arial"/>
          <w:color w:val="000000" w:themeColor="text1"/>
          <w:sz w:val="22"/>
          <w:szCs w:val="22"/>
          <w:lang w:eastAsia="en-US"/>
        </w:rPr>
        <w:t xml:space="preserve"> do wysokości należnej zapłaty lub podmiotu, któremu płatność się należy, </w:t>
      </w:r>
    </w:p>
    <w:p w:rsidR="001C2320" w:rsidRPr="006D7F03" w:rsidRDefault="00982DCB" w:rsidP="0095713B">
      <w:pPr>
        <w:pStyle w:val="Akapitzlist"/>
        <w:numPr>
          <w:ilvl w:val="0"/>
          <w:numId w:val="21"/>
        </w:numPr>
        <w:suppressAutoHyphens w:val="0"/>
        <w:autoSpaceDE w:val="0"/>
        <w:autoSpaceDN w:val="0"/>
        <w:adjustRightInd w:val="0"/>
        <w:spacing w:after="64" w:line="276" w:lineRule="auto"/>
        <w:jc w:val="both"/>
        <w:rPr>
          <w:rFonts w:ascii="Arial" w:eastAsiaTheme="minorHAnsi" w:hAnsi="Arial" w:cs="Arial"/>
          <w:color w:val="000000" w:themeColor="text1"/>
          <w:sz w:val="22"/>
          <w:szCs w:val="22"/>
          <w:lang w:eastAsia="en-US"/>
        </w:rPr>
      </w:pPr>
      <w:proofErr w:type="gramStart"/>
      <w:r w:rsidRPr="006D7F03">
        <w:rPr>
          <w:rFonts w:ascii="Arial" w:eastAsiaTheme="minorHAnsi" w:hAnsi="Arial" w:cs="Arial"/>
          <w:color w:val="000000" w:themeColor="text1"/>
          <w:sz w:val="22"/>
          <w:szCs w:val="22"/>
          <w:lang w:eastAsia="en-US"/>
        </w:rPr>
        <w:t>dokonać</w:t>
      </w:r>
      <w:proofErr w:type="gramEnd"/>
      <w:r w:rsidRPr="006D7F03">
        <w:rPr>
          <w:rFonts w:ascii="Arial" w:eastAsiaTheme="minorHAnsi" w:hAnsi="Arial" w:cs="Arial"/>
          <w:color w:val="000000" w:themeColor="text1"/>
          <w:sz w:val="22"/>
          <w:szCs w:val="22"/>
          <w:lang w:eastAsia="en-US"/>
        </w:rPr>
        <w:t xml:space="preserve"> bezpośredniej zapłaty wynagrodzenia Podwykonawcy lub Dalszemu Podwykonawcy, jeżeli podwykonawca lub dalszy podwykonawca wykaże zasadność takiej zapłaty. </w:t>
      </w:r>
    </w:p>
    <w:p w:rsidR="001C2320" w:rsidRPr="006D7F03" w:rsidRDefault="00982DCB" w:rsidP="0095713B">
      <w:pPr>
        <w:pStyle w:val="Akapitzlist"/>
        <w:numPr>
          <w:ilvl w:val="0"/>
          <w:numId w:val="20"/>
        </w:numPr>
        <w:suppressAutoHyphens w:val="0"/>
        <w:autoSpaceDE w:val="0"/>
        <w:autoSpaceDN w:val="0"/>
        <w:adjustRightInd w:val="0"/>
        <w:spacing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W przypadku dokonania bezpośredniej zapłaty Podwykonawcy lub Dalszemu Podwykonawcy, o których mowa w ust. 13, zamawiający potrąci kwotę wypłaconego wynagrodzenia z wynagrodzenia należnego wykonawcy. </w:t>
      </w:r>
    </w:p>
    <w:p w:rsidR="001C2320" w:rsidRPr="006D7F03" w:rsidRDefault="00982DCB" w:rsidP="0095713B">
      <w:pPr>
        <w:pStyle w:val="Akapitzlist"/>
        <w:numPr>
          <w:ilvl w:val="0"/>
          <w:numId w:val="20"/>
        </w:numPr>
        <w:suppressAutoHyphens w:val="0"/>
        <w:autoSpaceDE w:val="0"/>
        <w:autoSpaceDN w:val="0"/>
        <w:adjustRightInd w:val="0"/>
        <w:spacing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Jakakolwiek przerwa w realizacji robót wynikająca z braku Podwykonawcy będzie traktowana, jako przerwa wynikła z przyczyn zależnych od Wykonawcy i będzie stanowić podstawę naliczenia kar umownych. </w:t>
      </w:r>
    </w:p>
    <w:p w:rsidR="00982DCB" w:rsidRPr="006D7F03" w:rsidRDefault="00982DCB" w:rsidP="0095713B">
      <w:pPr>
        <w:pStyle w:val="Akapitzlist"/>
        <w:numPr>
          <w:ilvl w:val="0"/>
          <w:numId w:val="20"/>
        </w:numPr>
        <w:suppressAutoHyphens w:val="0"/>
        <w:autoSpaceDE w:val="0"/>
        <w:autoSpaceDN w:val="0"/>
        <w:adjustRightInd w:val="0"/>
        <w:spacing w:line="276" w:lineRule="auto"/>
        <w:ind w:left="363"/>
        <w:jc w:val="both"/>
        <w:rPr>
          <w:rFonts w:ascii="Arial" w:eastAsiaTheme="minorHAnsi" w:hAnsi="Arial" w:cs="Arial"/>
          <w:color w:val="000000" w:themeColor="text1"/>
          <w:sz w:val="22"/>
          <w:szCs w:val="22"/>
          <w:lang w:eastAsia="en-US"/>
        </w:rPr>
      </w:pPr>
      <w:r w:rsidRPr="006D7F03">
        <w:rPr>
          <w:rFonts w:ascii="Arial" w:eastAsiaTheme="minorHAnsi" w:hAnsi="Arial" w:cs="Arial"/>
          <w:color w:val="000000" w:themeColor="text1"/>
          <w:sz w:val="22"/>
          <w:szCs w:val="22"/>
          <w:lang w:eastAsia="en-US"/>
        </w:rPr>
        <w:t xml:space="preserve">Wykonawca odpowiada za działania i zaniechania Podwykonawców jak za swoje własne. </w:t>
      </w:r>
    </w:p>
    <w:p w:rsidR="00982DCB" w:rsidRPr="006D7F03" w:rsidRDefault="00982DCB" w:rsidP="0095713B">
      <w:pPr>
        <w:suppressAutoHyphens w:val="0"/>
        <w:autoSpaceDE w:val="0"/>
        <w:autoSpaceDN w:val="0"/>
        <w:adjustRightInd w:val="0"/>
        <w:spacing w:before="120" w:after="0"/>
        <w:jc w:val="center"/>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 1</w:t>
      </w:r>
      <w:r w:rsidR="001E3B9E" w:rsidRPr="006D7F03">
        <w:rPr>
          <w:rFonts w:ascii="Arial" w:eastAsia="Times New Roman" w:hAnsi="Arial" w:cs="Arial"/>
          <w:color w:val="000000" w:themeColor="text1"/>
          <w:lang w:eastAsia="pl-PL"/>
        </w:rPr>
        <w:t>2</w:t>
      </w:r>
    </w:p>
    <w:p w:rsidR="008E2024" w:rsidRPr="006D7F03" w:rsidRDefault="008E2024" w:rsidP="0095713B">
      <w:pPr>
        <w:suppressAutoHyphens w:val="0"/>
        <w:autoSpaceDE w:val="0"/>
        <w:autoSpaceDN w:val="0"/>
        <w:adjustRightInd w:val="0"/>
        <w:spacing w:after="120"/>
        <w:jc w:val="center"/>
        <w:rPr>
          <w:rFonts w:ascii="Arial" w:eastAsia="Times New Roman" w:hAnsi="Arial" w:cs="Arial"/>
          <w:b/>
          <w:bCs/>
          <w:color w:val="000000" w:themeColor="text1"/>
          <w:lang w:eastAsia="pl-PL"/>
        </w:rPr>
      </w:pPr>
      <w:r w:rsidRPr="006D7F03">
        <w:rPr>
          <w:rFonts w:ascii="Arial" w:eastAsia="Times New Roman" w:hAnsi="Arial" w:cs="Arial"/>
          <w:b/>
          <w:bCs/>
          <w:color w:val="000000" w:themeColor="text1"/>
          <w:lang w:eastAsia="pl-PL"/>
        </w:rPr>
        <w:t>Przepisy końcowe</w:t>
      </w:r>
    </w:p>
    <w:p w:rsidR="008E2024" w:rsidRPr="006D7F03" w:rsidRDefault="008E2024" w:rsidP="0095713B">
      <w:pPr>
        <w:numPr>
          <w:ilvl w:val="0"/>
          <w:numId w:val="5"/>
        </w:numPr>
        <w:suppressAutoHyphens w:val="0"/>
        <w:autoSpaceDE w:val="0"/>
        <w:autoSpaceDN w:val="0"/>
        <w:adjustRightInd w:val="0"/>
        <w:spacing w:after="0"/>
        <w:ind w:left="426"/>
        <w:jc w:val="both"/>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Spory mog</w:t>
      </w:r>
      <w:r w:rsidRPr="006D7F03">
        <w:rPr>
          <w:rFonts w:ascii="Arial" w:eastAsia="TimesNewRoman" w:hAnsi="Arial" w:cs="Arial"/>
          <w:color w:val="000000" w:themeColor="text1"/>
          <w:lang w:eastAsia="pl-PL"/>
        </w:rPr>
        <w:t>ą</w:t>
      </w:r>
      <w:r w:rsidRPr="006D7F03">
        <w:rPr>
          <w:rFonts w:ascii="Arial" w:eastAsia="Times New Roman" w:hAnsi="Arial" w:cs="Arial"/>
          <w:color w:val="000000" w:themeColor="text1"/>
          <w:lang w:eastAsia="pl-PL"/>
        </w:rPr>
        <w:t>ce wynika</w:t>
      </w:r>
      <w:r w:rsidRPr="006D7F03">
        <w:rPr>
          <w:rFonts w:ascii="Arial" w:eastAsia="TimesNewRoman" w:hAnsi="Arial" w:cs="Arial"/>
          <w:color w:val="000000" w:themeColor="text1"/>
          <w:lang w:eastAsia="pl-PL"/>
        </w:rPr>
        <w:t xml:space="preserve">ć </w:t>
      </w:r>
      <w:r w:rsidRPr="006D7F03">
        <w:rPr>
          <w:rFonts w:ascii="Arial" w:eastAsia="Times New Roman" w:hAnsi="Arial" w:cs="Arial"/>
          <w:color w:val="000000" w:themeColor="text1"/>
          <w:lang w:eastAsia="pl-PL"/>
        </w:rPr>
        <w:t>z umowy strony poddaj</w:t>
      </w:r>
      <w:r w:rsidRPr="006D7F03">
        <w:rPr>
          <w:rFonts w:ascii="Arial" w:eastAsia="TimesNewRoman" w:hAnsi="Arial" w:cs="Arial"/>
          <w:color w:val="000000" w:themeColor="text1"/>
          <w:lang w:eastAsia="pl-PL"/>
        </w:rPr>
        <w:t xml:space="preserve">ą </w:t>
      </w:r>
      <w:r w:rsidRPr="006D7F03">
        <w:rPr>
          <w:rFonts w:ascii="Arial" w:eastAsia="Times New Roman" w:hAnsi="Arial" w:cs="Arial"/>
          <w:color w:val="000000" w:themeColor="text1"/>
          <w:lang w:eastAsia="pl-PL"/>
        </w:rPr>
        <w:t>rozstrzygni</w:t>
      </w:r>
      <w:r w:rsidRPr="006D7F03">
        <w:rPr>
          <w:rFonts w:ascii="Arial" w:eastAsia="TimesNewRoman" w:hAnsi="Arial" w:cs="Arial"/>
          <w:color w:val="000000" w:themeColor="text1"/>
          <w:lang w:eastAsia="pl-PL"/>
        </w:rPr>
        <w:t>ę</w:t>
      </w:r>
      <w:r w:rsidRPr="006D7F03">
        <w:rPr>
          <w:rFonts w:ascii="Arial" w:eastAsia="Times New Roman" w:hAnsi="Arial" w:cs="Arial"/>
          <w:color w:val="000000" w:themeColor="text1"/>
          <w:lang w:eastAsia="pl-PL"/>
        </w:rPr>
        <w:t>ciu przez s</w:t>
      </w:r>
      <w:r w:rsidRPr="006D7F03">
        <w:rPr>
          <w:rFonts w:ascii="Arial" w:eastAsia="TimesNewRoman" w:hAnsi="Arial" w:cs="Arial"/>
          <w:color w:val="000000" w:themeColor="text1"/>
          <w:lang w:eastAsia="pl-PL"/>
        </w:rPr>
        <w:t>ą</w:t>
      </w:r>
      <w:r w:rsidRPr="006D7F03">
        <w:rPr>
          <w:rFonts w:ascii="Arial" w:eastAsia="Times New Roman" w:hAnsi="Arial" w:cs="Arial"/>
          <w:color w:val="000000" w:themeColor="text1"/>
          <w:lang w:eastAsia="pl-PL"/>
        </w:rPr>
        <w:t>d wła</w:t>
      </w:r>
      <w:r w:rsidRPr="006D7F03">
        <w:rPr>
          <w:rFonts w:ascii="Arial" w:eastAsia="TimesNewRoman" w:hAnsi="Arial" w:cs="Arial"/>
          <w:color w:val="000000" w:themeColor="text1"/>
          <w:lang w:eastAsia="pl-PL"/>
        </w:rPr>
        <w:t>ś</w:t>
      </w:r>
      <w:r w:rsidRPr="006D7F03">
        <w:rPr>
          <w:rFonts w:ascii="Arial" w:eastAsia="Times New Roman" w:hAnsi="Arial" w:cs="Arial"/>
          <w:color w:val="000000" w:themeColor="text1"/>
          <w:lang w:eastAsia="pl-PL"/>
        </w:rPr>
        <w:t xml:space="preserve">ciwy </w:t>
      </w:r>
      <w:r w:rsidRPr="006D7F03">
        <w:rPr>
          <w:rFonts w:ascii="Arial" w:eastAsia="Times New Roman" w:hAnsi="Arial" w:cs="Arial"/>
          <w:color w:val="000000" w:themeColor="text1"/>
          <w:lang w:eastAsia="pl-PL"/>
        </w:rPr>
        <w:br/>
        <w:t>dla Zamawiaj</w:t>
      </w:r>
      <w:r w:rsidRPr="006D7F03">
        <w:rPr>
          <w:rFonts w:ascii="Arial" w:eastAsia="TimesNewRoman" w:hAnsi="Arial" w:cs="Arial"/>
          <w:color w:val="000000" w:themeColor="text1"/>
          <w:lang w:eastAsia="pl-PL"/>
        </w:rPr>
        <w:t>ą</w:t>
      </w:r>
      <w:r w:rsidRPr="006D7F03">
        <w:rPr>
          <w:rFonts w:ascii="Arial" w:eastAsia="Times New Roman" w:hAnsi="Arial" w:cs="Arial"/>
          <w:color w:val="000000" w:themeColor="text1"/>
          <w:lang w:eastAsia="pl-PL"/>
        </w:rPr>
        <w:t>cego.</w:t>
      </w:r>
    </w:p>
    <w:p w:rsidR="003E0ADE" w:rsidRPr="006D7F03" w:rsidRDefault="008E2024" w:rsidP="0095713B">
      <w:pPr>
        <w:numPr>
          <w:ilvl w:val="0"/>
          <w:numId w:val="5"/>
        </w:numPr>
        <w:suppressAutoHyphens w:val="0"/>
        <w:autoSpaceDE w:val="0"/>
        <w:autoSpaceDN w:val="0"/>
        <w:adjustRightInd w:val="0"/>
        <w:spacing w:after="0"/>
        <w:ind w:left="426"/>
        <w:jc w:val="both"/>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W sprawach nieuregulowanych niniejszą umow</w:t>
      </w:r>
      <w:r w:rsidRPr="006D7F03">
        <w:rPr>
          <w:rFonts w:ascii="Arial" w:eastAsia="TimesNewRoman" w:hAnsi="Arial" w:cs="Arial"/>
          <w:color w:val="000000" w:themeColor="text1"/>
          <w:lang w:eastAsia="pl-PL"/>
        </w:rPr>
        <w:t xml:space="preserve">ą </w:t>
      </w:r>
      <w:r w:rsidRPr="006D7F03">
        <w:rPr>
          <w:rFonts w:ascii="Arial" w:eastAsia="Times New Roman" w:hAnsi="Arial" w:cs="Arial"/>
          <w:color w:val="000000" w:themeColor="text1"/>
          <w:lang w:eastAsia="pl-PL"/>
        </w:rPr>
        <w:t>maj</w:t>
      </w:r>
      <w:r w:rsidRPr="006D7F03">
        <w:rPr>
          <w:rFonts w:ascii="Arial" w:eastAsia="TimesNewRoman" w:hAnsi="Arial" w:cs="Arial"/>
          <w:color w:val="000000" w:themeColor="text1"/>
          <w:lang w:eastAsia="pl-PL"/>
        </w:rPr>
        <w:t xml:space="preserve">ą </w:t>
      </w:r>
      <w:r w:rsidRPr="006D7F03">
        <w:rPr>
          <w:rFonts w:ascii="Arial" w:eastAsia="Times New Roman" w:hAnsi="Arial" w:cs="Arial"/>
          <w:color w:val="000000" w:themeColor="text1"/>
          <w:lang w:eastAsia="pl-PL"/>
        </w:rPr>
        <w:t>zastosowanie przepisy</w:t>
      </w:r>
      <w:r w:rsidR="00703398" w:rsidRPr="006D7F03">
        <w:rPr>
          <w:rFonts w:ascii="Arial" w:eastAsia="Times New Roman" w:hAnsi="Arial" w:cs="Arial"/>
          <w:color w:val="000000" w:themeColor="text1"/>
          <w:lang w:eastAsia="pl-PL"/>
        </w:rPr>
        <w:t xml:space="preserve"> ustawy </w:t>
      </w:r>
      <w:r w:rsidR="00703398" w:rsidRPr="006D7F03">
        <w:rPr>
          <w:rFonts w:ascii="Arial" w:eastAsia="Times New Roman" w:hAnsi="Arial" w:cs="Arial"/>
          <w:color w:val="000000" w:themeColor="text1"/>
          <w:lang w:eastAsia="pl-PL"/>
        </w:rPr>
        <w:br/>
        <w:t>z dnia 7 lipca 1994 r.</w:t>
      </w:r>
      <w:r w:rsidRPr="006D7F03">
        <w:rPr>
          <w:rFonts w:ascii="Arial" w:eastAsia="Times New Roman" w:hAnsi="Arial" w:cs="Arial"/>
          <w:color w:val="000000" w:themeColor="text1"/>
          <w:lang w:eastAsia="pl-PL"/>
        </w:rPr>
        <w:t xml:space="preserve"> </w:t>
      </w:r>
      <w:r w:rsidR="003E0ADE" w:rsidRPr="006D7F03">
        <w:rPr>
          <w:rFonts w:ascii="Arial" w:hAnsi="Arial" w:cs="Arial"/>
          <w:color w:val="000000" w:themeColor="text1"/>
        </w:rPr>
        <w:t>Praw</w:t>
      </w:r>
      <w:r w:rsidR="00703398" w:rsidRPr="006D7F03">
        <w:rPr>
          <w:rFonts w:ascii="Arial" w:hAnsi="Arial" w:cs="Arial"/>
          <w:color w:val="000000" w:themeColor="text1"/>
        </w:rPr>
        <w:t>o</w:t>
      </w:r>
      <w:r w:rsidR="003E0ADE" w:rsidRPr="006D7F03">
        <w:rPr>
          <w:rFonts w:ascii="Arial" w:hAnsi="Arial" w:cs="Arial"/>
          <w:color w:val="000000" w:themeColor="text1"/>
        </w:rPr>
        <w:t xml:space="preserve"> </w:t>
      </w:r>
      <w:r w:rsidR="00703398" w:rsidRPr="006D7F03">
        <w:rPr>
          <w:rFonts w:ascii="Arial" w:hAnsi="Arial" w:cs="Arial"/>
          <w:color w:val="000000" w:themeColor="text1"/>
        </w:rPr>
        <w:t>b</w:t>
      </w:r>
      <w:r w:rsidR="003E0ADE" w:rsidRPr="006D7F03">
        <w:rPr>
          <w:rFonts w:ascii="Arial" w:hAnsi="Arial" w:cs="Arial"/>
          <w:color w:val="000000" w:themeColor="text1"/>
        </w:rPr>
        <w:t>udowlane</w:t>
      </w:r>
      <w:r w:rsidR="00703398" w:rsidRPr="006D7F03">
        <w:rPr>
          <w:rFonts w:ascii="Arial" w:hAnsi="Arial" w:cs="Arial"/>
          <w:color w:val="000000" w:themeColor="text1"/>
        </w:rPr>
        <w:t xml:space="preserve"> </w:t>
      </w:r>
      <w:r w:rsidR="00703398" w:rsidRPr="006D7F03">
        <w:rPr>
          <w:rFonts w:ascii="Arial" w:eastAsia="Times New Roman" w:hAnsi="Arial" w:cs="Arial"/>
          <w:color w:val="000000" w:themeColor="text1"/>
          <w:lang w:eastAsia="pl-PL"/>
        </w:rPr>
        <w:t>(</w:t>
      </w:r>
      <w:proofErr w:type="spellStart"/>
      <w:r w:rsidR="00703398" w:rsidRPr="006D7F03">
        <w:rPr>
          <w:rFonts w:ascii="Arial" w:eastAsia="Times New Roman" w:hAnsi="Arial" w:cs="Arial"/>
          <w:color w:val="000000" w:themeColor="text1"/>
          <w:lang w:eastAsia="pl-PL"/>
        </w:rPr>
        <w:t>t.j</w:t>
      </w:r>
      <w:proofErr w:type="spellEnd"/>
      <w:r w:rsidR="00703398" w:rsidRPr="006D7F03">
        <w:rPr>
          <w:rFonts w:ascii="Arial" w:eastAsia="Times New Roman" w:hAnsi="Arial" w:cs="Arial"/>
          <w:color w:val="000000" w:themeColor="text1"/>
          <w:lang w:eastAsia="pl-PL"/>
        </w:rPr>
        <w:t xml:space="preserve">. Dz. U. </w:t>
      </w:r>
      <w:proofErr w:type="gramStart"/>
      <w:r w:rsidR="00703398" w:rsidRPr="006D7F03">
        <w:rPr>
          <w:rFonts w:ascii="Arial" w:eastAsia="Times New Roman" w:hAnsi="Arial" w:cs="Arial"/>
          <w:color w:val="000000" w:themeColor="text1"/>
          <w:lang w:eastAsia="pl-PL"/>
        </w:rPr>
        <w:t>z</w:t>
      </w:r>
      <w:proofErr w:type="gramEnd"/>
      <w:r w:rsidR="00703398" w:rsidRPr="006D7F03">
        <w:rPr>
          <w:rFonts w:ascii="Arial" w:eastAsia="Times New Roman" w:hAnsi="Arial" w:cs="Arial"/>
          <w:color w:val="000000" w:themeColor="text1"/>
          <w:lang w:eastAsia="pl-PL"/>
        </w:rPr>
        <w:t xml:space="preserve"> 2016 r. poz. 290)</w:t>
      </w:r>
      <w:r w:rsidR="003E0ADE" w:rsidRPr="006D7F03">
        <w:rPr>
          <w:rFonts w:ascii="Arial" w:hAnsi="Arial" w:cs="Arial"/>
          <w:color w:val="000000" w:themeColor="text1"/>
        </w:rPr>
        <w:t>,</w:t>
      </w:r>
      <w:r w:rsidR="00703398" w:rsidRPr="006D7F03">
        <w:rPr>
          <w:rFonts w:ascii="Arial" w:hAnsi="Arial" w:cs="Arial"/>
          <w:color w:val="000000" w:themeColor="text1"/>
        </w:rPr>
        <w:t xml:space="preserve"> ustawy z dnia 23 kwietnia 1964 r. </w:t>
      </w:r>
      <w:r w:rsidRPr="006D7F03">
        <w:rPr>
          <w:rFonts w:ascii="Arial" w:eastAsia="Times New Roman" w:hAnsi="Arial" w:cs="Arial"/>
          <w:color w:val="000000" w:themeColor="text1"/>
          <w:lang w:eastAsia="pl-PL"/>
        </w:rPr>
        <w:t>Kodeks cywiln</w:t>
      </w:r>
      <w:r w:rsidR="00703398" w:rsidRPr="006D7F03">
        <w:rPr>
          <w:rFonts w:ascii="Arial" w:eastAsia="Times New Roman" w:hAnsi="Arial" w:cs="Arial"/>
          <w:color w:val="000000" w:themeColor="text1"/>
          <w:lang w:eastAsia="pl-PL"/>
        </w:rPr>
        <w:t>y</w:t>
      </w:r>
      <w:r w:rsidRPr="006D7F03">
        <w:rPr>
          <w:rFonts w:ascii="Arial" w:eastAsia="Times New Roman" w:hAnsi="Arial" w:cs="Arial"/>
          <w:color w:val="000000" w:themeColor="text1"/>
          <w:lang w:eastAsia="pl-PL"/>
        </w:rPr>
        <w:t xml:space="preserve"> (</w:t>
      </w:r>
      <w:proofErr w:type="spellStart"/>
      <w:r w:rsidR="00703398" w:rsidRPr="006D7F03">
        <w:rPr>
          <w:rFonts w:ascii="Arial" w:eastAsia="Times New Roman" w:hAnsi="Arial" w:cs="Arial"/>
          <w:color w:val="000000" w:themeColor="text1"/>
          <w:lang w:eastAsia="pl-PL"/>
        </w:rPr>
        <w:t>t.j</w:t>
      </w:r>
      <w:proofErr w:type="spellEnd"/>
      <w:r w:rsidR="00703398" w:rsidRPr="006D7F03">
        <w:rPr>
          <w:rFonts w:ascii="Arial" w:eastAsia="Times New Roman" w:hAnsi="Arial" w:cs="Arial"/>
          <w:color w:val="000000" w:themeColor="text1"/>
          <w:lang w:eastAsia="pl-PL"/>
        </w:rPr>
        <w:t xml:space="preserve">. </w:t>
      </w:r>
      <w:r w:rsidRPr="006D7F03">
        <w:rPr>
          <w:rFonts w:ascii="Arial" w:eastAsia="Times New Roman" w:hAnsi="Arial" w:cs="Arial"/>
          <w:color w:val="000000" w:themeColor="text1"/>
          <w:lang w:eastAsia="pl-PL"/>
        </w:rPr>
        <w:t xml:space="preserve">Dz. U. </w:t>
      </w:r>
      <w:proofErr w:type="gramStart"/>
      <w:r w:rsidRPr="006D7F03">
        <w:rPr>
          <w:rFonts w:ascii="Arial" w:eastAsia="Times New Roman" w:hAnsi="Arial" w:cs="Arial"/>
          <w:color w:val="000000" w:themeColor="text1"/>
          <w:lang w:eastAsia="pl-PL"/>
        </w:rPr>
        <w:t>z</w:t>
      </w:r>
      <w:proofErr w:type="gramEnd"/>
      <w:r w:rsidRPr="006D7F03">
        <w:rPr>
          <w:rFonts w:ascii="Arial" w:eastAsia="Times New Roman" w:hAnsi="Arial" w:cs="Arial"/>
          <w:color w:val="000000" w:themeColor="text1"/>
          <w:lang w:eastAsia="pl-PL"/>
        </w:rPr>
        <w:t xml:space="preserve"> 201</w:t>
      </w:r>
      <w:r w:rsidR="00703398" w:rsidRPr="006D7F03">
        <w:rPr>
          <w:rFonts w:ascii="Arial" w:eastAsia="Times New Roman" w:hAnsi="Arial" w:cs="Arial"/>
          <w:color w:val="000000" w:themeColor="text1"/>
          <w:lang w:eastAsia="pl-PL"/>
        </w:rPr>
        <w:t>6</w:t>
      </w:r>
      <w:r w:rsidRPr="006D7F03">
        <w:rPr>
          <w:rFonts w:ascii="Arial" w:eastAsia="Times New Roman" w:hAnsi="Arial" w:cs="Arial"/>
          <w:color w:val="000000" w:themeColor="text1"/>
          <w:lang w:eastAsia="pl-PL"/>
        </w:rPr>
        <w:t xml:space="preserve"> r. poz. </w:t>
      </w:r>
      <w:r w:rsidR="00703398" w:rsidRPr="006D7F03">
        <w:rPr>
          <w:rFonts w:ascii="Arial" w:eastAsia="Times New Roman" w:hAnsi="Arial" w:cs="Arial"/>
          <w:color w:val="000000" w:themeColor="text1"/>
          <w:lang w:eastAsia="pl-PL"/>
        </w:rPr>
        <w:t>380</w:t>
      </w:r>
      <w:r w:rsidRPr="006D7F03">
        <w:rPr>
          <w:rFonts w:ascii="Arial" w:eastAsia="Times New Roman" w:hAnsi="Arial" w:cs="Arial"/>
          <w:color w:val="000000" w:themeColor="text1"/>
          <w:lang w:eastAsia="pl-PL"/>
        </w:rPr>
        <w:t xml:space="preserve"> z </w:t>
      </w:r>
      <w:proofErr w:type="spellStart"/>
      <w:r w:rsidRPr="006D7F03">
        <w:rPr>
          <w:rFonts w:ascii="Arial" w:eastAsia="Times New Roman" w:hAnsi="Arial" w:cs="Arial"/>
          <w:color w:val="000000" w:themeColor="text1"/>
          <w:lang w:eastAsia="pl-PL"/>
        </w:rPr>
        <w:t>późn</w:t>
      </w:r>
      <w:proofErr w:type="spellEnd"/>
      <w:r w:rsidRPr="006D7F03">
        <w:rPr>
          <w:rFonts w:ascii="Arial" w:eastAsia="Times New Roman" w:hAnsi="Arial" w:cs="Arial"/>
          <w:color w:val="000000" w:themeColor="text1"/>
          <w:lang w:eastAsia="pl-PL"/>
        </w:rPr>
        <w:t xml:space="preserve">. </w:t>
      </w:r>
      <w:proofErr w:type="gramStart"/>
      <w:r w:rsidRPr="006D7F03">
        <w:rPr>
          <w:rFonts w:ascii="Arial" w:eastAsia="Times New Roman" w:hAnsi="Arial" w:cs="Arial"/>
          <w:color w:val="000000" w:themeColor="text1"/>
          <w:lang w:eastAsia="pl-PL"/>
        </w:rPr>
        <w:t>zm</w:t>
      </w:r>
      <w:proofErr w:type="gramEnd"/>
      <w:r w:rsidRPr="006D7F03">
        <w:rPr>
          <w:rFonts w:ascii="Arial" w:eastAsia="Times New Roman" w:hAnsi="Arial" w:cs="Arial"/>
          <w:color w:val="000000" w:themeColor="text1"/>
          <w:lang w:eastAsia="pl-PL"/>
        </w:rPr>
        <w:t>.) oraz ustawy z dnia 29 stycznia 2004 r. Prawo zamówie</w:t>
      </w:r>
      <w:r w:rsidRPr="006D7F03">
        <w:rPr>
          <w:rFonts w:ascii="Arial" w:eastAsia="TimesNewRoman" w:hAnsi="Arial" w:cs="Arial"/>
          <w:color w:val="000000" w:themeColor="text1"/>
          <w:lang w:eastAsia="pl-PL"/>
        </w:rPr>
        <w:t xml:space="preserve">ń </w:t>
      </w:r>
      <w:r w:rsidRPr="006D7F03">
        <w:rPr>
          <w:rFonts w:ascii="Arial" w:eastAsia="Times New Roman" w:hAnsi="Arial" w:cs="Arial"/>
          <w:color w:val="000000" w:themeColor="text1"/>
          <w:lang w:eastAsia="pl-PL"/>
        </w:rPr>
        <w:t>publicznych (</w:t>
      </w:r>
      <w:proofErr w:type="spellStart"/>
      <w:r w:rsidR="00703398" w:rsidRPr="006D7F03">
        <w:rPr>
          <w:rFonts w:ascii="Arial" w:eastAsiaTheme="minorHAnsi" w:hAnsi="Arial" w:cs="Arial"/>
          <w:color w:val="000000" w:themeColor="text1"/>
          <w:lang w:eastAsia="en-US"/>
        </w:rPr>
        <w:t>t.j</w:t>
      </w:r>
      <w:proofErr w:type="spellEnd"/>
      <w:r w:rsidR="00703398" w:rsidRPr="006D7F03">
        <w:rPr>
          <w:rFonts w:ascii="Arial" w:eastAsiaTheme="minorHAnsi" w:hAnsi="Arial" w:cs="Arial"/>
          <w:color w:val="000000" w:themeColor="text1"/>
          <w:lang w:eastAsia="en-US"/>
        </w:rPr>
        <w:t xml:space="preserve">. </w:t>
      </w:r>
      <w:r w:rsidR="00703398" w:rsidRPr="006D7F03">
        <w:rPr>
          <w:rFonts w:ascii="Arial" w:eastAsia="Times New Roman" w:hAnsi="Arial" w:cs="Arial"/>
          <w:bCs/>
          <w:color w:val="000000" w:themeColor="text1"/>
        </w:rPr>
        <w:t xml:space="preserve">Dz. U. </w:t>
      </w:r>
      <w:proofErr w:type="gramStart"/>
      <w:r w:rsidR="00703398" w:rsidRPr="006D7F03">
        <w:rPr>
          <w:rFonts w:ascii="Arial" w:eastAsia="Times New Roman" w:hAnsi="Arial" w:cs="Arial"/>
          <w:bCs/>
          <w:color w:val="000000" w:themeColor="text1"/>
        </w:rPr>
        <w:t>z</w:t>
      </w:r>
      <w:proofErr w:type="gramEnd"/>
      <w:r w:rsidR="00703398" w:rsidRPr="006D7F03">
        <w:rPr>
          <w:rFonts w:ascii="Arial" w:eastAsia="Times New Roman" w:hAnsi="Arial" w:cs="Arial"/>
          <w:bCs/>
          <w:color w:val="000000" w:themeColor="text1"/>
        </w:rPr>
        <w:t xml:space="preserve"> 201</w:t>
      </w:r>
      <w:r w:rsidR="00703398" w:rsidRPr="006D7F03">
        <w:rPr>
          <w:rFonts w:ascii="Arial" w:hAnsi="Arial" w:cs="Arial"/>
          <w:bCs/>
          <w:color w:val="000000" w:themeColor="text1"/>
        </w:rPr>
        <w:t>5</w:t>
      </w:r>
      <w:r w:rsidR="00703398" w:rsidRPr="006D7F03">
        <w:rPr>
          <w:rFonts w:ascii="Arial" w:eastAsia="Times New Roman" w:hAnsi="Arial" w:cs="Arial"/>
          <w:bCs/>
          <w:color w:val="000000" w:themeColor="text1"/>
        </w:rPr>
        <w:t xml:space="preserve"> r. poz. </w:t>
      </w:r>
      <w:r w:rsidR="00703398" w:rsidRPr="006D7F03">
        <w:rPr>
          <w:rFonts w:ascii="Arial" w:hAnsi="Arial" w:cs="Arial"/>
          <w:bCs/>
          <w:color w:val="000000" w:themeColor="text1"/>
        </w:rPr>
        <w:t>2164</w:t>
      </w:r>
      <w:r w:rsidRPr="006D7F03">
        <w:rPr>
          <w:rFonts w:ascii="Arial" w:eastAsia="Times New Roman" w:hAnsi="Arial" w:cs="Arial"/>
          <w:color w:val="000000" w:themeColor="text1"/>
          <w:lang w:eastAsia="pl-PL"/>
        </w:rPr>
        <w:t>).</w:t>
      </w:r>
    </w:p>
    <w:p w:rsidR="008E2024" w:rsidRPr="006D7F03" w:rsidRDefault="008E2024" w:rsidP="0095713B">
      <w:pPr>
        <w:numPr>
          <w:ilvl w:val="0"/>
          <w:numId w:val="5"/>
        </w:numPr>
        <w:suppressAutoHyphens w:val="0"/>
        <w:autoSpaceDE w:val="0"/>
        <w:autoSpaceDN w:val="0"/>
        <w:adjustRightInd w:val="0"/>
        <w:spacing w:after="0"/>
        <w:ind w:left="426"/>
        <w:jc w:val="both"/>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Integraln</w:t>
      </w:r>
      <w:r w:rsidRPr="006D7F03">
        <w:rPr>
          <w:rFonts w:ascii="Arial" w:eastAsia="TimesNewRoman" w:hAnsi="Arial" w:cs="Arial"/>
          <w:color w:val="000000" w:themeColor="text1"/>
          <w:lang w:eastAsia="pl-PL"/>
        </w:rPr>
        <w:t xml:space="preserve">ą </w:t>
      </w:r>
      <w:r w:rsidRPr="006D7F03">
        <w:rPr>
          <w:rFonts w:ascii="Arial" w:eastAsia="Times New Roman" w:hAnsi="Arial" w:cs="Arial"/>
          <w:color w:val="000000" w:themeColor="text1"/>
          <w:lang w:eastAsia="pl-PL"/>
        </w:rPr>
        <w:t>cz</w:t>
      </w:r>
      <w:r w:rsidRPr="006D7F03">
        <w:rPr>
          <w:rFonts w:ascii="Arial" w:eastAsia="TimesNewRoman" w:hAnsi="Arial" w:cs="Arial"/>
          <w:color w:val="000000" w:themeColor="text1"/>
          <w:lang w:eastAsia="pl-PL"/>
        </w:rPr>
        <w:t xml:space="preserve">ęść </w:t>
      </w:r>
      <w:r w:rsidRPr="006D7F03">
        <w:rPr>
          <w:rFonts w:ascii="Arial" w:eastAsia="Times New Roman" w:hAnsi="Arial" w:cs="Arial"/>
          <w:color w:val="000000" w:themeColor="text1"/>
          <w:lang w:eastAsia="pl-PL"/>
        </w:rPr>
        <w:t>niniejszej umowy stanowi</w:t>
      </w:r>
      <w:r w:rsidRPr="006D7F03">
        <w:rPr>
          <w:rFonts w:ascii="Arial" w:eastAsia="TimesNewRoman" w:hAnsi="Arial" w:cs="Arial"/>
          <w:color w:val="000000" w:themeColor="text1"/>
          <w:lang w:eastAsia="pl-PL"/>
        </w:rPr>
        <w:t>ą</w:t>
      </w:r>
      <w:r w:rsidRPr="006D7F03">
        <w:rPr>
          <w:rFonts w:ascii="Arial" w:eastAsia="Times New Roman" w:hAnsi="Arial" w:cs="Arial"/>
          <w:color w:val="000000" w:themeColor="text1"/>
          <w:lang w:eastAsia="pl-PL"/>
        </w:rPr>
        <w:t>:</w:t>
      </w:r>
    </w:p>
    <w:p w:rsidR="008E2024" w:rsidRPr="006D7F03" w:rsidRDefault="008E2024" w:rsidP="0095713B">
      <w:pPr>
        <w:numPr>
          <w:ilvl w:val="0"/>
          <w:numId w:val="3"/>
        </w:numPr>
        <w:suppressAutoHyphens w:val="0"/>
        <w:autoSpaceDE w:val="0"/>
        <w:autoSpaceDN w:val="0"/>
        <w:adjustRightInd w:val="0"/>
        <w:spacing w:after="0"/>
        <w:ind w:left="995"/>
        <w:jc w:val="both"/>
        <w:rPr>
          <w:rFonts w:ascii="Arial" w:eastAsia="Times New Roman" w:hAnsi="Arial" w:cs="Arial"/>
          <w:color w:val="000000" w:themeColor="text1"/>
          <w:lang w:eastAsia="pl-PL"/>
        </w:rPr>
      </w:pPr>
      <w:proofErr w:type="gramStart"/>
      <w:r w:rsidRPr="006D7F03">
        <w:rPr>
          <w:rFonts w:ascii="Arial" w:eastAsia="Times New Roman" w:hAnsi="Arial" w:cs="Arial"/>
          <w:color w:val="000000" w:themeColor="text1"/>
          <w:lang w:eastAsia="pl-PL"/>
        </w:rPr>
        <w:t>oferta</w:t>
      </w:r>
      <w:proofErr w:type="gramEnd"/>
      <w:r w:rsidRPr="006D7F03">
        <w:rPr>
          <w:rFonts w:ascii="Arial" w:eastAsia="Times New Roman" w:hAnsi="Arial" w:cs="Arial"/>
          <w:color w:val="000000" w:themeColor="text1"/>
          <w:lang w:eastAsia="pl-PL"/>
        </w:rPr>
        <w:t xml:space="preserve"> Wykonawcy,</w:t>
      </w:r>
    </w:p>
    <w:p w:rsidR="008E2024" w:rsidRPr="006D7F03" w:rsidRDefault="008E2024" w:rsidP="0095713B">
      <w:pPr>
        <w:numPr>
          <w:ilvl w:val="0"/>
          <w:numId w:val="3"/>
        </w:numPr>
        <w:suppressAutoHyphens w:val="0"/>
        <w:autoSpaceDE w:val="0"/>
        <w:autoSpaceDN w:val="0"/>
        <w:adjustRightInd w:val="0"/>
        <w:spacing w:after="0"/>
        <w:ind w:left="995"/>
        <w:jc w:val="both"/>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Specyfikacja Istotnych Warunków Zamówienia</w:t>
      </w:r>
      <w:r w:rsidR="00D87E96" w:rsidRPr="006D7F03">
        <w:rPr>
          <w:rFonts w:ascii="Arial" w:eastAsia="Times New Roman" w:hAnsi="Arial" w:cs="Arial"/>
          <w:color w:val="000000" w:themeColor="text1"/>
          <w:lang w:eastAsia="pl-PL"/>
        </w:rPr>
        <w:t>.</w:t>
      </w:r>
    </w:p>
    <w:p w:rsidR="008E2024" w:rsidRPr="006D7F03" w:rsidRDefault="008E2024" w:rsidP="0095713B">
      <w:pPr>
        <w:numPr>
          <w:ilvl w:val="0"/>
          <w:numId w:val="5"/>
        </w:numPr>
        <w:suppressAutoHyphens w:val="0"/>
        <w:autoSpaceDE w:val="0"/>
        <w:autoSpaceDN w:val="0"/>
        <w:adjustRightInd w:val="0"/>
        <w:spacing w:after="0"/>
        <w:ind w:left="426"/>
        <w:jc w:val="both"/>
        <w:rPr>
          <w:rFonts w:ascii="Arial" w:eastAsia="Times New Roman" w:hAnsi="Arial" w:cs="Arial"/>
          <w:color w:val="000000" w:themeColor="text1"/>
          <w:lang w:eastAsia="pl-PL"/>
        </w:rPr>
      </w:pPr>
      <w:r w:rsidRPr="006D7F03">
        <w:rPr>
          <w:rFonts w:ascii="Arial" w:eastAsia="Times New Roman" w:hAnsi="Arial" w:cs="Arial"/>
          <w:color w:val="000000" w:themeColor="text1"/>
          <w:lang w:eastAsia="pl-PL"/>
        </w:rPr>
        <w:t xml:space="preserve">Umowę sporządzono w </w:t>
      </w:r>
      <w:r w:rsidR="00142631" w:rsidRPr="006D7F03">
        <w:rPr>
          <w:rFonts w:ascii="Arial" w:eastAsia="Times New Roman" w:hAnsi="Arial" w:cs="Arial"/>
          <w:color w:val="000000" w:themeColor="text1"/>
          <w:lang w:eastAsia="pl-PL"/>
        </w:rPr>
        <w:t>trzech</w:t>
      </w:r>
      <w:r w:rsidR="009A5D01" w:rsidRPr="006D7F03">
        <w:rPr>
          <w:rFonts w:ascii="Arial" w:eastAsia="Times New Roman" w:hAnsi="Arial" w:cs="Arial"/>
          <w:color w:val="000000" w:themeColor="text1"/>
          <w:lang w:eastAsia="pl-PL"/>
        </w:rPr>
        <w:t xml:space="preserve"> jednobrzmiących egzemplarzach,</w:t>
      </w:r>
      <w:r w:rsidRPr="006D7F03">
        <w:rPr>
          <w:rFonts w:ascii="Arial" w:eastAsia="Times New Roman" w:hAnsi="Arial" w:cs="Arial"/>
          <w:color w:val="000000" w:themeColor="text1"/>
          <w:lang w:eastAsia="pl-PL"/>
        </w:rPr>
        <w:t xml:space="preserve"> jednym</w:t>
      </w:r>
      <w:r w:rsidR="009A5D01" w:rsidRPr="006D7F03">
        <w:rPr>
          <w:rFonts w:ascii="Arial" w:eastAsia="Times New Roman" w:hAnsi="Arial" w:cs="Arial"/>
          <w:color w:val="000000" w:themeColor="text1"/>
          <w:lang w:eastAsia="pl-PL"/>
        </w:rPr>
        <w:t xml:space="preserve"> dla Wykonawcy oraz dwóch</w:t>
      </w:r>
      <w:r w:rsidRPr="006D7F03">
        <w:rPr>
          <w:rFonts w:ascii="Arial" w:eastAsia="Times New Roman" w:hAnsi="Arial" w:cs="Arial"/>
          <w:color w:val="000000" w:themeColor="text1"/>
          <w:lang w:eastAsia="pl-PL"/>
        </w:rPr>
        <w:t xml:space="preserve"> dla </w:t>
      </w:r>
      <w:r w:rsidR="009A5D01" w:rsidRPr="006D7F03">
        <w:rPr>
          <w:rFonts w:ascii="Arial" w:eastAsia="Times New Roman" w:hAnsi="Arial" w:cs="Arial"/>
          <w:color w:val="000000" w:themeColor="text1"/>
          <w:lang w:eastAsia="pl-PL"/>
        </w:rPr>
        <w:t>Zamawiającego</w:t>
      </w:r>
      <w:r w:rsidRPr="006D7F03">
        <w:rPr>
          <w:rFonts w:ascii="Arial" w:eastAsia="Times New Roman" w:hAnsi="Arial" w:cs="Arial"/>
          <w:color w:val="000000" w:themeColor="text1"/>
          <w:lang w:eastAsia="pl-PL"/>
        </w:rPr>
        <w:t>.</w:t>
      </w:r>
    </w:p>
    <w:p w:rsidR="008E2024" w:rsidRPr="006D7F03" w:rsidRDefault="008E2024" w:rsidP="0095713B">
      <w:pPr>
        <w:suppressAutoHyphens w:val="0"/>
        <w:autoSpaceDE w:val="0"/>
        <w:autoSpaceDN w:val="0"/>
        <w:adjustRightInd w:val="0"/>
        <w:spacing w:after="0"/>
        <w:jc w:val="center"/>
        <w:rPr>
          <w:rFonts w:ascii="Arial" w:eastAsia="Times New Roman" w:hAnsi="Arial" w:cs="Arial"/>
          <w:color w:val="000000" w:themeColor="text1"/>
          <w:lang w:eastAsia="pl-PL"/>
        </w:rPr>
      </w:pPr>
    </w:p>
    <w:p w:rsidR="008E2024" w:rsidRPr="006D7F03" w:rsidRDefault="008E2024" w:rsidP="0095713B">
      <w:pPr>
        <w:suppressAutoHyphens w:val="0"/>
        <w:spacing w:after="0"/>
        <w:jc w:val="both"/>
        <w:rPr>
          <w:rFonts w:ascii="Arial" w:eastAsia="Times New Roman" w:hAnsi="Arial" w:cs="Arial"/>
          <w:b/>
          <w:bCs/>
          <w:color w:val="000000" w:themeColor="text1"/>
          <w:lang w:eastAsia="pl-PL"/>
        </w:rPr>
      </w:pPr>
    </w:p>
    <w:p w:rsidR="008E2024" w:rsidRPr="006D7F03" w:rsidRDefault="008E2024" w:rsidP="0095713B">
      <w:pPr>
        <w:suppressAutoHyphens w:val="0"/>
        <w:spacing w:after="0"/>
        <w:jc w:val="both"/>
        <w:rPr>
          <w:rFonts w:ascii="Arial" w:eastAsia="Times New Roman" w:hAnsi="Arial" w:cs="Arial"/>
          <w:b/>
          <w:bCs/>
          <w:color w:val="000000" w:themeColor="text1"/>
          <w:lang w:eastAsia="pl-PL"/>
        </w:rPr>
      </w:pPr>
    </w:p>
    <w:p w:rsidR="008E2024" w:rsidRPr="006D7F03" w:rsidRDefault="008E2024" w:rsidP="0095713B">
      <w:pPr>
        <w:suppressAutoHyphens w:val="0"/>
        <w:spacing w:after="0"/>
        <w:jc w:val="both"/>
        <w:rPr>
          <w:rFonts w:ascii="Arial" w:eastAsia="Times New Roman" w:hAnsi="Arial" w:cs="Arial"/>
          <w:b/>
          <w:bCs/>
          <w:color w:val="000000" w:themeColor="text1"/>
          <w:lang w:eastAsia="pl-PL"/>
        </w:rPr>
      </w:pPr>
    </w:p>
    <w:p w:rsidR="008E2024" w:rsidRPr="006D7F03" w:rsidRDefault="008E2024" w:rsidP="0095713B">
      <w:pPr>
        <w:suppressAutoHyphens w:val="0"/>
        <w:spacing w:after="0"/>
        <w:jc w:val="both"/>
        <w:rPr>
          <w:rFonts w:ascii="Arial" w:eastAsia="Times New Roman" w:hAnsi="Arial" w:cs="Arial"/>
          <w:b/>
          <w:bCs/>
          <w:color w:val="000000" w:themeColor="text1"/>
          <w:lang w:eastAsia="pl-PL"/>
        </w:rPr>
      </w:pPr>
    </w:p>
    <w:p w:rsidR="008E2024" w:rsidRPr="006D7F03" w:rsidRDefault="001E3B9E" w:rsidP="0095713B">
      <w:pPr>
        <w:suppressAutoHyphens w:val="0"/>
        <w:spacing w:after="0"/>
        <w:jc w:val="both"/>
        <w:rPr>
          <w:rFonts w:ascii="Arial" w:eastAsia="Times New Roman" w:hAnsi="Arial" w:cs="Arial"/>
          <w:bCs/>
          <w:color w:val="000000" w:themeColor="text1"/>
          <w:lang w:eastAsia="pl-PL"/>
        </w:rPr>
      </w:pPr>
      <w:proofErr w:type="gramStart"/>
      <w:r w:rsidRPr="006D7F03">
        <w:rPr>
          <w:rFonts w:ascii="Arial" w:eastAsia="Times New Roman" w:hAnsi="Arial" w:cs="Arial"/>
          <w:bCs/>
          <w:color w:val="000000" w:themeColor="text1"/>
          <w:lang w:eastAsia="pl-PL"/>
        </w:rPr>
        <w:t>…………………………………………</w:t>
      </w:r>
      <w:r w:rsidRPr="006D7F03">
        <w:rPr>
          <w:rFonts w:ascii="Arial" w:eastAsia="Times New Roman" w:hAnsi="Arial" w:cs="Arial"/>
          <w:bCs/>
          <w:color w:val="000000" w:themeColor="text1"/>
          <w:lang w:eastAsia="pl-PL"/>
        </w:rPr>
        <w:tab/>
      </w:r>
      <w:r w:rsidRPr="006D7F03">
        <w:rPr>
          <w:rFonts w:ascii="Arial" w:eastAsia="Times New Roman" w:hAnsi="Arial" w:cs="Arial"/>
          <w:bCs/>
          <w:color w:val="000000" w:themeColor="text1"/>
          <w:lang w:eastAsia="pl-PL"/>
        </w:rPr>
        <w:tab/>
      </w:r>
      <w:r w:rsidRPr="006D7F03">
        <w:rPr>
          <w:rFonts w:ascii="Arial" w:eastAsia="Times New Roman" w:hAnsi="Arial" w:cs="Arial"/>
          <w:bCs/>
          <w:color w:val="000000" w:themeColor="text1"/>
          <w:lang w:eastAsia="pl-PL"/>
        </w:rPr>
        <w:tab/>
      </w:r>
      <w:r w:rsidR="008E2024" w:rsidRPr="006D7F03">
        <w:rPr>
          <w:rFonts w:ascii="Arial" w:eastAsia="Times New Roman" w:hAnsi="Arial" w:cs="Arial"/>
          <w:bCs/>
          <w:color w:val="000000" w:themeColor="text1"/>
          <w:lang w:eastAsia="pl-PL"/>
        </w:rPr>
        <w:t xml:space="preserve">   .....………………………………….</w:t>
      </w:r>
      <w:proofErr w:type="gramEnd"/>
    </w:p>
    <w:p w:rsidR="008E2024" w:rsidRPr="006D7F03" w:rsidRDefault="008E2024" w:rsidP="0095713B">
      <w:pPr>
        <w:spacing w:after="0"/>
        <w:rPr>
          <w:rFonts w:ascii="Arial" w:hAnsi="Arial" w:cs="Arial"/>
          <w:color w:val="000000" w:themeColor="text1"/>
        </w:rPr>
      </w:pPr>
      <w:r w:rsidRPr="006D7F03">
        <w:rPr>
          <w:rFonts w:ascii="Arial" w:eastAsia="Times New Roman" w:hAnsi="Arial" w:cs="Arial"/>
          <w:b/>
          <w:bCs/>
          <w:color w:val="000000" w:themeColor="text1"/>
          <w:lang w:eastAsia="pl-PL"/>
        </w:rPr>
        <w:tab/>
        <w:t xml:space="preserve">     Zamawiaj</w:t>
      </w:r>
      <w:r w:rsidRPr="006D7F03">
        <w:rPr>
          <w:rFonts w:ascii="Arial" w:eastAsia="TimesNewRoman,Bold" w:hAnsi="Arial" w:cs="Arial"/>
          <w:b/>
          <w:bCs/>
          <w:color w:val="000000" w:themeColor="text1"/>
          <w:lang w:eastAsia="pl-PL"/>
        </w:rPr>
        <w:t>ą</w:t>
      </w:r>
      <w:r w:rsidR="001E3B9E" w:rsidRPr="006D7F03">
        <w:rPr>
          <w:rFonts w:ascii="Arial" w:eastAsia="Times New Roman" w:hAnsi="Arial" w:cs="Arial"/>
          <w:b/>
          <w:bCs/>
          <w:color w:val="000000" w:themeColor="text1"/>
          <w:lang w:eastAsia="pl-PL"/>
        </w:rPr>
        <w:t>cy</w:t>
      </w:r>
      <w:r w:rsidR="001E3B9E" w:rsidRPr="006D7F03">
        <w:rPr>
          <w:rFonts w:ascii="Arial" w:eastAsia="Times New Roman" w:hAnsi="Arial" w:cs="Arial"/>
          <w:b/>
          <w:bCs/>
          <w:color w:val="000000" w:themeColor="text1"/>
          <w:lang w:eastAsia="pl-PL"/>
        </w:rPr>
        <w:tab/>
      </w:r>
      <w:r w:rsidR="001E3B9E" w:rsidRPr="006D7F03">
        <w:rPr>
          <w:rFonts w:ascii="Arial" w:eastAsia="Times New Roman" w:hAnsi="Arial" w:cs="Arial"/>
          <w:b/>
          <w:bCs/>
          <w:color w:val="000000" w:themeColor="text1"/>
          <w:lang w:eastAsia="pl-PL"/>
        </w:rPr>
        <w:tab/>
      </w:r>
      <w:r w:rsidR="001E3B9E" w:rsidRPr="006D7F03">
        <w:rPr>
          <w:rFonts w:ascii="Arial" w:eastAsia="Times New Roman" w:hAnsi="Arial" w:cs="Arial"/>
          <w:b/>
          <w:bCs/>
          <w:color w:val="000000" w:themeColor="text1"/>
          <w:lang w:eastAsia="pl-PL"/>
        </w:rPr>
        <w:tab/>
      </w:r>
      <w:r w:rsidR="001E3B9E" w:rsidRPr="006D7F03">
        <w:rPr>
          <w:rFonts w:ascii="Arial" w:eastAsia="Times New Roman" w:hAnsi="Arial" w:cs="Arial"/>
          <w:b/>
          <w:bCs/>
          <w:color w:val="000000" w:themeColor="text1"/>
          <w:lang w:eastAsia="pl-PL"/>
        </w:rPr>
        <w:tab/>
      </w:r>
      <w:r w:rsidR="001E3B9E" w:rsidRPr="006D7F03">
        <w:rPr>
          <w:rFonts w:ascii="Arial" w:eastAsia="Times New Roman" w:hAnsi="Arial" w:cs="Arial"/>
          <w:b/>
          <w:bCs/>
          <w:color w:val="000000" w:themeColor="text1"/>
          <w:lang w:eastAsia="pl-PL"/>
        </w:rPr>
        <w:tab/>
      </w:r>
      <w:r w:rsidR="001E3B9E" w:rsidRPr="006D7F03">
        <w:rPr>
          <w:rFonts w:ascii="Arial" w:eastAsia="Times New Roman" w:hAnsi="Arial" w:cs="Arial"/>
          <w:b/>
          <w:bCs/>
          <w:color w:val="000000" w:themeColor="text1"/>
          <w:lang w:eastAsia="pl-PL"/>
        </w:rPr>
        <w:tab/>
      </w:r>
      <w:r w:rsidRPr="006D7F03">
        <w:rPr>
          <w:rFonts w:ascii="Arial" w:eastAsia="Times New Roman" w:hAnsi="Arial" w:cs="Arial"/>
          <w:b/>
          <w:bCs/>
          <w:color w:val="000000" w:themeColor="text1"/>
          <w:lang w:eastAsia="pl-PL"/>
        </w:rPr>
        <w:t>Wykonawca</w:t>
      </w:r>
    </w:p>
    <w:sectPr w:rsidR="008E2024" w:rsidRPr="006D7F03" w:rsidSect="000335F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99" w:rsidRDefault="002C0199" w:rsidP="008E2024">
      <w:pPr>
        <w:spacing w:after="0" w:line="240" w:lineRule="auto"/>
      </w:pPr>
      <w:r>
        <w:separator/>
      </w:r>
    </w:p>
  </w:endnote>
  <w:endnote w:type="continuationSeparator" w:id="0">
    <w:p w:rsidR="002C0199" w:rsidRDefault="002C0199" w:rsidP="008E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99" w:rsidRDefault="002C0199" w:rsidP="008E2024">
      <w:pPr>
        <w:spacing w:after="0" w:line="240" w:lineRule="auto"/>
      </w:pPr>
      <w:r>
        <w:separator/>
      </w:r>
    </w:p>
  </w:footnote>
  <w:footnote w:type="continuationSeparator" w:id="0">
    <w:p w:rsidR="002C0199" w:rsidRDefault="002C0199" w:rsidP="008E2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99" w:rsidRPr="00481F95" w:rsidRDefault="002C0199" w:rsidP="00546608">
    <w:pPr>
      <w:pStyle w:val="Nagwek"/>
      <w:tabs>
        <w:tab w:val="left" w:pos="450"/>
        <w:tab w:val="right" w:pos="9072"/>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i/>
        <w:kern w:val="1"/>
        <w:sz w:val="24"/>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8"/>
    <w:lvl w:ilvl="0">
      <w:start w:val="1"/>
      <w:numFmt w:val="decimal"/>
      <w:lvlText w:val="%1."/>
      <w:lvlJc w:val="left"/>
      <w:pPr>
        <w:tabs>
          <w:tab w:val="num" w:pos="420"/>
        </w:tabs>
        <w:ind w:left="420" w:hanging="360"/>
      </w:pPr>
    </w:lvl>
  </w:abstractNum>
  <w:abstractNum w:abstractNumId="2">
    <w:nsid w:val="0000000F"/>
    <w:multiLevelType w:val="multilevel"/>
    <w:tmpl w:val="0000000F"/>
    <w:name w:val="WW8Num15"/>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327245C"/>
    <w:multiLevelType w:val="hybridMultilevel"/>
    <w:tmpl w:val="8B4EA2F6"/>
    <w:lvl w:ilvl="0" w:tplc="3702B702">
      <w:start w:val="2"/>
      <w:numFmt w:val="decimal"/>
      <w:lvlText w:val="%1."/>
      <w:lvlJc w:val="left"/>
      <w:pPr>
        <w:ind w:left="108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4B0F3E"/>
    <w:multiLevelType w:val="hybridMultilevel"/>
    <w:tmpl w:val="522CD092"/>
    <w:lvl w:ilvl="0" w:tplc="0810BC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FA21B1"/>
    <w:multiLevelType w:val="hybridMultilevel"/>
    <w:tmpl w:val="F7148504"/>
    <w:lvl w:ilvl="0" w:tplc="28080018">
      <w:start w:val="1"/>
      <w:numFmt w:val="decimal"/>
      <w:lvlText w:val="%1."/>
      <w:lvlJc w:val="left"/>
      <w:pPr>
        <w:ind w:left="360" w:hanging="360"/>
      </w:pPr>
      <w:rPr>
        <w:rFonts w:hint="default"/>
      </w:rPr>
    </w:lvl>
    <w:lvl w:ilvl="1" w:tplc="5CBAE14C">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E2C5C"/>
    <w:multiLevelType w:val="hybridMultilevel"/>
    <w:tmpl w:val="FAC4CEA8"/>
    <w:lvl w:ilvl="0" w:tplc="275412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B81C44"/>
    <w:multiLevelType w:val="hybridMultilevel"/>
    <w:tmpl w:val="705A9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F35454"/>
    <w:multiLevelType w:val="hybridMultilevel"/>
    <w:tmpl w:val="24ECBE52"/>
    <w:lvl w:ilvl="0" w:tplc="CEE26198">
      <w:start w:val="1"/>
      <w:numFmt w:val="decimal"/>
      <w:pStyle w:val="Listapunktowana"/>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97250B2"/>
    <w:multiLevelType w:val="hybridMultilevel"/>
    <w:tmpl w:val="262E0890"/>
    <w:lvl w:ilvl="0" w:tplc="C9346F2C">
      <w:start w:val="1"/>
      <w:numFmt w:val="decimal"/>
      <w:lvlText w:val="%1."/>
      <w:lvlJc w:val="left"/>
      <w:pPr>
        <w:ind w:left="720" w:hanging="360"/>
      </w:pPr>
      <w:rPr>
        <w:b w:val="0"/>
      </w:rPr>
    </w:lvl>
    <w:lvl w:ilvl="1" w:tplc="969A38B6">
      <w:start w:val="1"/>
      <w:numFmt w:val="decimal"/>
      <w:lvlText w:val="%2)"/>
      <w:lvlJc w:val="left"/>
      <w:pPr>
        <w:tabs>
          <w:tab w:val="num" w:pos="1440"/>
        </w:tabs>
        <w:ind w:left="1440" w:hanging="360"/>
      </w:pPr>
      <w:rPr>
        <w:rFonts w:hint="default"/>
      </w:rPr>
    </w:lvl>
    <w:lvl w:ilvl="2" w:tplc="CC4CF5CE">
      <w:start w:val="1"/>
      <w:numFmt w:val="decimal"/>
      <w:lvlText w:val="%3)"/>
      <w:lvlJc w:val="right"/>
      <w:pPr>
        <w:ind w:left="2160" w:hanging="18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A80114"/>
    <w:multiLevelType w:val="hybridMultilevel"/>
    <w:tmpl w:val="022001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4D95ED9"/>
    <w:multiLevelType w:val="hybridMultilevel"/>
    <w:tmpl w:val="FF0AA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55347C"/>
    <w:multiLevelType w:val="hybridMultilevel"/>
    <w:tmpl w:val="7EB8BF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33812274"/>
    <w:multiLevelType w:val="hybridMultilevel"/>
    <w:tmpl w:val="9574E65E"/>
    <w:lvl w:ilvl="0" w:tplc="04150011">
      <w:start w:val="1"/>
      <w:numFmt w:val="decimal"/>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118475F4">
      <w:start w:val="1"/>
      <w:numFmt w:val="lowerLetter"/>
      <w:lvlText w:val="%3)"/>
      <w:lvlJc w:val="left"/>
      <w:pPr>
        <w:tabs>
          <w:tab w:val="num" w:pos="928"/>
        </w:tabs>
        <w:ind w:left="928" w:hanging="360"/>
      </w:pPr>
      <w:rPr>
        <w:rFonts w:ascii="Times New Roman" w:hAnsi="Times New Roman" w:cs="Times New Roman" w:hint="default"/>
        <w:b w:val="0"/>
        <w:i w:val="0"/>
        <w:sz w:val="22"/>
        <w:szCs w:val="20"/>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34EB5DFF"/>
    <w:multiLevelType w:val="hybridMultilevel"/>
    <w:tmpl w:val="B0F64872"/>
    <w:lvl w:ilvl="0" w:tplc="4642D438">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6CE4938"/>
    <w:multiLevelType w:val="hybridMultilevel"/>
    <w:tmpl w:val="25D4B400"/>
    <w:lvl w:ilvl="0" w:tplc="0D804E3C">
      <w:start w:val="1"/>
      <w:numFmt w:val="decimal"/>
      <w:lvlText w:val="%1)"/>
      <w:lvlJc w:val="left"/>
      <w:pPr>
        <w:ind w:left="927"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320D63"/>
    <w:multiLevelType w:val="hybridMultilevel"/>
    <w:tmpl w:val="7690E84C"/>
    <w:lvl w:ilvl="0" w:tplc="E8E40F40">
      <w:start w:val="3"/>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8B2BAA"/>
    <w:multiLevelType w:val="hybridMultilevel"/>
    <w:tmpl w:val="7D721D9A"/>
    <w:lvl w:ilvl="0" w:tplc="16CE376C">
      <w:start w:val="1"/>
      <w:numFmt w:val="decimal"/>
      <w:lvlText w:val="%1."/>
      <w:lvlJc w:val="left"/>
      <w:pPr>
        <w:ind w:left="720" w:hanging="360"/>
      </w:pPr>
      <w:rPr>
        <w:rFonts w:ascii="Arial" w:hAnsi="Arial" w:cs="Arial" w:hint="default"/>
        <w:b w:val="0"/>
        <w:i w:val="0"/>
        <w:sz w:val="24"/>
      </w:rPr>
    </w:lvl>
    <w:lvl w:ilvl="1" w:tplc="4642D438">
      <w:start w:val="1"/>
      <w:numFmt w:val="decimal"/>
      <w:lvlText w:val="%2)"/>
      <w:lvlJc w:val="left"/>
      <w:pPr>
        <w:ind w:left="1440" w:hanging="360"/>
      </w:pPr>
      <w:rPr>
        <w:rFonts w:ascii="Arial" w:hAnsi="Arial" w:hint="default"/>
        <w:caps w:val="0"/>
        <w:strike w:val="0"/>
        <w:dstrike w:val="0"/>
        <w:outline w:val="0"/>
        <w:shadow w:val="0"/>
        <w:emboss w:val="0"/>
        <w:imprint w:val="0"/>
        <w:vanish w:val="0"/>
        <w:sz w:val="24"/>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C11AAD"/>
    <w:multiLevelType w:val="hybridMultilevel"/>
    <w:tmpl w:val="39BEA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ED7EF1"/>
    <w:multiLevelType w:val="hybridMultilevel"/>
    <w:tmpl w:val="863636F6"/>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0">
    <w:nsid w:val="452442E3"/>
    <w:multiLevelType w:val="hybridMultilevel"/>
    <w:tmpl w:val="AD4E0542"/>
    <w:lvl w:ilvl="0" w:tplc="FBA8EB9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F5540D"/>
    <w:multiLevelType w:val="hybridMultilevel"/>
    <w:tmpl w:val="9F260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384F4F"/>
    <w:multiLevelType w:val="hybridMultilevel"/>
    <w:tmpl w:val="A06846FE"/>
    <w:lvl w:ilvl="0" w:tplc="8B5A8D26">
      <w:start w:val="1"/>
      <w:numFmt w:val="decimal"/>
      <w:lvlText w:val="%1."/>
      <w:lvlJc w:val="left"/>
      <w:pPr>
        <w:ind w:left="92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0B2786"/>
    <w:multiLevelType w:val="hybridMultilevel"/>
    <w:tmpl w:val="F70AF30C"/>
    <w:lvl w:ilvl="0" w:tplc="717ADAB2">
      <w:start w:val="1"/>
      <w:numFmt w:val="decimal"/>
      <w:lvlText w:val="%1."/>
      <w:lvlJc w:val="left"/>
      <w:pPr>
        <w:tabs>
          <w:tab w:val="num" w:pos="340"/>
        </w:tabs>
        <w:ind w:left="340" w:hanging="340"/>
      </w:pPr>
      <w:rPr>
        <w:rFonts w:hint="default"/>
      </w:rPr>
    </w:lvl>
    <w:lvl w:ilvl="1" w:tplc="96C0AB82">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CC43690"/>
    <w:multiLevelType w:val="hybridMultilevel"/>
    <w:tmpl w:val="E6EC90C8"/>
    <w:lvl w:ilvl="0" w:tplc="A316F2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D25823"/>
    <w:multiLevelType w:val="hybridMultilevel"/>
    <w:tmpl w:val="EDA6BCCC"/>
    <w:lvl w:ilvl="0" w:tplc="7F1CECBA">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CE523F1"/>
    <w:multiLevelType w:val="hybridMultilevel"/>
    <w:tmpl w:val="77D8F6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3937D72"/>
    <w:multiLevelType w:val="hybridMultilevel"/>
    <w:tmpl w:val="BB28829A"/>
    <w:lvl w:ilvl="0" w:tplc="0AB04274">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960BEE"/>
    <w:multiLevelType w:val="hybridMultilevel"/>
    <w:tmpl w:val="F8822E92"/>
    <w:lvl w:ilvl="0" w:tplc="0F625E7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76B7B7E"/>
    <w:multiLevelType w:val="hybridMultilevel"/>
    <w:tmpl w:val="DF9CF1AE"/>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0">
    <w:nsid w:val="586D203D"/>
    <w:multiLevelType w:val="hybridMultilevel"/>
    <w:tmpl w:val="04B03B5A"/>
    <w:lvl w:ilvl="0" w:tplc="28080018">
      <w:start w:val="1"/>
      <w:numFmt w:val="decimal"/>
      <w:lvlText w:val="%1."/>
      <w:lvlJc w:val="left"/>
      <w:pPr>
        <w:ind w:left="360" w:hanging="360"/>
      </w:pPr>
      <w:rPr>
        <w:rFonts w:hint="default"/>
      </w:rPr>
    </w:lvl>
    <w:lvl w:ilvl="1" w:tplc="5CBAE14C">
      <w:start w:val="1"/>
      <w:numFmt w:val="decimal"/>
      <w:lvlText w:val="%2)"/>
      <w:lvlJc w:val="left"/>
      <w:pPr>
        <w:ind w:left="1440" w:hanging="360"/>
      </w:pPr>
      <w:rPr>
        <w:rFonts w:ascii="Arial" w:eastAsia="Times New Roman" w:hAnsi="Arial" w:cs="Arial"/>
      </w:rPr>
    </w:lvl>
    <w:lvl w:ilvl="2" w:tplc="72907C92">
      <w:start w:val="1"/>
      <w:numFmt w:val="lowerLetter"/>
      <w:lvlText w:val="%3)"/>
      <w:lvlJc w:val="left"/>
      <w:pPr>
        <w:ind w:left="2160" w:hanging="180"/>
      </w:pPr>
      <w:rPr>
        <w:rFonts w:ascii="Arial" w:hAnsi="Arial" w:cs="Arial"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3B47E0"/>
    <w:multiLevelType w:val="hybridMultilevel"/>
    <w:tmpl w:val="4E6A90CA"/>
    <w:lvl w:ilvl="0" w:tplc="1F8C90E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950FB7"/>
    <w:multiLevelType w:val="hybridMultilevel"/>
    <w:tmpl w:val="B77CB7DE"/>
    <w:lvl w:ilvl="0" w:tplc="41A6F2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4413A4"/>
    <w:multiLevelType w:val="hybridMultilevel"/>
    <w:tmpl w:val="794E1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B507EF"/>
    <w:multiLevelType w:val="hybridMultilevel"/>
    <w:tmpl w:val="1AE40C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382E3D2">
      <w:start w:val="26"/>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412BA1"/>
    <w:multiLevelType w:val="hybridMultilevel"/>
    <w:tmpl w:val="5AB085EA"/>
    <w:lvl w:ilvl="0" w:tplc="D100A586">
      <w:start w:val="1"/>
      <w:numFmt w:val="decimal"/>
      <w:lvlText w:val="%1."/>
      <w:lvlJc w:val="left"/>
      <w:pPr>
        <w:ind w:left="720" w:hanging="360"/>
      </w:pPr>
      <w:rPr>
        <w:rFonts w:ascii="Arial" w:hAnsi="Arial" w:hint="default"/>
        <w:b w:val="0"/>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132426"/>
    <w:multiLevelType w:val="hybridMultilevel"/>
    <w:tmpl w:val="4C2E0162"/>
    <w:lvl w:ilvl="0" w:tplc="5FB28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FD381C"/>
    <w:multiLevelType w:val="hybridMultilevel"/>
    <w:tmpl w:val="07FA73E2"/>
    <w:lvl w:ilvl="0" w:tplc="812282F2">
      <w:start w:val="2"/>
      <w:numFmt w:val="decimal"/>
      <w:lvlText w:val="%1."/>
      <w:lvlJc w:val="left"/>
      <w:pPr>
        <w:ind w:left="92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A84FFE"/>
    <w:multiLevelType w:val="hybridMultilevel"/>
    <w:tmpl w:val="EFBEC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8A6C2B"/>
    <w:multiLevelType w:val="hybridMultilevel"/>
    <w:tmpl w:val="9C2A91E4"/>
    <w:lvl w:ilvl="0" w:tplc="294E0318">
      <w:start w:val="2"/>
      <w:numFmt w:val="decimal"/>
      <w:lvlText w:val="%1."/>
      <w:lvlJc w:val="left"/>
      <w:pPr>
        <w:ind w:left="360" w:hanging="360"/>
      </w:pPr>
      <w:rPr>
        <w:rFonts w:hint="default"/>
      </w:rPr>
    </w:lvl>
    <w:lvl w:ilvl="1" w:tplc="D89C8B94">
      <w:start w:val="1"/>
      <w:numFmt w:val="decimal"/>
      <w:lvlText w:val="%2)"/>
      <w:lvlJc w:val="left"/>
      <w:pPr>
        <w:ind w:left="1440" w:hanging="360"/>
      </w:pPr>
      <w:rPr>
        <w:rFonts w:hint="default"/>
      </w:rPr>
    </w:lvl>
    <w:lvl w:ilvl="2" w:tplc="806AEC8C">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D50AAD"/>
    <w:multiLevelType w:val="hybridMultilevel"/>
    <w:tmpl w:val="89B2EE8E"/>
    <w:lvl w:ilvl="0" w:tplc="D100A586">
      <w:start w:val="1"/>
      <w:numFmt w:val="decimal"/>
      <w:lvlText w:val="%1."/>
      <w:lvlJc w:val="left"/>
      <w:pPr>
        <w:ind w:left="720" w:hanging="360"/>
      </w:pPr>
      <w:rPr>
        <w:rFonts w:ascii="Arial" w:hAnsi="Arial" w:hint="default"/>
        <w:b w:val="0"/>
        <w:i w:val="0"/>
        <w:sz w:val="24"/>
        <w:szCs w:val="24"/>
      </w:rPr>
    </w:lvl>
    <w:lvl w:ilvl="1" w:tplc="0415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28"/>
  </w:num>
  <w:num w:numId="5">
    <w:abstractNumId w:val="26"/>
  </w:num>
  <w:num w:numId="6">
    <w:abstractNumId w:val="37"/>
  </w:num>
  <w:num w:numId="7">
    <w:abstractNumId w:val="22"/>
  </w:num>
  <w:num w:numId="8">
    <w:abstractNumId w:val="3"/>
  </w:num>
  <w:num w:numId="9">
    <w:abstractNumId w:val="15"/>
  </w:num>
  <w:num w:numId="10">
    <w:abstractNumId w:val="23"/>
  </w:num>
  <w:num w:numId="11">
    <w:abstractNumId w:val="21"/>
  </w:num>
  <w:num w:numId="12">
    <w:abstractNumId w:val="11"/>
  </w:num>
  <w:num w:numId="13">
    <w:abstractNumId w:val="13"/>
  </w:num>
  <w:num w:numId="14">
    <w:abstractNumId w:val="4"/>
  </w:num>
  <w:num w:numId="15">
    <w:abstractNumId w:val="6"/>
  </w:num>
  <w:num w:numId="16">
    <w:abstractNumId w:val="7"/>
  </w:num>
  <w:num w:numId="17">
    <w:abstractNumId w:val="29"/>
  </w:num>
  <w:num w:numId="18">
    <w:abstractNumId w:val="19"/>
  </w:num>
  <w:num w:numId="19">
    <w:abstractNumId w:val="24"/>
  </w:num>
  <w:num w:numId="20">
    <w:abstractNumId w:val="31"/>
  </w:num>
  <w:num w:numId="21">
    <w:abstractNumId w:val="18"/>
  </w:num>
  <w:num w:numId="22">
    <w:abstractNumId w:val="38"/>
  </w:num>
  <w:num w:numId="23">
    <w:abstractNumId w:val="33"/>
  </w:num>
  <w:num w:numId="24">
    <w:abstractNumId w:val="12"/>
  </w:num>
  <w:num w:numId="25">
    <w:abstractNumId w:val="32"/>
  </w:num>
  <w:num w:numId="26">
    <w:abstractNumId w:val="34"/>
  </w:num>
  <w:num w:numId="27">
    <w:abstractNumId w:val="39"/>
  </w:num>
  <w:num w:numId="28">
    <w:abstractNumId w:val="27"/>
  </w:num>
  <w:num w:numId="29">
    <w:abstractNumId w:val="20"/>
  </w:num>
  <w:num w:numId="30">
    <w:abstractNumId w:val="36"/>
  </w:num>
  <w:num w:numId="31">
    <w:abstractNumId w:val="25"/>
  </w:num>
  <w:num w:numId="32">
    <w:abstractNumId w:val="5"/>
  </w:num>
  <w:num w:numId="33">
    <w:abstractNumId w:val="30"/>
  </w:num>
  <w:num w:numId="34">
    <w:abstractNumId w:val="9"/>
  </w:num>
  <w:num w:numId="35">
    <w:abstractNumId w:val="35"/>
  </w:num>
  <w:num w:numId="36">
    <w:abstractNumId w:val="17"/>
  </w:num>
  <w:num w:numId="37">
    <w:abstractNumId w:val="14"/>
  </w:num>
  <w:num w:numId="38">
    <w:abstractNumId w:val="40"/>
  </w:num>
  <w:num w:numId="39">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8E2024"/>
    <w:rsid w:val="00010ECD"/>
    <w:rsid w:val="0001513A"/>
    <w:rsid w:val="00024BB4"/>
    <w:rsid w:val="000335F3"/>
    <w:rsid w:val="00037BF6"/>
    <w:rsid w:val="000436B7"/>
    <w:rsid w:val="000627F5"/>
    <w:rsid w:val="0006748F"/>
    <w:rsid w:val="0007264D"/>
    <w:rsid w:val="000F1C2E"/>
    <w:rsid w:val="001028EF"/>
    <w:rsid w:val="00142631"/>
    <w:rsid w:val="00165425"/>
    <w:rsid w:val="00174825"/>
    <w:rsid w:val="001B355F"/>
    <w:rsid w:val="001B76A9"/>
    <w:rsid w:val="001C2320"/>
    <w:rsid w:val="001D0ED8"/>
    <w:rsid w:val="001E3B85"/>
    <w:rsid w:val="001E3B9E"/>
    <w:rsid w:val="001E453D"/>
    <w:rsid w:val="00200983"/>
    <w:rsid w:val="00213905"/>
    <w:rsid w:val="00236CB5"/>
    <w:rsid w:val="002420FB"/>
    <w:rsid w:val="00250AA2"/>
    <w:rsid w:val="00262165"/>
    <w:rsid w:val="00283A1A"/>
    <w:rsid w:val="002B2DD6"/>
    <w:rsid w:val="002B591E"/>
    <w:rsid w:val="002C0199"/>
    <w:rsid w:val="002D3FF5"/>
    <w:rsid w:val="003238AE"/>
    <w:rsid w:val="00334626"/>
    <w:rsid w:val="00340F1B"/>
    <w:rsid w:val="00341D22"/>
    <w:rsid w:val="00346677"/>
    <w:rsid w:val="00361AC2"/>
    <w:rsid w:val="00386ED9"/>
    <w:rsid w:val="003908DC"/>
    <w:rsid w:val="00396CF1"/>
    <w:rsid w:val="003C360A"/>
    <w:rsid w:val="003E0ADE"/>
    <w:rsid w:val="003E25DF"/>
    <w:rsid w:val="00423F0B"/>
    <w:rsid w:val="00484E0B"/>
    <w:rsid w:val="00497314"/>
    <w:rsid w:val="004A4BD3"/>
    <w:rsid w:val="004C06FC"/>
    <w:rsid w:val="004C77B9"/>
    <w:rsid w:val="00546608"/>
    <w:rsid w:val="00570177"/>
    <w:rsid w:val="005721BF"/>
    <w:rsid w:val="0058344E"/>
    <w:rsid w:val="0058439C"/>
    <w:rsid w:val="0059329D"/>
    <w:rsid w:val="005950C6"/>
    <w:rsid w:val="005B61B5"/>
    <w:rsid w:val="005C0B79"/>
    <w:rsid w:val="005F69C0"/>
    <w:rsid w:val="006176A2"/>
    <w:rsid w:val="0063448A"/>
    <w:rsid w:val="006573C5"/>
    <w:rsid w:val="00680604"/>
    <w:rsid w:val="00683B96"/>
    <w:rsid w:val="00687F5D"/>
    <w:rsid w:val="00696C5A"/>
    <w:rsid w:val="006D4A06"/>
    <w:rsid w:val="006D7F03"/>
    <w:rsid w:val="006E042C"/>
    <w:rsid w:val="00701E90"/>
    <w:rsid w:val="00703398"/>
    <w:rsid w:val="007055C3"/>
    <w:rsid w:val="00723019"/>
    <w:rsid w:val="00725CD2"/>
    <w:rsid w:val="00727919"/>
    <w:rsid w:val="00733B13"/>
    <w:rsid w:val="007604EF"/>
    <w:rsid w:val="007738F5"/>
    <w:rsid w:val="00785BD5"/>
    <w:rsid w:val="00796557"/>
    <w:rsid w:val="007B6BB8"/>
    <w:rsid w:val="007C52DD"/>
    <w:rsid w:val="007F07D8"/>
    <w:rsid w:val="00826C00"/>
    <w:rsid w:val="0085219A"/>
    <w:rsid w:val="00860C40"/>
    <w:rsid w:val="00897393"/>
    <w:rsid w:val="008A589D"/>
    <w:rsid w:val="008C2AF1"/>
    <w:rsid w:val="008C388A"/>
    <w:rsid w:val="008C3C01"/>
    <w:rsid w:val="008D54E3"/>
    <w:rsid w:val="008E2024"/>
    <w:rsid w:val="00914012"/>
    <w:rsid w:val="0092444F"/>
    <w:rsid w:val="0092669E"/>
    <w:rsid w:val="00941F7F"/>
    <w:rsid w:val="0094776A"/>
    <w:rsid w:val="0095713B"/>
    <w:rsid w:val="00957870"/>
    <w:rsid w:val="00982DCB"/>
    <w:rsid w:val="009A5D01"/>
    <w:rsid w:val="009B3006"/>
    <w:rsid w:val="009C439B"/>
    <w:rsid w:val="009C59BD"/>
    <w:rsid w:val="00A03B73"/>
    <w:rsid w:val="00A03CD9"/>
    <w:rsid w:val="00AD457E"/>
    <w:rsid w:val="00AE30D5"/>
    <w:rsid w:val="00B07834"/>
    <w:rsid w:val="00B273FE"/>
    <w:rsid w:val="00B35C6F"/>
    <w:rsid w:val="00B656A8"/>
    <w:rsid w:val="00B82448"/>
    <w:rsid w:val="00B95CC9"/>
    <w:rsid w:val="00B971ED"/>
    <w:rsid w:val="00BA4418"/>
    <w:rsid w:val="00BB0690"/>
    <w:rsid w:val="00BE27B0"/>
    <w:rsid w:val="00C00448"/>
    <w:rsid w:val="00C0661E"/>
    <w:rsid w:val="00C52E3E"/>
    <w:rsid w:val="00C632A4"/>
    <w:rsid w:val="00CB21E9"/>
    <w:rsid w:val="00CB5498"/>
    <w:rsid w:val="00CC037A"/>
    <w:rsid w:val="00CC3255"/>
    <w:rsid w:val="00CD77D5"/>
    <w:rsid w:val="00CE2367"/>
    <w:rsid w:val="00D22C20"/>
    <w:rsid w:val="00D65988"/>
    <w:rsid w:val="00D66114"/>
    <w:rsid w:val="00D669E1"/>
    <w:rsid w:val="00D66E10"/>
    <w:rsid w:val="00D87E96"/>
    <w:rsid w:val="00D87FCF"/>
    <w:rsid w:val="00DE4570"/>
    <w:rsid w:val="00E006B4"/>
    <w:rsid w:val="00E22DAA"/>
    <w:rsid w:val="00E34704"/>
    <w:rsid w:val="00E348CA"/>
    <w:rsid w:val="00E57ACA"/>
    <w:rsid w:val="00E638B4"/>
    <w:rsid w:val="00E654E8"/>
    <w:rsid w:val="00E84F14"/>
    <w:rsid w:val="00E964FE"/>
    <w:rsid w:val="00EA423F"/>
    <w:rsid w:val="00EA6C6F"/>
    <w:rsid w:val="00EA6FA5"/>
    <w:rsid w:val="00EE0921"/>
    <w:rsid w:val="00EE5C5C"/>
    <w:rsid w:val="00EF3FF4"/>
    <w:rsid w:val="00F25383"/>
    <w:rsid w:val="00F3392E"/>
    <w:rsid w:val="00F9723C"/>
    <w:rsid w:val="00FA26D0"/>
    <w:rsid w:val="00FB7061"/>
    <w:rsid w:val="00FC65D0"/>
    <w:rsid w:val="00FF41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envelope return" w:uiPriority="0"/>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024"/>
    <w:pPr>
      <w:suppressAutoHyphens/>
    </w:pPr>
    <w:rPr>
      <w:rFonts w:ascii="Calibri" w:eastAsia="Calibri" w:hAnsi="Calibri" w:cs="Times New Roman"/>
      <w:lang w:eastAsia="ar-SA"/>
    </w:rPr>
  </w:style>
  <w:style w:type="paragraph" w:styleId="Nagwek1">
    <w:name w:val="heading 1"/>
    <w:basedOn w:val="Normalny"/>
    <w:next w:val="Normalny"/>
    <w:link w:val="Nagwek1Znak"/>
    <w:qFormat/>
    <w:rsid w:val="008E2024"/>
    <w:pPr>
      <w:keepNext/>
      <w:numPr>
        <w:numId w:val="1"/>
      </w:numPr>
      <w:spacing w:before="240" w:after="60"/>
      <w:outlineLvl w:val="0"/>
    </w:pPr>
    <w:rPr>
      <w:rFonts w:ascii="Cambria" w:eastAsia="Times New Roman" w:hAnsi="Cambria"/>
      <w:b/>
      <w:bCs/>
      <w:kern w:val="1"/>
      <w:sz w:val="32"/>
      <w:szCs w:val="32"/>
    </w:rPr>
  </w:style>
  <w:style w:type="paragraph" w:styleId="Nagwek2">
    <w:name w:val="heading 2"/>
    <w:basedOn w:val="Normalny"/>
    <w:next w:val="Normalny"/>
    <w:link w:val="Nagwek2Znak"/>
    <w:qFormat/>
    <w:rsid w:val="008E2024"/>
    <w:pPr>
      <w:keepNext/>
      <w:numPr>
        <w:ilvl w:val="1"/>
        <w:numId w:val="1"/>
      </w:numPr>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8E2024"/>
    <w:pPr>
      <w:keepNext/>
      <w:numPr>
        <w:ilvl w:val="2"/>
        <w:numId w:val="1"/>
      </w:numPr>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qFormat/>
    <w:rsid w:val="008E2024"/>
    <w:pPr>
      <w:numPr>
        <w:ilvl w:val="4"/>
        <w:numId w:val="1"/>
      </w:numPr>
      <w:spacing w:before="240" w:after="60" w:line="240" w:lineRule="auto"/>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8E2024"/>
    <w:pPr>
      <w:spacing w:before="240" w:after="60"/>
      <w:outlineLvl w:val="5"/>
    </w:pPr>
    <w:rPr>
      <w:rFonts w:eastAsia="Times New Roman"/>
      <w:b/>
      <w:bCs/>
    </w:rPr>
  </w:style>
  <w:style w:type="paragraph" w:styleId="Nagwek8">
    <w:name w:val="heading 8"/>
    <w:basedOn w:val="Normalny"/>
    <w:next w:val="Normalny"/>
    <w:link w:val="Nagwek8Znak"/>
    <w:qFormat/>
    <w:rsid w:val="008E2024"/>
    <w:pPr>
      <w:numPr>
        <w:ilvl w:val="7"/>
        <w:numId w:val="1"/>
      </w:numPr>
      <w:spacing w:before="240" w:after="60" w:line="240" w:lineRule="auto"/>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2024"/>
    <w:rPr>
      <w:rFonts w:ascii="Cambria" w:eastAsia="Times New Roman" w:hAnsi="Cambria" w:cs="Times New Roman"/>
      <w:b/>
      <w:bCs/>
      <w:kern w:val="1"/>
      <w:sz w:val="32"/>
      <w:szCs w:val="32"/>
      <w:lang w:eastAsia="ar-SA"/>
    </w:rPr>
  </w:style>
  <w:style w:type="character" w:customStyle="1" w:styleId="Nagwek2Znak">
    <w:name w:val="Nagłówek 2 Znak"/>
    <w:basedOn w:val="Domylnaczcionkaakapitu"/>
    <w:link w:val="Nagwek2"/>
    <w:rsid w:val="008E2024"/>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8E2024"/>
    <w:rPr>
      <w:rFonts w:ascii="Cambria" w:eastAsia="Times New Roman" w:hAnsi="Cambria" w:cs="Times New Roman"/>
      <w:b/>
      <w:bCs/>
      <w:sz w:val="26"/>
      <w:szCs w:val="26"/>
      <w:lang w:eastAsia="ar-SA"/>
    </w:rPr>
  </w:style>
  <w:style w:type="character" w:customStyle="1" w:styleId="Nagwek5Znak">
    <w:name w:val="Nagłówek 5 Znak"/>
    <w:basedOn w:val="Domylnaczcionkaakapitu"/>
    <w:link w:val="Nagwek5"/>
    <w:rsid w:val="008E2024"/>
    <w:rPr>
      <w:rFonts w:ascii="Calibri" w:eastAsia="Times New Roman" w:hAnsi="Calibri" w:cs="Times New Roman"/>
      <w:b/>
      <w:bCs/>
      <w:i/>
      <w:iCs/>
      <w:sz w:val="26"/>
      <w:szCs w:val="26"/>
      <w:lang w:eastAsia="ar-SA"/>
    </w:rPr>
  </w:style>
  <w:style w:type="character" w:customStyle="1" w:styleId="Nagwek6Znak">
    <w:name w:val="Nagłówek 6 Znak"/>
    <w:basedOn w:val="Domylnaczcionkaakapitu"/>
    <w:link w:val="Nagwek6"/>
    <w:uiPriority w:val="9"/>
    <w:semiHidden/>
    <w:rsid w:val="008E2024"/>
    <w:rPr>
      <w:rFonts w:ascii="Calibri" w:eastAsia="Times New Roman" w:hAnsi="Calibri" w:cs="Times New Roman"/>
      <w:b/>
      <w:bCs/>
      <w:lang w:eastAsia="ar-SA"/>
    </w:rPr>
  </w:style>
  <w:style w:type="character" w:customStyle="1" w:styleId="Nagwek8Znak">
    <w:name w:val="Nagłówek 8 Znak"/>
    <w:basedOn w:val="Domylnaczcionkaakapitu"/>
    <w:link w:val="Nagwek8"/>
    <w:rsid w:val="008E2024"/>
    <w:rPr>
      <w:rFonts w:ascii="Calibri" w:eastAsia="Times New Roman" w:hAnsi="Calibri" w:cs="Times New Roman"/>
      <w:i/>
      <w:iCs/>
      <w:sz w:val="24"/>
      <w:szCs w:val="24"/>
      <w:lang w:eastAsia="ar-SA"/>
    </w:rPr>
  </w:style>
  <w:style w:type="character" w:customStyle="1" w:styleId="WW8Num1z0">
    <w:name w:val="WW8Num1z0"/>
    <w:rsid w:val="008E2024"/>
    <w:rPr>
      <w:i/>
      <w:kern w:val="1"/>
      <w:sz w:val="24"/>
    </w:rPr>
  </w:style>
  <w:style w:type="character" w:customStyle="1" w:styleId="WW8Num1z1">
    <w:name w:val="WW8Num1z1"/>
    <w:rsid w:val="008E2024"/>
  </w:style>
  <w:style w:type="character" w:customStyle="1" w:styleId="WW8Num1z2">
    <w:name w:val="WW8Num1z2"/>
    <w:rsid w:val="008E2024"/>
  </w:style>
  <w:style w:type="character" w:customStyle="1" w:styleId="WW8Num1z3">
    <w:name w:val="WW8Num1z3"/>
    <w:rsid w:val="008E2024"/>
  </w:style>
  <w:style w:type="character" w:customStyle="1" w:styleId="WW8Num1z4">
    <w:name w:val="WW8Num1z4"/>
    <w:rsid w:val="008E2024"/>
  </w:style>
  <w:style w:type="character" w:customStyle="1" w:styleId="WW8Num1z5">
    <w:name w:val="WW8Num1z5"/>
    <w:rsid w:val="008E2024"/>
  </w:style>
  <w:style w:type="character" w:customStyle="1" w:styleId="WW8Num1z6">
    <w:name w:val="WW8Num1z6"/>
    <w:rsid w:val="008E2024"/>
  </w:style>
  <w:style w:type="character" w:customStyle="1" w:styleId="WW8Num1z7">
    <w:name w:val="WW8Num1z7"/>
    <w:rsid w:val="008E2024"/>
  </w:style>
  <w:style w:type="character" w:customStyle="1" w:styleId="WW8Num1z8">
    <w:name w:val="WW8Num1z8"/>
    <w:rsid w:val="008E2024"/>
  </w:style>
  <w:style w:type="character" w:customStyle="1" w:styleId="WW8Num2z0">
    <w:name w:val="WW8Num2z0"/>
    <w:rsid w:val="008E2024"/>
    <w:rPr>
      <w:b w:val="0"/>
      <w:color w:val="auto"/>
      <w:u w:val="none"/>
    </w:rPr>
  </w:style>
  <w:style w:type="character" w:customStyle="1" w:styleId="WW8Num3z0">
    <w:name w:val="WW8Num3z0"/>
    <w:rsid w:val="008E2024"/>
    <w:rPr>
      <w:rFonts w:ascii="Arial Narrow" w:hAnsi="Arial Narrow" w:cs="Arial Narrow"/>
      <w:color w:val="000000"/>
    </w:rPr>
  </w:style>
  <w:style w:type="character" w:customStyle="1" w:styleId="WW8Num3z1">
    <w:name w:val="WW8Num3z1"/>
    <w:rsid w:val="008E2024"/>
  </w:style>
  <w:style w:type="character" w:customStyle="1" w:styleId="WW8Num3z2">
    <w:name w:val="WW8Num3z2"/>
    <w:rsid w:val="008E2024"/>
  </w:style>
  <w:style w:type="character" w:customStyle="1" w:styleId="WW8Num3z3">
    <w:name w:val="WW8Num3z3"/>
    <w:rsid w:val="008E2024"/>
  </w:style>
  <w:style w:type="character" w:customStyle="1" w:styleId="WW8Num3z4">
    <w:name w:val="WW8Num3z4"/>
    <w:rsid w:val="008E2024"/>
  </w:style>
  <w:style w:type="character" w:customStyle="1" w:styleId="WW8Num3z5">
    <w:name w:val="WW8Num3z5"/>
    <w:rsid w:val="008E2024"/>
  </w:style>
  <w:style w:type="character" w:customStyle="1" w:styleId="WW8Num3z6">
    <w:name w:val="WW8Num3z6"/>
    <w:rsid w:val="008E2024"/>
  </w:style>
  <w:style w:type="character" w:customStyle="1" w:styleId="WW8Num3z7">
    <w:name w:val="WW8Num3z7"/>
    <w:rsid w:val="008E2024"/>
  </w:style>
  <w:style w:type="character" w:customStyle="1" w:styleId="WW8Num3z8">
    <w:name w:val="WW8Num3z8"/>
    <w:rsid w:val="008E2024"/>
  </w:style>
  <w:style w:type="character" w:customStyle="1" w:styleId="WW8Num4z0">
    <w:name w:val="WW8Num4z0"/>
    <w:rsid w:val="008E2024"/>
    <w:rPr>
      <w:rFonts w:hint="default"/>
    </w:rPr>
  </w:style>
  <w:style w:type="character" w:customStyle="1" w:styleId="WW8Num4z1">
    <w:name w:val="WW8Num4z1"/>
    <w:rsid w:val="008E2024"/>
  </w:style>
  <w:style w:type="character" w:customStyle="1" w:styleId="WW8Num4z2">
    <w:name w:val="WW8Num4z2"/>
    <w:rsid w:val="008E2024"/>
  </w:style>
  <w:style w:type="character" w:customStyle="1" w:styleId="WW8Num4z3">
    <w:name w:val="WW8Num4z3"/>
    <w:rsid w:val="008E2024"/>
  </w:style>
  <w:style w:type="character" w:customStyle="1" w:styleId="WW8Num4z4">
    <w:name w:val="WW8Num4z4"/>
    <w:rsid w:val="008E2024"/>
  </w:style>
  <w:style w:type="character" w:customStyle="1" w:styleId="WW8Num4z5">
    <w:name w:val="WW8Num4z5"/>
    <w:rsid w:val="008E2024"/>
  </w:style>
  <w:style w:type="character" w:customStyle="1" w:styleId="WW8Num4z6">
    <w:name w:val="WW8Num4z6"/>
    <w:rsid w:val="008E2024"/>
  </w:style>
  <w:style w:type="character" w:customStyle="1" w:styleId="WW8Num4z7">
    <w:name w:val="WW8Num4z7"/>
    <w:rsid w:val="008E2024"/>
  </w:style>
  <w:style w:type="character" w:customStyle="1" w:styleId="WW8Num4z8">
    <w:name w:val="WW8Num4z8"/>
    <w:rsid w:val="008E2024"/>
  </w:style>
  <w:style w:type="character" w:customStyle="1" w:styleId="WW8Num5z0">
    <w:name w:val="WW8Num5z0"/>
    <w:rsid w:val="008E2024"/>
    <w:rPr>
      <w:rFonts w:hint="default"/>
    </w:rPr>
  </w:style>
  <w:style w:type="character" w:customStyle="1" w:styleId="WW8Num5z1">
    <w:name w:val="WW8Num5z1"/>
    <w:rsid w:val="008E2024"/>
  </w:style>
  <w:style w:type="character" w:customStyle="1" w:styleId="WW8Num5z2">
    <w:name w:val="WW8Num5z2"/>
    <w:rsid w:val="008E2024"/>
  </w:style>
  <w:style w:type="character" w:customStyle="1" w:styleId="WW8Num5z3">
    <w:name w:val="WW8Num5z3"/>
    <w:rsid w:val="008E2024"/>
  </w:style>
  <w:style w:type="character" w:customStyle="1" w:styleId="WW8Num5z4">
    <w:name w:val="WW8Num5z4"/>
    <w:rsid w:val="008E2024"/>
  </w:style>
  <w:style w:type="character" w:customStyle="1" w:styleId="WW8Num5z5">
    <w:name w:val="WW8Num5z5"/>
    <w:rsid w:val="008E2024"/>
  </w:style>
  <w:style w:type="character" w:customStyle="1" w:styleId="WW8Num5z6">
    <w:name w:val="WW8Num5z6"/>
    <w:rsid w:val="008E2024"/>
  </w:style>
  <w:style w:type="character" w:customStyle="1" w:styleId="WW8Num5z7">
    <w:name w:val="WW8Num5z7"/>
    <w:rsid w:val="008E2024"/>
  </w:style>
  <w:style w:type="character" w:customStyle="1" w:styleId="WW8Num5z8">
    <w:name w:val="WW8Num5z8"/>
    <w:rsid w:val="008E2024"/>
  </w:style>
  <w:style w:type="character" w:customStyle="1" w:styleId="WW8Num6z0">
    <w:name w:val="WW8Num6z0"/>
    <w:rsid w:val="008E2024"/>
    <w:rPr>
      <w:rFonts w:hint="default"/>
      <w:b w:val="0"/>
    </w:rPr>
  </w:style>
  <w:style w:type="character" w:customStyle="1" w:styleId="WW8Num6z1">
    <w:name w:val="WW8Num6z1"/>
    <w:rsid w:val="008E2024"/>
  </w:style>
  <w:style w:type="character" w:customStyle="1" w:styleId="WW8Num6z2">
    <w:name w:val="WW8Num6z2"/>
    <w:rsid w:val="008E2024"/>
  </w:style>
  <w:style w:type="character" w:customStyle="1" w:styleId="WW8Num6z3">
    <w:name w:val="WW8Num6z3"/>
    <w:rsid w:val="008E2024"/>
  </w:style>
  <w:style w:type="character" w:customStyle="1" w:styleId="WW8Num6z4">
    <w:name w:val="WW8Num6z4"/>
    <w:rsid w:val="008E2024"/>
  </w:style>
  <w:style w:type="character" w:customStyle="1" w:styleId="WW8Num6z5">
    <w:name w:val="WW8Num6z5"/>
    <w:rsid w:val="008E2024"/>
  </w:style>
  <w:style w:type="character" w:customStyle="1" w:styleId="WW8Num6z6">
    <w:name w:val="WW8Num6z6"/>
    <w:rsid w:val="008E2024"/>
  </w:style>
  <w:style w:type="character" w:customStyle="1" w:styleId="WW8Num6z7">
    <w:name w:val="WW8Num6z7"/>
    <w:rsid w:val="008E2024"/>
  </w:style>
  <w:style w:type="character" w:customStyle="1" w:styleId="WW8Num6z8">
    <w:name w:val="WW8Num6z8"/>
    <w:rsid w:val="008E2024"/>
  </w:style>
  <w:style w:type="character" w:customStyle="1" w:styleId="WW8Num7z0">
    <w:name w:val="WW8Num7z0"/>
    <w:rsid w:val="008E2024"/>
  </w:style>
  <w:style w:type="character" w:customStyle="1" w:styleId="WW8Num7z1">
    <w:name w:val="WW8Num7z1"/>
    <w:rsid w:val="008E2024"/>
  </w:style>
  <w:style w:type="character" w:customStyle="1" w:styleId="WW8Num7z2">
    <w:name w:val="WW8Num7z2"/>
    <w:rsid w:val="008E2024"/>
  </w:style>
  <w:style w:type="character" w:customStyle="1" w:styleId="WW8Num7z3">
    <w:name w:val="WW8Num7z3"/>
    <w:rsid w:val="008E2024"/>
  </w:style>
  <w:style w:type="character" w:customStyle="1" w:styleId="WW8Num7z4">
    <w:name w:val="WW8Num7z4"/>
    <w:rsid w:val="008E2024"/>
  </w:style>
  <w:style w:type="character" w:customStyle="1" w:styleId="WW8Num7z5">
    <w:name w:val="WW8Num7z5"/>
    <w:rsid w:val="008E2024"/>
  </w:style>
  <w:style w:type="character" w:customStyle="1" w:styleId="WW8Num7z6">
    <w:name w:val="WW8Num7z6"/>
    <w:rsid w:val="008E2024"/>
  </w:style>
  <w:style w:type="character" w:customStyle="1" w:styleId="WW8Num7z7">
    <w:name w:val="WW8Num7z7"/>
    <w:rsid w:val="008E2024"/>
  </w:style>
  <w:style w:type="character" w:customStyle="1" w:styleId="WW8Num7z8">
    <w:name w:val="WW8Num7z8"/>
    <w:rsid w:val="008E2024"/>
  </w:style>
  <w:style w:type="character" w:customStyle="1" w:styleId="WW8Num8z0">
    <w:name w:val="WW8Num8z0"/>
    <w:rsid w:val="008E2024"/>
    <w:rPr>
      <w:rFonts w:hint="default"/>
    </w:rPr>
  </w:style>
  <w:style w:type="character" w:customStyle="1" w:styleId="WW8Num8z1">
    <w:name w:val="WW8Num8z1"/>
    <w:rsid w:val="008E2024"/>
    <w:rPr>
      <w:rFonts w:ascii="Wingdings" w:hAnsi="Wingdings" w:cs="Wingdings" w:hint="default"/>
    </w:rPr>
  </w:style>
  <w:style w:type="character" w:customStyle="1" w:styleId="WW8Num8z3">
    <w:name w:val="WW8Num8z3"/>
    <w:rsid w:val="008E2024"/>
    <w:rPr>
      <w:rFonts w:ascii="Symbol" w:hAnsi="Symbol" w:cs="Symbol" w:hint="default"/>
    </w:rPr>
  </w:style>
  <w:style w:type="character" w:customStyle="1" w:styleId="WW8Num8z4">
    <w:name w:val="WW8Num8z4"/>
    <w:rsid w:val="008E2024"/>
    <w:rPr>
      <w:rFonts w:ascii="Courier New" w:hAnsi="Courier New" w:cs="Courier New" w:hint="default"/>
    </w:rPr>
  </w:style>
  <w:style w:type="character" w:customStyle="1" w:styleId="WW8Num9z0">
    <w:name w:val="WW8Num9z0"/>
    <w:rsid w:val="008E2024"/>
    <w:rPr>
      <w:rFonts w:hint="default"/>
    </w:rPr>
  </w:style>
  <w:style w:type="character" w:customStyle="1" w:styleId="WW8Num9z1">
    <w:name w:val="WW8Num9z1"/>
    <w:rsid w:val="008E2024"/>
  </w:style>
  <w:style w:type="character" w:customStyle="1" w:styleId="WW8Num9z2">
    <w:name w:val="WW8Num9z2"/>
    <w:rsid w:val="008E2024"/>
  </w:style>
  <w:style w:type="character" w:customStyle="1" w:styleId="WW8Num9z3">
    <w:name w:val="WW8Num9z3"/>
    <w:rsid w:val="008E2024"/>
  </w:style>
  <w:style w:type="character" w:customStyle="1" w:styleId="WW8Num9z4">
    <w:name w:val="WW8Num9z4"/>
    <w:rsid w:val="008E2024"/>
  </w:style>
  <w:style w:type="character" w:customStyle="1" w:styleId="WW8Num9z5">
    <w:name w:val="WW8Num9z5"/>
    <w:rsid w:val="008E2024"/>
  </w:style>
  <w:style w:type="character" w:customStyle="1" w:styleId="WW8Num9z6">
    <w:name w:val="WW8Num9z6"/>
    <w:rsid w:val="008E2024"/>
  </w:style>
  <w:style w:type="character" w:customStyle="1" w:styleId="WW8Num9z7">
    <w:name w:val="WW8Num9z7"/>
    <w:rsid w:val="008E2024"/>
  </w:style>
  <w:style w:type="character" w:customStyle="1" w:styleId="WW8Num9z8">
    <w:name w:val="WW8Num9z8"/>
    <w:rsid w:val="008E2024"/>
  </w:style>
  <w:style w:type="character" w:customStyle="1" w:styleId="WW8Num10z0">
    <w:name w:val="WW8Num10z0"/>
    <w:rsid w:val="008E2024"/>
    <w:rPr>
      <w:rFonts w:ascii="Calibri" w:hAnsi="Calibri" w:cs="Times New Roman" w:hint="default"/>
      <w:b w:val="0"/>
    </w:rPr>
  </w:style>
  <w:style w:type="character" w:customStyle="1" w:styleId="WW8Num10z1">
    <w:name w:val="WW8Num10z1"/>
    <w:rsid w:val="008E2024"/>
  </w:style>
  <w:style w:type="character" w:customStyle="1" w:styleId="WW8Num10z2">
    <w:name w:val="WW8Num10z2"/>
    <w:rsid w:val="008E2024"/>
  </w:style>
  <w:style w:type="character" w:customStyle="1" w:styleId="WW8Num10z3">
    <w:name w:val="WW8Num10z3"/>
    <w:rsid w:val="008E2024"/>
  </w:style>
  <w:style w:type="character" w:customStyle="1" w:styleId="WW8Num10z4">
    <w:name w:val="WW8Num10z4"/>
    <w:rsid w:val="008E2024"/>
  </w:style>
  <w:style w:type="character" w:customStyle="1" w:styleId="WW8Num10z5">
    <w:name w:val="WW8Num10z5"/>
    <w:rsid w:val="008E2024"/>
  </w:style>
  <w:style w:type="character" w:customStyle="1" w:styleId="WW8Num10z6">
    <w:name w:val="WW8Num10z6"/>
    <w:rsid w:val="008E2024"/>
  </w:style>
  <w:style w:type="character" w:customStyle="1" w:styleId="WW8Num10z7">
    <w:name w:val="WW8Num10z7"/>
    <w:rsid w:val="008E2024"/>
  </w:style>
  <w:style w:type="character" w:customStyle="1" w:styleId="WW8Num10z8">
    <w:name w:val="WW8Num10z8"/>
    <w:rsid w:val="008E2024"/>
  </w:style>
  <w:style w:type="character" w:customStyle="1" w:styleId="WW8Num11z0">
    <w:name w:val="WW8Num11z0"/>
    <w:rsid w:val="008E2024"/>
    <w:rPr>
      <w:rFonts w:hint="default"/>
    </w:rPr>
  </w:style>
  <w:style w:type="character" w:customStyle="1" w:styleId="WW8Num11z1">
    <w:name w:val="WW8Num11z1"/>
    <w:rsid w:val="008E2024"/>
    <w:rPr>
      <w:rFonts w:ascii="Courier New" w:hAnsi="Courier New" w:cs="Courier New" w:hint="default"/>
    </w:rPr>
  </w:style>
  <w:style w:type="character" w:customStyle="1" w:styleId="WW8Num11z2">
    <w:name w:val="WW8Num11z2"/>
    <w:rsid w:val="008E2024"/>
    <w:rPr>
      <w:rFonts w:ascii="Wingdings" w:hAnsi="Wingdings" w:cs="Wingdings" w:hint="default"/>
    </w:rPr>
  </w:style>
  <w:style w:type="character" w:customStyle="1" w:styleId="WW8Num11z3">
    <w:name w:val="WW8Num11z3"/>
    <w:rsid w:val="008E2024"/>
    <w:rPr>
      <w:rFonts w:ascii="Symbol" w:hAnsi="Symbol" w:cs="Symbol" w:hint="default"/>
    </w:rPr>
  </w:style>
  <w:style w:type="character" w:customStyle="1" w:styleId="WW8Num12z0">
    <w:name w:val="WW8Num12z0"/>
    <w:rsid w:val="008E2024"/>
    <w:rPr>
      <w:rFonts w:hint="default"/>
    </w:rPr>
  </w:style>
  <w:style w:type="character" w:customStyle="1" w:styleId="WW8Num12z1">
    <w:name w:val="WW8Num12z1"/>
    <w:rsid w:val="008E2024"/>
  </w:style>
  <w:style w:type="character" w:customStyle="1" w:styleId="WW8Num12z2">
    <w:name w:val="WW8Num12z2"/>
    <w:rsid w:val="008E2024"/>
  </w:style>
  <w:style w:type="character" w:customStyle="1" w:styleId="WW8Num12z3">
    <w:name w:val="WW8Num12z3"/>
    <w:rsid w:val="008E2024"/>
  </w:style>
  <w:style w:type="character" w:customStyle="1" w:styleId="WW8Num12z4">
    <w:name w:val="WW8Num12z4"/>
    <w:rsid w:val="008E2024"/>
  </w:style>
  <w:style w:type="character" w:customStyle="1" w:styleId="WW8Num12z5">
    <w:name w:val="WW8Num12z5"/>
    <w:rsid w:val="008E2024"/>
  </w:style>
  <w:style w:type="character" w:customStyle="1" w:styleId="WW8Num12z6">
    <w:name w:val="WW8Num12z6"/>
    <w:rsid w:val="008E2024"/>
  </w:style>
  <w:style w:type="character" w:customStyle="1" w:styleId="WW8Num12z7">
    <w:name w:val="WW8Num12z7"/>
    <w:rsid w:val="008E2024"/>
  </w:style>
  <w:style w:type="character" w:customStyle="1" w:styleId="WW8Num12z8">
    <w:name w:val="WW8Num12z8"/>
    <w:rsid w:val="008E2024"/>
  </w:style>
  <w:style w:type="character" w:customStyle="1" w:styleId="WW8Num13z0">
    <w:name w:val="WW8Num13z0"/>
    <w:rsid w:val="008E2024"/>
  </w:style>
  <w:style w:type="character" w:customStyle="1" w:styleId="WW8Num13z1">
    <w:name w:val="WW8Num13z1"/>
    <w:rsid w:val="008E2024"/>
  </w:style>
  <w:style w:type="character" w:customStyle="1" w:styleId="WW8Num13z2">
    <w:name w:val="WW8Num13z2"/>
    <w:rsid w:val="008E2024"/>
  </w:style>
  <w:style w:type="character" w:customStyle="1" w:styleId="WW8Num13z3">
    <w:name w:val="WW8Num13z3"/>
    <w:rsid w:val="008E2024"/>
  </w:style>
  <w:style w:type="character" w:customStyle="1" w:styleId="WW8Num13z4">
    <w:name w:val="WW8Num13z4"/>
    <w:rsid w:val="008E2024"/>
  </w:style>
  <w:style w:type="character" w:customStyle="1" w:styleId="WW8Num13z5">
    <w:name w:val="WW8Num13z5"/>
    <w:rsid w:val="008E2024"/>
  </w:style>
  <w:style w:type="character" w:customStyle="1" w:styleId="WW8Num13z6">
    <w:name w:val="WW8Num13z6"/>
    <w:rsid w:val="008E2024"/>
  </w:style>
  <w:style w:type="character" w:customStyle="1" w:styleId="WW8Num13z7">
    <w:name w:val="WW8Num13z7"/>
    <w:rsid w:val="008E2024"/>
  </w:style>
  <w:style w:type="character" w:customStyle="1" w:styleId="WW8Num13z8">
    <w:name w:val="WW8Num13z8"/>
    <w:rsid w:val="008E2024"/>
  </w:style>
  <w:style w:type="character" w:customStyle="1" w:styleId="WW8Num14z0">
    <w:name w:val="WW8Num14z0"/>
    <w:rsid w:val="008E2024"/>
    <w:rPr>
      <w:rFonts w:hint="default"/>
    </w:rPr>
  </w:style>
  <w:style w:type="character" w:customStyle="1" w:styleId="WW8Num14z1">
    <w:name w:val="WW8Num14z1"/>
    <w:rsid w:val="008E2024"/>
  </w:style>
  <w:style w:type="character" w:customStyle="1" w:styleId="WW8Num14z2">
    <w:name w:val="WW8Num14z2"/>
    <w:rsid w:val="008E2024"/>
  </w:style>
  <w:style w:type="character" w:customStyle="1" w:styleId="WW8Num14z3">
    <w:name w:val="WW8Num14z3"/>
    <w:rsid w:val="008E2024"/>
  </w:style>
  <w:style w:type="character" w:customStyle="1" w:styleId="WW8Num14z4">
    <w:name w:val="WW8Num14z4"/>
    <w:rsid w:val="008E2024"/>
  </w:style>
  <w:style w:type="character" w:customStyle="1" w:styleId="WW8Num14z5">
    <w:name w:val="WW8Num14z5"/>
    <w:rsid w:val="008E2024"/>
  </w:style>
  <w:style w:type="character" w:customStyle="1" w:styleId="WW8Num14z6">
    <w:name w:val="WW8Num14z6"/>
    <w:rsid w:val="008E2024"/>
  </w:style>
  <w:style w:type="character" w:customStyle="1" w:styleId="WW8Num14z7">
    <w:name w:val="WW8Num14z7"/>
    <w:rsid w:val="008E2024"/>
  </w:style>
  <w:style w:type="character" w:customStyle="1" w:styleId="WW8Num14z8">
    <w:name w:val="WW8Num14z8"/>
    <w:rsid w:val="008E2024"/>
  </w:style>
  <w:style w:type="character" w:customStyle="1" w:styleId="WW8Num15z0">
    <w:name w:val="WW8Num15z0"/>
    <w:rsid w:val="008E2024"/>
    <w:rPr>
      <w:rFonts w:hint="default"/>
    </w:rPr>
  </w:style>
  <w:style w:type="character" w:customStyle="1" w:styleId="WW8Num15z1">
    <w:name w:val="WW8Num15z1"/>
    <w:rsid w:val="008E2024"/>
    <w:rPr>
      <w:rFonts w:ascii="Courier New" w:hAnsi="Courier New" w:cs="Courier New" w:hint="default"/>
    </w:rPr>
  </w:style>
  <w:style w:type="character" w:customStyle="1" w:styleId="WW8Num15z2">
    <w:name w:val="WW8Num15z2"/>
    <w:rsid w:val="008E2024"/>
    <w:rPr>
      <w:rFonts w:ascii="Wingdings" w:hAnsi="Wingdings" w:cs="Wingdings" w:hint="default"/>
    </w:rPr>
  </w:style>
  <w:style w:type="character" w:customStyle="1" w:styleId="WW8Num15z3">
    <w:name w:val="WW8Num15z3"/>
    <w:rsid w:val="008E2024"/>
    <w:rPr>
      <w:rFonts w:ascii="Symbol" w:hAnsi="Symbol" w:cs="Symbol" w:hint="default"/>
    </w:rPr>
  </w:style>
  <w:style w:type="character" w:customStyle="1" w:styleId="WW8Num16z0">
    <w:name w:val="WW8Num16z0"/>
    <w:rsid w:val="008E2024"/>
  </w:style>
  <w:style w:type="character" w:customStyle="1" w:styleId="WW8Num16z1">
    <w:name w:val="WW8Num16z1"/>
    <w:rsid w:val="008E2024"/>
    <w:rPr>
      <w:rFonts w:hint="default"/>
    </w:rPr>
  </w:style>
  <w:style w:type="character" w:customStyle="1" w:styleId="WW8Num16z2">
    <w:name w:val="WW8Num16z2"/>
    <w:rsid w:val="008E2024"/>
  </w:style>
  <w:style w:type="character" w:customStyle="1" w:styleId="WW8Num16z3">
    <w:name w:val="WW8Num16z3"/>
    <w:rsid w:val="008E2024"/>
  </w:style>
  <w:style w:type="character" w:customStyle="1" w:styleId="WW8Num16z4">
    <w:name w:val="WW8Num16z4"/>
    <w:rsid w:val="008E2024"/>
  </w:style>
  <w:style w:type="character" w:customStyle="1" w:styleId="WW8Num16z5">
    <w:name w:val="WW8Num16z5"/>
    <w:rsid w:val="008E2024"/>
  </w:style>
  <w:style w:type="character" w:customStyle="1" w:styleId="WW8Num16z6">
    <w:name w:val="WW8Num16z6"/>
    <w:rsid w:val="008E2024"/>
  </w:style>
  <w:style w:type="character" w:customStyle="1" w:styleId="WW8Num16z7">
    <w:name w:val="WW8Num16z7"/>
    <w:rsid w:val="008E2024"/>
  </w:style>
  <w:style w:type="character" w:customStyle="1" w:styleId="WW8Num16z8">
    <w:name w:val="WW8Num16z8"/>
    <w:rsid w:val="008E2024"/>
  </w:style>
  <w:style w:type="character" w:customStyle="1" w:styleId="WW8Num17z0">
    <w:name w:val="WW8Num17z0"/>
    <w:rsid w:val="008E2024"/>
    <w:rPr>
      <w:rFonts w:ascii="Symbol" w:hAnsi="Symbol" w:cs="Symbol" w:hint="default"/>
    </w:rPr>
  </w:style>
  <w:style w:type="character" w:customStyle="1" w:styleId="WW8Num17z1">
    <w:name w:val="WW8Num17z1"/>
    <w:rsid w:val="008E2024"/>
    <w:rPr>
      <w:rFonts w:ascii="Courier New" w:hAnsi="Courier New" w:cs="Courier New" w:hint="default"/>
    </w:rPr>
  </w:style>
  <w:style w:type="character" w:customStyle="1" w:styleId="WW8Num17z2">
    <w:name w:val="WW8Num17z2"/>
    <w:rsid w:val="008E2024"/>
    <w:rPr>
      <w:rFonts w:ascii="Wingdings" w:hAnsi="Wingdings" w:cs="Wingdings" w:hint="default"/>
    </w:rPr>
  </w:style>
  <w:style w:type="character" w:customStyle="1" w:styleId="WW8Num18z0">
    <w:name w:val="WW8Num18z0"/>
    <w:rsid w:val="008E2024"/>
    <w:rPr>
      <w:rFonts w:hint="default"/>
    </w:rPr>
  </w:style>
  <w:style w:type="character" w:customStyle="1" w:styleId="WW8Num18z1">
    <w:name w:val="WW8Num18z1"/>
    <w:rsid w:val="008E2024"/>
    <w:rPr>
      <w:rFonts w:hint="default"/>
      <w:i w:val="0"/>
      <w:sz w:val="22"/>
    </w:rPr>
  </w:style>
  <w:style w:type="character" w:customStyle="1" w:styleId="WW8Num19z0">
    <w:name w:val="WW8Num19z0"/>
    <w:rsid w:val="008E2024"/>
  </w:style>
  <w:style w:type="character" w:customStyle="1" w:styleId="WW8Num19z1">
    <w:name w:val="WW8Num19z1"/>
    <w:rsid w:val="008E2024"/>
  </w:style>
  <w:style w:type="character" w:customStyle="1" w:styleId="WW8Num19z2">
    <w:name w:val="WW8Num19z2"/>
    <w:rsid w:val="008E2024"/>
  </w:style>
  <w:style w:type="character" w:customStyle="1" w:styleId="WW8Num19z3">
    <w:name w:val="WW8Num19z3"/>
    <w:rsid w:val="008E2024"/>
  </w:style>
  <w:style w:type="character" w:customStyle="1" w:styleId="WW8Num19z4">
    <w:name w:val="WW8Num19z4"/>
    <w:rsid w:val="008E2024"/>
  </w:style>
  <w:style w:type="character" w:customStyle="1" w:styleId="WW8Num19z5">
    <w:name w:val="WW8Num19z5"/>
    <w:rsid w:val="008E2024"/>
  </w:style>
  <w:style w:type="character" w:customStyle="1" w:styleId="WW8Num19z6">
    <w:name w:val="WW8Num19z6"/>
    <w:rsid w:val="008E2024"/>
  </w:style>
  <w:style w:type="character" w:customStyle="1" w:styleId="WW8Num19z7">
    <w:name w:val="WW8Num19z7"/>
    <w:rsid w:val="008E2024"/>
  </w:style>
  <w:style w:type="character" w:customStyle="1" w:styleId="WW8Num19z8">
    <w:name w:val="WW8Num19z8"/>
    <w:rsid w:val="008E2024"/>
  </w:style>
  <w:style w:type="character" w:customStyle="1" w:styleId="WW8Num20z0">
    <w:name w:val="WW8Num20z0"/>
    <w:rsid w:val="008E2024"/>
    <w:rPr>
      <w:rFonts w:hint="default"/>
    </w:rPr>
  </w:style>
  <w:style w:type="character" w:customStyle="1" w:styleId="WW8Num20z2">
    <w:name w:val="WW8Num20z2"/>
    <w:rsid w:val="008E2024"/>
    <w:rPr>
      <w:rFonts w:ascii="Wingdings" w:hAnsi="Wingdings" w:cs="Wingdings" w:hint="default"/>
    </w:rPr>
  </w:style>
  <w:style w:type="character" w:customStyle="1" w:styleId="WW8Num20z3">
    <w:name w:val="WW8Num20z3"/>
    <w:rsid w:val="008E2024"/>
    <w:rPr>
      <w:rFonts w:ascii="Symbol" w:hAnsi="Symbol" w:cs="Symbol" w:hint="default"/>
    </w:rPr>
  </w:style>
  <w:style w:type="character" w:customStyle="1" w:styleId="WW8Num20z4">
    <w:name w:val="WW8Num20z4"/>
    <w:rsid w:val="008E2024"/>
    <w:rPr>
      <w:rFonts w:ascii="Courier New" w:hAnsi="Courier New" w:cs="Courier New" w:hint="default"/>
    </w:rPr>
  </w:style>
  <w:style w:type="character" w:customStyle="1" w:styleId="WW8Num21z0">
    <w:name w:val="WW8Num21z0"/>
    <w:rsid w:val="008E2024"/>
    <w:rPr>
      <w:b w:val="0"/>
    </w:rPr>
  </w:style>
  <w:style w:type="character" w:customStyle="1" w:styleId="WW8Num21z1">
    <w:name w:val="WW8Num21z1"/>
    <w:rsid w:val="008E2024"/>
  </w:style>
  <w:style w:type="character" w:customStyle="1" w:styleId="WW8Num21z2">
    <w:name w:val="WW8Num21z2"/>
    <w:rsid w:val="008E2024"/>
  </w:style>
  <w:style w:type="character" w:customStyle="1" w:styleId="WW8Num21z3">
    <w:name w:val="WW8Num21z3"/>
    <w:rsid w:val="008E2024"/>
  </w:style>
  <w:style w:type="character" w:customStyle="1" w:styleId="WW8Num21z4">
    <w:name w:val="WW8Num21z4"/>
    <w:rsid w:val="008E2024"/>
  </w:style>
  <w:style w:type="character" w:customStyle="1" w:styleId="WW8Num21z5">
    <w:name w:val="WW8Num21z5"/>
    <w:rsid w:val="008E2024"/>
  </w:style>
  <w:style w:type="character" w:customStyle="1" w:styleId="WW8Num21z6">
    <w:name w:val="WW8Num21z6"/>
    <w:rsid w:val="008E2024"/>
  </w:style>
  <w:style w:type="character" w:customStyle="1" w:styleId="WW8Num21z7">
    <w:name w:val="WW8Num21z7"/>
    <w:rsid w:val="008E2024"/>
  </w:style>
  <w:style w:type="character" w:customStyle="1" w:styleId="WW8Num21z8">
    <w:name w:val="WW8Num21z8"/>
    <w:rsid w:val="008E2024"/>
  </w:style>
  <w:style w:type="character" w:customStyle="1" w:styleId="WW8Num22z0">
    <w:name w:val="WW8Num22z0"/>
    <w:rsid w:val="008E2024"/>
    <w:rPr>
      <w:rFonts w:ascii="Arial Narrow" w:hAnsi="Arial Narrow" w:cs="Arial Narrow" w:hint="default"/>
      <w:color w:val="000000"/>
      <w:kern w:val="1"/>
    </w:rPr>
  </w:style>
  <w:style w:type="character" w:customStyle="1" w:styleId="WW8Num22z1">
    <w:name w:val="WW8Num22z1"/>
    <w:rsid w:val="008E2024"/>
  </w:style>
  <w:style w:type="character" w:customStyle="1" w:styleId="WW8Num22z2">
    <w:name w:val="WW8Num22z2"/>
    <w:rsid w:val="008E2024"/>
  </w:style>
  <w:style w:type="character" w:customStyle="1" w:styleId="WW8Num22z3">
    <w:name w:val="WW8Num22z3"/>
    <w:rsid w:val="008E2024"/>
  </w:style>
  <w:style w:type="character" w:customStyle="1" w:styleId="WW8Num22z4">
    <w:name w:val="WW8Num22z4"/>
    <w:rsid w:val="008E2024"/>
  </w:style>
  <w:style w:type="character" w:customStyle="1" w:styleId="WW8Num22z5">
    <w:name w:val="WW8Num22z5"/>
    <w:rsid w:val="008E2024"/>
  </w:style>
  <w:style w:type="character" w:customStyle="1" w:styleId="WW8Num22z6">
    <w:name w:val="WW8Num22z6"/>
    <w:rsid w:val="008E2024"/>
  </w:style>
  <w:style w:type="character" w:customStyle="1" w:styleId="WW8Num22z7">
    <w:name w:val="WW8Num22z7"/>
    <w:rsid w:val="008E2024"/>
  </w:style>
  <w:style w:type="character" w:customStyle="1" w:styleId="WW8Num22z8">
    <w:name w:val="WW8Num22z8"/>
    <w:rsid w:val="008E2024"/>
  </w:style>
  <w:style w:type="character" w:customStyle="1" w:styleId="WW8Num23z0">
    <w:name w:val="WW8Num23z0"/>
    <w:rsid w:val="008E2024"/>
  </w:style>
  <w:style w:type="character" w:customStyle="1" w:styleId="WW8Num23z1">
    <w:name w:val="WW8Num23z1"/>
    <w:rsid w:val="008E2024"/>
    <w:rPr>
      <w:rFonts w:hint="default"/>
    </w:rPr>
  </w:style>
  <w:style w:type="character" w:customStyle="1" w:styleId="WW8Num23z2">
    <w:name w:val="WW8Num23z2"/>
    <w:rsid w:val="008E2024"/>
  </w:style>
  <w:style w:type="character" w:customStyle="1" w:styleId="WW8Num23z3">
    <w:name w:val="WW8Num23z3"/>
    <w:rsid w:val="008E2024"/>
  </w:style>
  <w:style w:type="character" w:customStyle="1" w:styleId="WW8Num23z4">
    <w:name w:val="WW8Num23z4"/>
    <w:rsid w:val="008E2024"/>
  </w:style>
  <w:style w:type="character" w:customStyle="1" w:styleId="WW8Num23z5">
    <w:name w:val="WW8Num23z5"/>
    <w:rsid w:val="008E2024"/>
  </w:style>
  <w:style w:type="character" w:customStyle="1" w:styleId="WW8Num23z6">
    <w:name w:val="WW8Num23z6"/>
    <w:rsid w:val="008E2024"/>
  </w:style>
  <w:style w:type="character" w:customStyle="1" w:styleId="WW8Num23z7">
    <w:name w:val="WW8Num23z7"/>
    <w:rsid w:val="008E2024"/>
  </w:style>
  <w:style w:type="character" w:customStyle="1" w:styleId="WW8Num23z8">
    <w:name w:val="WW8Num23z8"/>
    <w:rsid w:val="008E2024"/>
  </w:style>
  <w:style w:type="character" w:customStyle="1" w:styleId="WW8Num24z0">
    <w:name w:val="WW8Num24z0"/>
    <w:rsid w:val="008E2024"/>
    <w:rPr>
      <w:rFonts w:ascii="Symbol" w:hAnsi="Symbol" w:cs="Symbol" w:hint="default"/>
      <w:sz w:val="20"/>
    </w:rPr>
  </w:style>
  <w:style w:type="character" w:customStyle="1" w:styleId="WW8Num24z1">
    <w:name w:val="WW8Num24z1"/>
    <w:rsid w:val="008E2024"/>
    <w:rPr>
      <w:rFonts w:hint="default"/>
    </w:rPr>
  </w:style>
  <w:style w:type="character" w:customStyle="1" w:styleId="WW8Num25z0">
    <w:name w:val="WW8Num25z0"/>
    <w:rsid w:val="008E2024"/>
    <w:rPr>
      <w:rFonts w:hint="default"/>
    </w:rPr>
  </w:style>
  <w:style w:type="character" w:customStyle="1" w:styleId="WW8Num25z1">
    <w:name w:val="WW8Num25z1"/>
    <w:rsid w:val="008E2024"/>
    <w:rPr>
      <w:rFonts w:ascii="Courier New" w:hAnsi="Courier New" w:cs="Courier New" w:hint="default"/>
    </w:rPr>
  </w:style>
  <w:style w:type="character" w:customStyle="1" w:styleId="WW8Num25z2">
    <w:name w:val="WW8Num25z2"/>
    <w:rsid w:val="008E2024"/>
    <w:rPr>
      <w:rFonts w:ascii="Wingdings" w:hAnsi="Wingdings" w:cs="Wingdings" w:hint="default"/>
    </w:rPr>
  </w:style>
  <w:style w:type="character" w:customStyle="1" w:styleId="WW8Num25z3">
    <w:name w:val="WW8Num25z3"/>
    <w:rsid w:val="008E2024"/>
    <w:rPr>
      <w:rFonts w:ascii="Symbol" w:hAnsi="Symbol" w:cs="Symbol" w:hint="default"/>
    </w:rPr>
  </w:style>
  <w:style w:type="character" w:customStyle="1" w:styleId="WW8Num26z0">
    <w:name w:val="WW8Num26z0"/>
    <w:rsid w:val="008E2024"/>
  </w:style>
  <w:style w:type="character" w:customStyle="1" w:styleId="WW8Num26z1">
    <w:name w:val="WW8Num26z1"/>
    <w:rsid w:val="008E2024"/>
  </w:style>
  <w:style w:type="character" w:customStyle="1" w:styleId="WW8Num26z2">
    <w:name w:val="WW8Num26z2"/>
    <w:rsid w:val="008E2024"/>
  </w:style>
  <w:style w:type="character" w:customStyle="1" w:styleId="WW8Num26z3">
    <w:name w:val="WW8Num26z3"/>
    <w:rsid w:val="008E2024"/>
  </w:style>
  <w:style w:type="character" w:customStyle="1" w:styleId="WW8Num26z4">
    <w:name w:val="WW8Num26z4"/>
    <w:rsid w:val="008E2024"/>
  </w:style>
  <w:style w:type="character" w:customStyle="1" w:styleId="WW8Num26z5">
    <w:name w:val="WW8Num26z5"/>
    <w:rsid w:val="008E2024"/>
  </w:style>
  <w:style w:type="character" w:customStyle="1" w:styleId="WW8Num26z6">
    <w:name w:val="WW8Num26z6"/>
    <w:rsid w:val="008E2024"/>
  </w:style>
  <w:style w:type="character" w:customStyle="1" w:styleId="WW8Num26z7">
    <w:name w:val="WW8Num26z7"/>
    <w:rsid w:val="008E2024"/>
  </w:style>
  <w:style w:type="character" w:customStyle="1" w:styleId="WW8Num26z8">
    <w:name w:val="WW8Num26z8"/>
    <w:rsid w:val="008E2024"/>
  </w:style>
  <w:style w:type="character" w:customStyle="1" w:styleId="WW8Num27z0">
    <w:name w:val="WW8Num27z0"/>
    <w:rsid w:val="008E2024"/>
    <w:rPr>
      <w:rFonts w:hint="default"/>
    </w:rPr>
  </w:style>
  <w:style w:type="character" w:customStyle="1" w:styleId="WW8Num27z1">
    <w:name w:val="WW8Num27z1"/>
    <w:rsid w:val="008E2024"/>
  </w:style>
  <w:style w:type="character" w:customStyle="1" w:styleId="WW8Num27z2">
    <w:name w:val="WW8Num27z2"/>
    <w:rsid w:val="008E2024"/>
  </w:style>
  <w:style w:type="character" w:customStyle="1" w:styleId="WW8Num27z3">
    <w:name w:val="WW8Num27z3"/>
    <w:rsid w:val="008E2024"/>
  </w:style>
  <w:style w:type="character" w:customStyle="1" w:styleId="WW8Num27z4">
    <w:name w:val="WW8Num27z4"/>
    <w:rsid w:val="008E2024"/>
  </w:style>
  <w:style w:type="character" w:customStyle="1" w:styleId="WW8Num27z5">
    <w:name w:val="WW8Num27z5"/>
    <w:rsid w:val="008E2024"/>
  </w:style>
  <w:style w:type="character" w:customStyle="1" w:styleId="WW8Num27z6">
    <w:name w:val="WW8Num27z6"/>
    <w:rsid w:val="008E2024"/>
  </w:style>
  <w:style w:type="character" w:customStyle="1" w:styleId="WW8Num27z7">
    <w:name w:val="WW8Num27z7"/>
    <w:rsid w:val="008E2024"/>
  </w:style>
  <w:style w:type="character" w:customStyle="1" w:styleId="WW8Num27z8">
    <w:name w:val="WW8Num27z8"/>
    <w:rsid w:val="008E2024"/>
  </w:style>
  <w:style w:type="character" w:customStyle="1" w:styleId="WW8Num28z0">
    <w:name w:val="WW8Num28z0"/>
    <w:rsid w:val="008E2024"/>
    <w:rPr>
      <w:rFonts w:hint="default"/>
    </w:rPr>
  </w:style>
  <w:style w:type="character" w:customStyle="1" w:styleId="WW8Num28z1">
    <w:name w:val="WW8Num28z1"/>
    <w:rsid w:val="008E2024"/>
  </w:style>
  <w:style w:type="character" w:customStyle="1" w:styleId="WW8Num28z2">
    <w:name w:val="WW8Num28z2"/>
    <w:rsid w:val="008E2024"/>
  </w:style>
  <w:style w:type="character" w:customStyle="1" w:styleId="WW8Num28z3">
    <w:name w:val="WW8Num28z3"/>
    <w:rsid w:val="008E2024"/>
  </w:style>
  <w:style w:type="character" w:customStyle="1" w:styleId="WW8Num28z4">
    <w:name w:val="WW8Num28z4"/>
    <w:rsid w:val="008E2024"/>
  </w:style>
  <w:style w:type="character" w:customStyle="1" w:styleId="WW8Num28z5">
    <w:name w:val="WW8Num28z5"/>
    <w:rsid w:val="008E2024"/>
  </w:style>
  <w:style w:type="character" w:customStyle="1" w:styleId="WW8Num28z6">
    <w:name w:val="WW8Num28z6"/>
    <w:rsid w:val="008E2024"/>
  </w:style>
  <w:style w:type="character" w:customStyle="1" w:styleId="WW8Num28z7">
    <w:name w:val="WW8Num28z7"/>
    <w:rsid w:val="008E2024"/>
  </w:style>
  <w:style w:type="character" w:customStyle="1" w:styleId="WW8Num28z8">
    <w:name w:val="WW8Num28z8"/>
    <w:rsid w:val="008E2024"/>
  </w:style>
  <w:style w:type="character" w:customStyle="1" w:styleId="WW8Num29z0">
    <w:name w:val="WW8Num29z0"/>
    <w:rsid w:val="008E2024"/>
    <w:rPr>
      <w:rFonts w:hint="default"/>
    </w:rPr>
  </w:style>
  <w:style w:type="character" w:customStyle="1" w:styleId="WW8Num29z1">
    <w:name w:val="WW8Num29z1"/>
    <w:rsid w:val="008E2024"/>
    <w:rPr>
      <w:rFonts w:ascii="Courier New" w:hAnsi="Courier New" w:cs="Courier New" w:hint="default"/>
    </w:rPr>
  </w:style>
  <w:style w:type="character" w:customStyle="1" w:styleId="WW8Num29z2">
    <w:name w:val="WW8Num29z2"/>
    <w:rsid w:val="008E2024"/>
    <w:rPr>
      <w:rFonts w:ascii="Wingdings" w:hAnsi="Wingdings" w:cs="Wingdings" w:hint="default"/>
    </w:rPr>
  </w:style>
  <w:style w:type="character" w:customStyle="1" w:styleId="WW8Num29z3">
    <w:name w:val="WW8Num29z3"/>
    <w:rsid w:val="008E2024"/>
    <w:rPr>
      <w:rFonts w:ascii="Symbol" w:hAnsi="Symbol" w:cs="Symbol" w:hint="default"/>
    </w:rPr>
  </w:style>
  <w:style w:type="character" w:customStyle="1" w:styleId="WW8Num30z0">
    <w:name w:val="WW8Num30z0"/>
    <w:rsid w:val="008E2024"/>
  </w:style>
  <w:style w:type="character" w:customStyle="1" w:styleId="WW8Num30z1">
    <w:name w:val="WW8Num30z1"/>
    <w:rsid w:val="008E2024"/>
    <w:rPr>
      <w:rFonts w:hint="default"/>
    </w:rPr>
  </w:style>
  <w:style w:type="character" w:customStyle="1" w:styleId="WW8Num30z2">
    <w:name w:val="WW8Num30z2"/>
    <w:rsid w:val="008E2024"/>
  </w:style>
  <w:style w:type="character" w:customStyle="1" w:styleId="WW8Num30z3">
    <w:name w:val="WW8Num30z3"/>
    <w:rsid w:val="008E2024"/>
  </w:style>
  <w:style w:type="character" w:customStyle="1" w:styleId="WW8Num30z4">
    <w:name w:val="WW8Num30z4"/>
    <w:rsid w:val="008E2024"/>
  </w:style>
  <w:style w:type="character" w:customStyle="1" w:styleId="WW8Num30z5">
    <w:name w:val="WW8Num30z5"/>
    <w:rsid w:val="008E2024"/>
  </w:style>
  <w:style w:type="character" w:customStyle="1" w:styleId="WW8Num30z6">
    <w:name w:val="WW8Num30z6"/>
    <w:rsid w:val="008E2024"/>
  </w:style>
  <w:style w:type="character" w:customStyle="1" w:styleId="WW8Num30z7">
    <w:name w:val="WW8Num30z7"/>
    <w:rsid w:val="008E2024"/>
  </w:style>
  <w:style w:type="character" w:customStyle="1" w:styleId="WW8Num30z8">
    <w:name w:val="WW8Num30z8"/>
    <w:rsid w:val="008E2024"/>
  </w:style>
  <w:style w:type="character" w:customStyle="1" w:styleId="WW8Num31z0">
    <w:name w:val="WW8Num31z0"/>
    <w:rsid w:val="008E2024"/>
  </w:style>
  <w:style w:type="character" w:customStyle="1" w:styleId="WW8Num31z1">
    <w:name w:val="WW8Num31z1"/>
    <w:rsid w:val="008E2024"/>
  </w:style>
  <w:style w:type="character" w:customStyle="1" w:styleId="WW8Num31z2">
    <w:name w:val="WW8Num31z2"/>
    <w:rsid w:val="008E2024"/>
  </w:style>
  <w:style w:type="character" w:customStyle="1" w:styleId="WW8Num31z3">
    <w:name w:val="WW8Num31z3"/>
    <w:rsid w:val="008E2024"/>
  </w:style>
  <w:style w:type="character" w:customStyle="1" w:styleId="WW8Num31z4">
    <w:name w:val="WW8Num31z4"/>
    <w:rsid w:val="008E2024"/>
  </w:style>
  <w:style w:type="character" w:customStyle="1" w:styleId="WW8Num31z5">
    <w:name w:val="WW8Num31z5"/>
    <w:rsid w:val="008E2024"/>
  </w:style>
  <w:style w:type="character" w:customStyle="1" w:styleId="WW8Num31z6">
    <w:name w:val="WW8Num31z6"/>
    <w:rsid w:val="008E2024"/>
  </w:style>
  <w:style w:type="character" w:customStyle="1" w:styleId="WW8Num31z7">
    <w:name w:val="WW8Num31z7"/>
    <w:rsid w:val="008E2024"/>
  </w:style>
  <w:style w:type="character" w:customStyle="1" w:styleId="WW8Num31z8">
    <w:name w:val="WW8Num31z8"/>
    <w:rsid w:val="008E2024"/>
  </w:style>
  <w:style w:type="character" w:customStyle="1" w:styleId="Domylnaczcionkaakapitu1">
    <w:name w:val="Domyślna czcionka akapitu1"/>
    <w:rsid w:val="008E2024"/>
  </w:style>
  <w:style w:type="character" w:customStyle="1" w:styleId="NagwekZnak">
    <w:name w:val="Nagłówek Znak"/>
    <w:basedOn w:val="Domylnaczcionkaakapitu1"/>
    <w:rsid w:val="008E2024"/>
  </w:style>
  <w:style w:type="character" w:customStyle="1" w:styleId="StopkaZnak">
    <w:name w:val="Stopka Znak"/>
    <w:basedOn w:val="Domylnaczcionkaakapitu1"/>
    <w:rsid w:val="008E2024"/>
  </w:style>
  <w:style w:type="character" w:customStyle="1" w:styleId="TekstdymkaZnak">
    <w:name w:val="Tekst dymka Znak"/>
    <w:rsid w:val="008E2024"/>
    <w:rPr>
      <w:rFonts w:ascii="Tahoma" w:hAnsi="Tahoma" w:cs="Tahoma"/>
      <w:sz w:val="16"/>
      <w:szCs w:val="16"/>
    </w:rPr>
  </w:style>
  <w:style w:type="character" w:styleId="Hipercze">
    <w:name w:val="Hyperlink"/>
    <w:rsid w:val="008E2024"/>
    <w:rPr>
      <w:color w:val="0000FF"/>
      <w:u w:val="single"/>
    </w:rPr>
  </w:style>
  <w:style w:type="character" w:customStyle="1" w:styleId="Odwoaniedokomentarza1">
    <w:name w:val="Odwołanie do komentarza1"/>
    <w:rsid w:val="008E2024"/>
    <w:rPr>
      <w:sz w:val="16"/>
      <w:szCs w:val="16"/>
    </w:rPr>
  </w:style>
  <w:style w:type="character" w:customStyle="1" w:styleId="TekstkomentarzaZnak">
    <w:name w:val="Tekst komentarza Znak"/>
    <w:rsid w:val="008E2024"/>
    <w:rPr>
      <w:rFonts w:ascii="Times New Roman" w:eastAsia="Times New Roman" w:hAnsi="Times New Roman" w:cs="Times New Roman"/>
    </w:rPr>
  </w:style>
  <w:style w:type="character" w:customStyle="1" w:styleId="TematkomentarzaZnak">
    <w:name w:val="Temat komentarza Znak"/>
    <w:rsid w:val="008E2024"/>
    <w:rPr>
      <w:rFonts w:ascii="Times New Roman" w:eastAsia="Times New Roman" w:hAnsi="Times New Roman" w:cs="Times New Roman"/>
      <w:b/>
      <w:bCs/>
    </w:rPr>
  </w:style>
  <w:style w:type="character" w:customStyle="1" w:styleId="TekstprzypisukocowegoZnak">
    <w:name w:val="Tekst przypisu końcowego Znak"/>
    <w:basedOn w:val="Domylnaczcionkaakapitu1"/>
    <w:rsid w:val="008E2024"/>
  </w:style>
  <w:style w:type="character" w:customStyle="1" w:styleId="Znakiprzypiswkocowych">
    <w:name w:val="Znaki przypisów końcowych"/>
    <w:rsid w:val="008E2024"/>
    <w:rPr>
      <w:vertAlign w:val="superscript"/>
    </w:rPr>
  </w:style>
  <w:style w:type="character" w:customStyle="1" w:styleId="ZnakZnak5">
    <w:name w:val="Znak Znak5"/>
    <w:rsid w:val="008E2024"/>
    <w:rPr>
      <w:rFonts w:ascii="Calibri" w:eastAsia="Calibri" w:hAnsi="Calibri" w:cs="Calibri"/>
      <w:sz w:val="22"/>
      <w:szCs w:val="22"/>
      <w:lang w:val="pl-PL" w:eastAsia="ar-SA" w:bidi="ar-SA"/>
    </w:rPr>
  </w:style>
  <w:style w:type="character" w:customStyle="1" w:styleId="m1">
    <w:name w:val="m1"/>
    <w:rsid w:val="008E2024"/>
    <w:rPr>
      <w:color w:val="0000FF"/>
    </w:rPr>
  </w:style>
  <w:style w:type="character" w:customStyle="1" w:styleId="Znakiprzypiswdolnych">
    <w:name w:val="Znaki przypisów dolnych"/>
    <w:rsid w:val="008E2024"/>
    <w:rPr>
      <w:vertAlign w:val="superscript"/>
    </w:rPr>
  </w:style>
  <w:style w:type="character" w:customStyle="1" w:styleId="TytuZnak">
    <w:name w:val="Tytuł Znak"/>
    <w:rsid w:val="008E2024"/>
    <w:rPr>
      <w:rFonts w:ascii="Times New Roman" w:eastAsia="Times New Roman" w:hAnsi="Times New Roman" w:cs="Times New Roman"/>
      <w:b/>
      <w:bCs/>
      <w:sz w:val="24"/>
      <w:szCs w:val="24"/>
    </w:rPr>
  </w:style>
  <w:style w:type="character" w:customStyle="1" w:styleId="apple-style-span">
    <w:name w:val="apple-style-span"/>
    <w:basedOn w:val="Domylnaczcionkaakapitu1"/>
    <w:rsid w:val="008E2024"/>
  </w:style>
  <w:style w:type="character" w:styleId="UyteHipercze">
    <w:name w:val="FollowedHyperlink"/>
    <w:rsid w:val="008E2024"/>
    <w:rPr>
      <w:color w:val="800080"/>
      <w:u w:val="single"/>
    </w:rPr>
  </w:style>
  <w:style w:type="character" w:customStyle="1" w:styleId="Nagwek20">
    <w:name w:val="Nagłówek #2_"/>
    <w:rsid w:val="008E2024"/>
    <w:rPr>
      <w:rFonts w:cs="Calibri"/>
      <w:sz w:val="27"/>
      <w:szCs w:val="27"/>
      <w:shd w:val="clear" w:color="auto" w:fill="FFFFFF"/>
    </w:rPr>
  </w:style>
  <w:style w:type="character" w:customStyle="1" w:styleId="Teksttreci">
    <w:name w:val="Tekst treści_"/>
    <w:rsid w:val="008E2024"/>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Nagwek10">
    <w:name w:val="Nagłówek #1_"/>
    <w:rsid w:val="008E2024"/>
    <w:rPr>
      <w:rFonts w:ascii="Times New Roman" w:eastAsia="Times New Roman" w:hAnsi="Times New Roman" w:cs="Times New Roman"/>
      <w:sz w:val="27"/>
      <w:szCs w:val="27"/>
      <w:shd w:val="clear" w:color="auto" w:fill="FFFFFF"/>
    </w:rPr>
  </w:style>
  <w:style w:type="character" w:customStyle="1" w:styleId="Teksttreci7">
    <w:name w:val="Tekst treści (7)_"/>
    <w:rsid w:val="008E2024"/>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Teksttreci70">
    <w:name w:val="Tekst treści (7)"/>
    <w:rsid w:val="008E2024"/>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Nagwek30">
    <w:name w:val="Nagłówek #3_"/>
    <w:rsid w:val="008E2024"/>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Nagwek31">
    <w:name w:val="Nagłówek #3"/>
    <w:rsid w:val="008E2024"/>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TeksttreciPogrubienie">
    <w:name w:val="Tekst treści + Pogrubienie"/>
    <w:rsid w:val="008E2024"/>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Teksttreci0">
    <w:name w:val="Tekst treści"/>
    <w:rsid w:val="008E2024"/>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styleId="Pogrubienie">
    <w:name w:val="Strong"/>
    <w:qFormat/>
    <w:rsid w:val="008E2024"/>
    <w:rPr>
      <w:b/>
      <w:bCs/>
    </w:rPr>
  </w:style>
  <w:style w:type="character" w:customStyle="1" w:styleId="Teksttreci2">
    <w:name w:val="Tekst treści (2)_"/>
    <w:rsid w:val="008E2024"/>
    <w:rPr>
      <w:rFonts w:ascii="Times New Roman" w:eastAsia="Times New Roman" w:hAnsi="Times New Roman" w:cs="Times New Roman"/>
      <w:sz w:val="21"/>
      <w:szCs w:val="21"/>
      <w:shd w:val="clear" w:color="auto" w:fill="FFFFFF"/>
    </w:rPr>
  </w:style>
  <w:style w:type="character" w:customStyle="1" w:styleId="Teksttreci6">
    <w:name w:val="Tekst treści (6)_"/>
    <w:rsid w:val="008E2024"/>
    <w:rPr>
      <w:rFonts w:ascii="Times New Roman" w:eastAsia="Times New Roman" w:hAnsi="Times New Roman" w:cs="Times New Roman"/>
      <w:sz w:val="23"/>
      <w:szCs w:val="23"/>
      <w:shd w:val="clear" w:color="auto" w:fill="FFFFFF"/>
    </w:rPr>
  </w:style>
  <w:style w:type="character" w:styleId="Numerstrony">
    <w:name w:val="page number"/>
    <w:rsid w:val="008E2024"/>
    <w:rPr>
      <w:rFonts w:eastAsia="Times New Roman" w:cs="Times New Roman"/>
      <w:bCs w:val="0"/>
      <w:iCs w:val="0"/>
      <w:szCs w:val="22"/>
      <w:lang w:val="pl-PL"/>
    </w:rPr>
  </w:style>
  <w:style w:type="character" w:customStyle="1" w:styleId="style28">
    <w:name w:val="style28"/>
    <w:basedOn w:val="Domylnaczcionkaakapitu1"/>
    <w:rsid w:val="008E2024"/>
  </w:style>
  <w:style w:type="character" w:customStyle="1" w:styleId="FontStyle26">
    <w:name w:val="Font Style26"/>
    <w:rsid w:val="008E2024"/>
    <w:rPr>
      <w:rFonts w:ascii="Tahoma" w:hAnsi="Tahoma" w:cs="Tahoma"/>
      <w:b/>
      <w:bCs/>
      <w:sz w:val="14"/>
      <w:szCs w:val="14"/>
    </w:rPr>
  </w:style>
  <w:style w:type="character" w:customStyle="1" w:styleId="Znakinumeracji">
    <w:name w:val="Znaki numeracji"/>
    <w:rsid w:val="008E2024"/>
  </w:style>
  <w:style w:type="paragraph" w:customStyle="1" w:styleId="Nagwek11">
    <w:name w:val="Nagłówek1"/>
    <w:basedOn w:val="Normalny"/>
    <w:next w:val="Tekstpodstawowy"/>
    <w:rsid w:val="008E2024"/>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8E2024"/>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E2024"/>
    <w:rPr>
      <w:rFonts w:ascii="Times New Roman" w:eastAsia="Times New Roman" w:hAnsi="Times New Roman" w:cs="Times New Roman"/>
      <w:sz w:val="24"/>
      <w:szCs w:val="24"/>
      <w:lang w:eastAsia="ar-SA"/>
    </w:rPr>
  </w:style>
  <w:style w:type="paragraph" w:styleId="Lista">
    <w:name w:val="List"/>
    <w:basedOn w:val="Tekstpodstawowy"/>
    <w:rsid w:val="008E2024"/>
    <w:rPr>
      <w:rFonts w:cs="Mangal"/>
    </w:rPr>
  </w:style>
  <w:style w:type="paragraph" w:customStyle="1" w:styleId="Podpis1">
    <w:name w:val="Podpis1"/>
    <w:basedOn w:val="Normalny"/>
    <w:rsid w:val="008E2024"/>
    <w:pPr>
      <w:suppressLineNumbers/>
      <w:spacing w:before="120" w:after="120"/>
    </w:pPr>
    <w:rPr>
      <w:rFonts w:cs="Mangal"/>
      <w:i/>
      <w:iCs/>
      <w:sz w:val="24"/>
      <w:szCs w:val="24"/>
    </w:rPr>
  </w:style>
  <w:style w:type="paragraph" w:customStyle="1" w:styleId="Indeks">
    <w:name w:val="Indeks"/>
    <w:basedOn w:val="Normalny"/>
    <w:rsid w:val="008E2024"/>
    <w:pPr>
      <w:suppressLineNumbers/>
    </w:pPr>
    <w:rPr>
      <w:rFonts w:cs="Mangal"/>
    </w:rPr>
  </w:style>
  <w:style w:type="paragraph" w:styleId="Nagwek">
    <w:name w:val="header"/>
    <w:basedOn w:val="Normalny"/>
    <w:link w:val="NagwekZnak1"/>
    <w:rsid w:val="008E2024"/>
    <w:pPr>
      <w:spacing w:after="0" w:line="240" w:lineRule="auto"/>
    </w:pPr>
  </w:style>
  <w:style w:type="character" w:customStyle="1" w:styleId="NagwekZnak1">
    <w:name w:val="Nagłówek Znak1"/>
    <w:basedOn w:val="Domylnaczcionkaakapitu"/>
    <w:link w:val="Nagwek"/>
    <w:rsid w:val="008E2024"/>
    <w:rPr>
      <w:rFonts w:ascii="Calibri" w:eastAsia="Calibri" w:hAnsi="Calibri" w:cs="Times New Roman"/>
      <w:lang w:eastAsia="ar-SA"/>
    </w:rPr>
  </w:style>
  <w:style w:type="paragraph" w:styleId="Stopka">
    <w:name w:val="footer"/>
    <w:basedOn w:val="Normalny"/>
    <w:link w:val="StopkaZnak1"/>
    <w:rsid w:val="008E2024"/>
    <w:pPr>
      <w:spacing w:after="0" w:line="240" w:lineRule="auto"/>
    </w:pPr>
  </w:style>
  <w:style w:type="character" w:customStyle="1" w:styleId="StopkaZnak1">
    <w:name w:val="Stopka Znak1"/>
    <w:basedOn w:val="Domylnaczcionkaakapitu"/>
    <w:link w:val="Stopka"/>
    <w:rsid w:val="008E2024"/>
    <w:rPr>
      <w:rFonts w:ascii="Calibri" w:eastAsia="Calibri" w:hAnsi="Calibri" w:cs="Times New Roman"/>
      <w:lang w:eastAsia="ar-SA"/>
    </w:rPr>
  </w:style>
  <w:style w:type="paragraph" w:styleId="Tekstdymka">
    <w:name w:val="Balloon Text"/>
    <w:basedOn w:val="Normalny"/>
    <w:link w:val="TekstdymkaZnak1"/>
    <w:rsid w:val="008E2024"/>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8E2024"/>
    <w:rPr>
      <w:rFonts w:ascii="Tahoma" w:eastAsia="Calibri" w:hAnsi="Tahoma" w:cs="Tahoma"/>
      <w:sz w:val="16"/>
      <w:szCs w:val="16"/>
      <w:lang w:eastAsia="ar-SA"/>
    </w:rPr>
  </w:style>
  <w:style w:type="paragraph" w:styleId="Bezodstpw">
    <w:name w:val="No Spacing"/>
    <w:link w:val="BezodstpwZnak"/>
    <w:uiPriority w:val="1"/>
    <w:qFormat/>
    <w:rsid w:val="008E2024"/>
    <w:pPr>
      <w:suppressAutoHyphens/>
      <w:spacing w:after="0" w:line="240" w:lineRule="auto"/>
    </w:pPr>
    <w:rPr>
      <w:rFonts w:ascii="Calibri" w:eastAsia="Calibri" w:hAnsi="Calibri" w:cs="Times New Roman"/>
      <w:lang w:eastAsia="ar-SA"/>
    </w:rPr>
  </w:style>
  <w:style w:type="paragraph" w:styleId="Akapitzlist">
    <w:name w:val="List Paragraph"/>
    <w:basedOn w:val="Normalny"/>
    <w:uiPriority w:val="34"/>
    <w:qFormat/>
    <w:rsid w:val="008E2024"/>
    <w:pPr>
      <w:spacing w:after="0" w:line="240" w:lineRule="auto"/>
      <w:ind w:left="720"/>
    </w:pPr>
    <w:rPr>
      <w:rFonts w:ascii="Times New Roman" w:eastAsia="Times New Roman" w:hAnsi="Times New Roman"/>
      <w:sz w:val="24"/>
      <w:szCs w:val="24"/>
    </w:rPr>
  </w:style>
  <w:style w:type="paragraph" w:customStyle="1" w:styleId="Tekstkomentarza1">
    <w:name w:val="Tekst komentarza1"/>
    <w:basedOn w:val="Normalny"/>
    <w:rsid w:val="008E2024"/>
    <w:pPr>
      <w:spacing w:after="0" w:line="240" w:lineRule="auto"/>
    </w:pPr>
    <w:rPr>
      <w:rFonts w:ascii="Times New Roman" w:eastAsia="Times New Roman" w:hAnsi="Times New Roman"/>
      <w:sz w:val="20"/>
      <w:szCs w:val="20"/>
    </w:rPr>
  </w:style>
  <w:style w:type="paragraph" w:styleId="Tekstkomentarza">
    <w:name w:val="annotation text"/>
    <w:basedOn w:val="Normalny"/>
    <w:link w:val="TekstkomentarzaZnak1"/>
    <w:uiPriority w:val="99"/>
    <w:semiHidden/>
    <w:unhideWhenUsed/>
    <w:rsid w:val="008E2024"/>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E2024"/>
    <w:rPr>
      <w:rFonts w:ascii="Calibri" w:eastAsia="Calibri" w:hAnsi="Calibri" w:cs="Times New Roman"/>
      <w:sz w:val="20"/>
      <w:szCs w:val="20"/>
      <w:lang w:eastAsia="ar-SA"/>
    </w:rPr>
  </w:style>
  <w:style w:type="paragraph" w:styleId="Tematkomentarza">
    <w:name w:val="annotation subject"/>
    <w:basedOn w:val="Tekstkomentarza1"/>
    <w:next w:val="Tekstkomentarza1"/>
    <w:link w:val="TematkomentarzaZnak1"/>
    <w:rsid w:val="008E2024"/>
    <w:pPr>
      <w:spacing w:after="200" w:line="276" w:lineRule="auto"/>
    </w:pPr>
    <w:rPr>
      <w:rFonts w:ascii="Calibri" w:eastAsia="Calibri" w:hAnsi="Calibri" w:cs="Calibri"/>
      <w:b/>
      <w:bCs/>
    </w:rPr>
  </w:style>
  <w:style w:type="character" w:customStyle="1" w:styleId="TematkomentarzaZnak1">
    <w:name w:val="Temat komentarza Znak1"/>
    <w:basedOn w:val="TekstkomentarzaZnak1"/>
    <w:link w:val="Tematkomentarza"/>
    <w:rsid w:val="008E2024"/>
    <w:rPr>
      <w:rFonts w:ascii="Calibri" w:eastAsia="Calibri" w:hAnsi="Calibri" w:cs="Calibri"/>
      <w:b/>
      <w:bCs/>
      <w:sz w:val="20"/>
      <w:szCs w:val="20"/>
      <w:lang w:eastAsia="ar-SA"/>
    </w:rPr>
  </w:style>
  <w:style w:type="paragraph" w:styleId="Tekstprzypisukocowego">
    <w:name w:val="endnote text"/>
    <w:basedOn w:val="Normalny"/>
    <w:link w:val="TekstprzypisukocowegoZnak1"/>
    <w:rsid w:val="008E2024"/>
    <w:rPr>
      <w:sz w:val="20"/>
      <w:szCs w:val="20"/>
    </w:rPr>
  </w:style>
  <w:style w:type="character" w:customStyle="1" w:styleId="TekstprzypisukocowegoZnak1">
    <w:name w:val="Tekst przypisu końcowego Znak1"/>
    <w:basedOn w:val="Domylnaczcionkaakapitu"/>
    <w:link w:val="Tekstprzypisukocowego"/>
    <w:rsid w:val="008E2024"/>
    <w:rPr>
      <w:rFonts w:ascii="Calibri" w:eastAsia="Calibri" w:hAnsi="Calibri" w:cs="Times New Roman"/>
      <w:sz w:val="20"/>
      <w:szCs w:val="20"/>
      <w:lang w:eastAsia="ar-SA"/>
    </w:rPr>
  </w:style>
  <w:style w:type="paragraph" w:styleId="NormalnyWeb">
    <w:name w:val="Normal (Web)"/>
    <w:basedOn w:val="Normalny"/>
    <w:rsid w:val="008E2024"/>
    <w:pPr>
      <w:spacing w:after="75" w:line="240" w:lineRule="auto"/>
    </w:pPr>
    <w:rPr>
      <w:rFonts w:ascii="Times New Roman" w:eastAsia="Times New Roman" w:hAnsi="Times New Roman"/>
      <w:sz w:val="24"/>
      <w:szCs w:val="24"/>
    </w:rPr>
  </w:style>
  <w:style w:type="paragraph" w:styleId="Tekstprzypisudolnego">
    <w:name w:val="footnote text"/>
    <w:basedOn w:val="Normalny"/>
    <w:link w:val="TekstprzypisudolnegoZnak"/>
    <w:rsid w:val="008E2024"/>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8E2024"/>
    <w:rPr>
      <w:rFonts w:ascii="Times New Roman" w:eastAsia="Times New Roman" w:hAnsi="Times New Roman" w:cs="Times New Roman"/>
      <w:sz w:val="20"/>
      <w:szCs w:val="20"/>
      <w:lang w:eastAsia="ar-SA"/>
    </w:rPr>
  </w:style>
  <w:style w:type="paragraph" w:customStyle="1" w:styleId="Znak">
    <w:name w:val="Znak"/>
    <w:basedOn w:val="Normalny"/>
    <w:rsid w:val="008E2024"/>
    <w:pPr>
      <w:spacing w:after="0" w:line="240" w:lineRule="auto"/>
    </w:pPr>
    <w:rPr>
      <w:rFonts w:ascii="Times New Roman" w:eastAsia="Times New Roman" w:hAnsi="Times New Roman"/>
      <w:sz w:val="24"/>
      <w:szCs w:val="24"/>
    </w:rPr>
  </w:style>
  <w:style w:type="paragraph" w:customStyle="1" w:styleId="Tekstpodstawowy21">
    <w:name w:val="Tekst podstawowy 21"/>
    <w:basedOn w:val="Normalny"/>
    <w:rsid w:val="008E2024"/>
    <w:pPr>
      <w:spacing w:after="120" w:line="480" w:lineRule="auto"/>
    </w:pPr>
  </w:style>
  <w:style w:type="paragraph" w:customStyle="1" w:styleId="ZnakZnakZnakZnakZnakZnakZnakZnakZnakZnak">
    <w:name w:val="Znak Znak Znak Znak Znak Znak Znak Znak Znak Znak"/>
    <w:basedOn w:val="Normalny"/>
    <w:rsid w:val="008E2024"/>
    <w:pPr>
      <w:spacing w:after="0" w:line="240" w:lineRule="auto"/>
    </w:pPr>
    <w:rPr>
      <w:rFonts w:ascii="Times New Roman" w:eastAsia="Times New Roman" w:hAnsi="Times New Roman"/>
      <w:sz w:val="24"/>
      <w:szCs w:val="24"/>
    </w:rPr>
  </w:style>
  <w:style w:type="paragraph" w:customStyle="1" w:styleId="khheader">
    <w:name w:val="kh_header"/>
    <w:basedOn w:val="Normalny"/>
    <w:rsid w:val="008E2024"/>
    <w:pPr>
      <w:spacing w:after="0" w:line="420" w:lineRule="atLeast"/>
      <w:ind w:left="225"/>
      <w:jc w:val="center"/>
    </w:pPr>
    <w:rPr>
      <w:rFonts w:ascii="Times New Roman" w:eastAsia="Times New Roman" w:hAnsi="Times New Roman"/>
      <w:sz w:val="28"/>
      <w:szCs w:val="28"/>
    </w:rPr>
  </w:style>
  <w:style w:type="paragraph" w:customStyle="1" w:styleId="khtitle">
    <w:name w:val="kh_title"/>
    <w:basedOn w:val="Normalny"/>
    <w:rsid w:val="008E2024"/>
    <w:pPr>
      <w:spacing w:before="375" w:after="225" w:line="240" w:lineRule="auto"/>
    </w:pPr>
    <w:rPr>
      <w:rFonts w:ascii="Times New Roman" w:eastAsia="Times New Roman" w:hAnsi="Times New Roman"/>
      <w:b/>
      <w:bCs/>
      <w:sz w:val="24"/>
      <w:szCs w:val="24"/>
      <w:u w:val="single"/>
    </w:rPr>
  </w:style>
  <w:style w:type="paragraph" w:customStyle="1" w:styleId="bold">
    <w:name w:val="bold"/>
    <w:basedOn w:val="Normalny"/>
    <w:rsid w:val="008E2024"/>
    <w:pPr>
      <w:spacing w:after="0" w:line="240" w:lineRule="auto"/>
      <w:ind w:left="225"/>
    </w:pPr>
    <w:rPr>
      <w:rFonts w:ascii="Times New Roman" w:eastAsia="Times New Roman" w:hAnsi="Times New Roman"/>
      <w:b/>
      <w:bCs/>
      <w:sz w:val="24"/>
      <w:szCs w:val="24"/>
    </w:rPr>
  </w:style>
  <w:style w:type="paragraph" w:customStyle="1" w:styleId="ZnakZnakZnakZnakZnakZnakZnakZnakZnakZnakZnakZnakZnakZnak1ZnakZnakZnak">
    <w:name w:val="Znak Znak Znak Znak Znak Znak Znak Znak Znak Znak Znak Znak Znak Znak1 Znak Znak Znak"/>
    <w:basedOn w:val="Normalny"/>
    <w:rsid w:val="008E2024"/>
    <w:pPr>
      <w:spacing w:after="0" w:line="240" w:lineRule="auto"/>
    </w:pPr>
    <w:rPr>
      <w:rFonts w:ascii="Arial" w:eastAsia="Times New Roman" w:hAnsi="Arial" w:cs="Arial"/>
      <w:sz w:val="24"/>
      <w:szCs w:val="24"/>
    </w:rPr>
  </w:style>
  <w:style w:type="paragraph" w:styleId="Tytu">
    <w:name w:val="Title"/>
    <w:basedOn w:val="Normalny"/>
    <w:next w:val="Podtytu"/>
    <w:link w:val="TytuZnak1"/>
    <w:qFormat/>
    <w:rsid w:val="008E2024"/>
    <w:pPr>
      <w:spacing w:after="0" w:line="240" w:lineRule="auto"/>
      <w:jc w:val="center"/>
    </w:pPr>
    <w:rPr>
      <w:rFonts w:ascii="Times New Roman" w:eastAsia="Times New Roman" w:hAnsi="Times New Roman"/>
      <w:b/>
      <w:bCs/>
      <w:sz w:val="24"/>
      <w:szCs w:val="24"/>
    </w:rPr>
  </w:style>
  <w:style w:type="character" w:customStyle="1" w:styleId="TytuZnak1">
    <w:name w:val="Tytuł Znak1"/>
    <w:basedOn w:val="Domylnaczcionkaakapitu"/>
    <w:link w:val="Tytu"/>
    <w:rsid w:val="008E2024"/>
    <w:rPr>
      <w:rFonts w:ascii="Times New Roman" w:eastAsia="Times New Roman" w:hAnsi="Times New Roman" w:cs="Times New Roman"/>
      <w:b/>
      <w:bCs/>
      <w:sz w:val="24"/>
      <w:szCs w:val="24"/>
      <w:lang w:eastAsia="ar-SA"/>
    </w:rPr>
  </w:style>
  <w:style w:type="paragraph" w:styleId="Podtytu">
    <w:name w:val="Subtitle"/>
    <w:basedOn w:val="Nagwek11"/>
    <w:next w:val="Tekstpodstawowy"/>
    <w:link w:val="PodtytuZnak"/>
    <w:qFormat/>
    <w:rsid w:val="008E2024"/>
    <w:pPr>
      <w:jc w:val="center"/>
    </w:pPr>
    <w:rPr>
      <w:i/>
      <w:iCs/>
    </w:rPr>
  </w:style>
  <w:style w:type="character" w:customStyle="1" w:styleId="PodtytuZnak">
    <w:name w:val="Podtytuł Znak"/>
    <w:basedOn w:val="Domylnaczcionkaakapitu"/>
    <w:link w:val="Podtytu"/>
    <w:rsid w:val="008E2024"/>
    <w:rPr>
      <w:rFonts w:ascii="Arial" w:eastAsia="Microsoft YaHei" w:hAnsi="Arial" w:cs="Mangal"/>
      <w:i/>
      <w:iCs/>
      <w:sz w:val="28"/>
      <w:szCs w:val="28"/>
      <w:lang w:eastAsia="ar-SA"/>
    </w:rPr>
  </w:style>
  <w:style w:type="paragraph" w:customStyle="1" w:styleId="CM23">
    <w:name w:val="CM23"/>
    <w:basedOn w:val="Normalny"/>
    <w:next w:val="Normalny"/>
    <w:rsid w:val="008E2024"/>
    <w:pPr>
      <w:widowControl w:val="0"/>
      <w:autoSpaceDE w:val="0"/>
      <w:spacing w:after="270" w:line="240" w:lineRule="auto"/>
    </w:pPr>
    <w:rPr>
      <w:rFonts w:ascii="Times New Roman" w:eastAsia="Times New Roman" w:hAnsi="Times New Roman"/>
      <w:sz w:val="24"/>
      <w:szCs w:val="24"/>
    </w:rPr>
  </w:style>
  <w:style w:type="paragraph" w:customStyle="1" w:styleId="Default">
    <w:name w:val="Default"/>
    <w:rsid w:val="008E2024"/>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M4">
    <w:name w:val="CM4"/>
    <w:basedOn w:val="Default"/>
    <w:next w:val="Default"/>
    <w:rsid w:val="008E2024"/>
    <w:pPr>
      <w:spacing w:line="276" w:lineRule="atLeast"/>
    </w:pPr>
    <w:rPr>
      <w:color w:val="auto"/>
    </w:rPr>
  </w:style>
  <w:style w:type="paragraph" w:customStyle="1" w:styleId="CM5">
    <w:name w:val="CM5"/>
    <w:basedOn w:val="Default"/>
    <w:next w:val="Default"/>
    <w:rsid w:val="008E2024"/>
    <w:pPr>
      <w:spacing w:line="276" w:lineRule="atLeast"/>
    </w:pPr>
    <w:rPr>
      <w:color w:val="auto"/>
    </w:rPr>
  </w:style>
  <w:style w:type="paragraph" w:customStyle="1" w:styleId="CM7">
    <w:name w:val="CM7"/>
    <w:basedOn w:val="Default"/>
    <w:next w:val="Default"/>
    <w:rsid w:val="008E2024"/>
    <w:pPr>
      <w:spacing w:line="276" w:lineRule="atLeast"/>
    </w:pPr>
    <w:rPr>
      <w:color w:val="auto"/>
    </w:rPr>
  </w:style>
  <w:style w:type="paragraph" w:styleId="Adreszwrotnynakopercie">
    <w:name w:val="envelope return"/>
    <w:basedOn w:val="Normalny"/>
    <w:rsid w:val="008E2024"/>
    <w:rPr>
      <w:rFonts w:ascii="Arial" w:hAnsi="Arial" w:cs="Arial"/>
      <w:sz w:val="20"/>
      <w:szCs w:val="20"/>
    </w:rPr>
  </w:style>
  <w:style w:type="paragraph" w:customStyle="1" w:styleId="default0">
    <w:name w:val="default"/>
    <w:basedOn w:val="Normalny"/>
    <w:rsid w:val="008E2024"/>
    <w:pPr>
      <w:spacing w:before="280" w:after="280" w:line="240" w:lineRule="auto"/>
    </w:pPr>
    <w:rPr>
      <w:rFonts w:ascii="Times New Roman" w:eastAsia="Times New Roman" w:hAnsi="Times New Roman"/>
      <w:sz w:val="24"/>
      <w:szCs w:val="24"/>
    </w:rPr>
  </w:style>
  <w:style w:type="paragraph" w:customStyle="1" w:styleId="Nagwek21">
    <w:name w:val="Nagłówek #2"/>
    <w:basedOn w:val="Normalny"/>
    <w:rsid w:val="008E2024"/>
    <w:pPr>
      <w:shd w:val="clear" w:color="auto" w:fill="FFFFFF"/>
      <w:spacing w:after="300" w:line="0" w:lineRule="atLeast"/>
    </w:pPr>
    <w:rPr>
      <w:rFonts w:cs="Calibri"/>
      <w:sz w:val="27"/>
      <w:szCs w:val="27"/>
    </w:rPr>
  </w:style>
  <w:style w:type="paragraph" w:customStyle="1" w:styleId="Nagwek12">
    <w:name w:val="Nagłówek #1"/>
    <w:basedOn w:val="Normalny"/>
    <w:rsid w:val="008E2024"/>
    <w:pPr>
      <w:shd w:val="clear" w:color="auto" w:fill="FFFFFF"/>
      <w:spacing w:before="300" w:after="240" w:line="322" w:lineRule="exact"/>
      <w:jc w:val="center"/>
    </w:pPr>
    <w:rPr>
      <w:rFonts w:ascii="Times New Roman" w:eastAsia="Times New Roman" w:hAnsi="Times New Roman"/>
      <w:sz w:val="27"/>
      <w:szCs w:val="27"/>
    </w:rPr>
  </w:style>
  <w:style w:type="paragraph" w:customStyle="1" w:styleId="ZnakZnakZnakZnakZnakZnakZnakZnakZnakZnakZnakZnakZnakZnak1ZnakZnakZnakZnak">
    <w:name w:val="Znak Znak Znak Znak Znak Znak Znak Znak Znak Znak Znak Znak Znak Znak1 Znak Znak Znak Znak"/>
    <w:basedOn w:val="Normalny"/>
    <w:rsid w:val="008E2024"/>
    <w:pPr>
      <w:spacing w:after="0" w:line="240" w:lineRule="auto"/>
    </w:pPr>
    <w:rPr>
      <w:rFonts w:ascii="Arial" w:eastAsia="Times New Roman" w:hAnsi="Arial" w:cs="Arial"/>
      <w:sz w:val="24"/>
      <w:szCs w:val="24"/>
    </w:rPr>
  </w:style>
  <w:style w:type="paragraph" w:styleId="Indeks1">
    <w:name w:val="index 1"/>
    <w:basedOn w:val="Normalny"/>
    <w:next w:val="Normalny"/>
    <w:rsid w:val="008E2024"/>
    <w:pPr>
      <w:ind w:left="220" w:hanging="220"/>
    </w:pPr>
  </w:style>
  <w:style w:type="paragraph" w:styleId="Nagwekindeksu">
    <w:name w:val="index heading"/>
    <w:basedOn w:val="Normalny"/>
    <w:next w:val="Indeks1"/>
    <w:rsid w:val="008E2024"/>
    <w:pPr>
      <w:widowControl w:val="0"/>
      <w:spacing w:after="0" w:line="360" w:lineRule="atLeast"/>
      <w:jc w:val="both"/>
      <w:textAlignment w:val="baseline"/>
    </w:pPr>
    <w:rPr>
      <w:rFonts w:ascii="Times New Roman" w:eastAsia="Times New Roman" w:hAnsi="Times New Roman"/>
      <w:sz w:val="24"/>
      <w:szCs w:val="20"/>
    </w:rPr>
  </w:style>
  <w:style w:type="paragraph" w:customStyle="1" w:styleId="Teksttreci20">
    <w:name w:val="Tekst treści (2)"/>
    <w:basedOn w:val="Normalny"/>
    <w:rsid w:val="008E2024"/>
    <w:pPr>
      <w:shd w:val="clear" w:color="auto" w:fill="FFFFFF"/>
      <w:spacing w:before="60" w:after="0" w:line="0" w:lineRule="atLeast"/>
    </w:pPr>
    <w:rPr>
      <w:rFonts w:ascii="Times New Roman" w:eastAsia="Times New Roman" w:hAnsi="Times New Roman"/>
      <w:sz w:val="21"/>
      <w:szCs w:val="21"/>
    </w:rPr>
  </w:style>
  <w:style w:type="paragraph" w:customStyle="1" w:styleId="Teksttreci60">
    <w:name w:val="Tekst treści (6)"/>
    <w:basedOn w:val="Normalny"/>
    <w:rsid w:val="008E2024"/>
    <w:pPr>
      <w:shd w:val="clear" w:color="auto" w:fill="FFFFFF"/>
      <w:spacing w:after="0" w:line="0" w:lineRule="atLeast"/>
    </w:pPr>
    <w:rPr>
      <w:rFonts w:ascii="Times New Roman" w:eastAsia="Times New Roman" w:hAnsi="Times New Roman"/>
      <w:sz w:val="23"/>
      <w:szCs w:val="23"/>
    </w:rPr>
  </w:style>
  <w:style w:type="paragraph" w:customStyle="1" w:styleId="Standard">
    <w:name w:val="Standard"/>
    <w:rsid w:val="008E2024"/>
    <w:pPr>
      <w:suppressAutoHyphens/>
      <w:spacing w:after="0" w:line="240" w:lineRule="auto"/>
    </w:pPr>
    <w:rPr>
      <w:rFonts w:ascii="Times New Roman" w:eastAsia="Times New Roman" w:hAnsi="Times New Roman" w:cs="Times New Roman"/>
      <w:sz w:val="20"/>
      <w:szCs w:val="20"/>
      <w:lang w:eastAsia="ar-SA"/>
    </w:rPr>
  </w:style>
  <w:style w:type="paragraph" w:styleId="Spistreci1">
    <w:name w:val="toc 1"/>
    <w:basedOn w:val="Normalny"/>
    <w:next w:val="Normalny"/>
    <w:rsid w:val="008E2024"/>
    <w:pPr>
      <w:autoSpaceDE w:val="0"/>
      <w:spacing w:before="360" w:after="0" w:line="240" w:lineRule="auto"/>
    </w:pPr>
    <w:rPr>
      <w:rFonts w:ascii="Arial" w:eastAsia="Times New Roman" w:hAnsi="Arial" w:cs="Arial"/>
      <w:b/>
      <w:bCs/>
      <w:caps/>
      <w:sz w:val="24"/>
      <w:szCs w:val="24"/>
    </w:rPr>
  </w:style>
  <w:style w:type="paragraph" w:customStyle="1" w:styleId="Styl">
    <w:name w:val="Styl"/>
    <w:rsid w:val="008E2024"/>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6">
    <w:name w:val="Style6"/>
    <w:basedOn w:val="Normalny"/>
    <w:rsid w:val="008E2024"/>
    <w:pPr>
      <w:widowControl w:val="0"/>
      <w:autoSpaceDE w:val="0"/>
      <w:spacing w:after="0" w:line="240" w:lineRule="auto"/>
    </w:pPr>
    <w:rPr>
      <w:rFonts w:eastAsia="Times New Roman"/>
      <w:sz w:val="24"/>
      <w:szCs w:val="24"/>
    </w:rPr>
  </w:style>
  <w:style w:type="paragraph" w:customStyle="1" w:styleId="Style11">
    <w:name w:val="Style11"/>
    <w:basedOn w:val="Normalny"/>
    <w:rsid w:val="008E2024"/>
    <w:pPr>
      <w:widowControl w:val="0"/>
      <w:autoSpaceDE w:val="0"/>
      <w:spacing w:after="0" w:line="195" w:lineRule="exact"/>
      <w:jc w:val="both"/>
    </w:pPr>
    <w:rPr>
      <w:rFonts w:eastAsia="Times New Roman"/>
      <w:sz w:val="24"/>
      <w:szCs w:val="24"/>
    </w:rPr>
  </w:style>
  <w:style w:type="paragraph" w:customStyle="1" w:styleId="Style12">
    <w:name w:val="Style12"/>
    <w:basedOn w:val="Normalny"/>
    <w:rsid w:val="008E2024"/>
    <w:pPr>
      <w:widowControl w:val="0"/>
      <w:autoSpaceDE w:val="0"/>
      <w:spacing w:after="0" w:line="240" w:lineRule="auto"/>
    </w:pPr>
    <w:rPr>
      <w:rFonts w:eastAsia="Times New Roman"/>
      <w:sz w:val="24"/>
      <w:szCs w:val="24"/>
    </w:rPr>
  </w:style>
  <w:style w:type="paragraph" w:customStyle="1" w:styleId="Zawartotabeli">
    <w:name w:val="Zawartość tabeli"/>
    <w:basedOn w:val="Normalny"/>
    <w:rsid w:val="008E2024"/>
    <w:pPr>
      <w:suppressLineNumbers/>
    </w:pPr>
  </w:style>
  <w:style w:type="paragraph" w:customStyle="1" w:styleId="Nagwektabeli">
    <w:name w:val="Nagłówek tabeli"/>
    <w:basedOn w:val="Zawartotabeli"/>
    <w:rsid w:val="008E2024"/>
    <w:pPr>
      <w:jc w:val="center"/>
    </w:pPr>
    <w:rPr>
      <w:b/>
      <w:bCs/>
    </w:rPr>
  </w:style>
  <w:style w:type="paragraph" w:customStyle="1" w:styleId="Zawartoramki">
    <w:name w:val="Zawartość ramki"/>
    <w:basedOn w:val="Tekstpodstawowy"/>
    <w:rsid w:val="008E2024"/>
  </w:style>
  <w:style w:type="character" w:styleId="Odwoanieprzypisudolnego">
    <w:name w:val="footnote reference"/>
    <w:semiHidden/>
    <w:rsid w:val="008E2024"/>
    <w:rPr>
      <w:rFonts w:cs="Times New Roman"/>
      <w:vertAlign w:val="superscript"/>
    </w:rPr>
  </w:style>
  <w:style w:type="paragraph" w:styleId="Listapunktowana">
    <w:name w:val="List Bullet"/>
    <w:basedOn w:val="Normalny"/>
    <w:autoRedefine/>
    <w:uiPriority w:val="99"/>
    <w:rsid w:val="008E2024"/>
    <w:pPr>
      <w:numPr>
        <w:numId w:val="2"/>
      </w:numPr>
      <w:tabs>
        <w:tab w:val="num" w:pos="470"/>
      </w:tabs>
      <w:suppressAutoHyphens w:val="0"/>
      <w:ind w:left="360"/>
    </w:pPr>
    <w:rPr>
      <w:rFonts w:eastAsia="Times New Roman" w:cs="Calibri"/>
      <w:lang w:eastAsia="en-US"/>
    </w:rPr>
  </w:style>
  <w:style w:type="character" w:customStyle="1" w:styleId="tekstdokbold">
    <w:name w:val="tekst dok. bold"/>
    <w:rsid w:val="000436B7"/>
    <w:rPr>
      <w:b/>
    </w:rPr>
  </w:style>
  <w:style w:type="table" w:styleId="Tabela-Siatka">
    <w:name w:val="Table Grid"/>
    <w:basedOn w:val="Standardowy"/>
    <w:uiPriority w:val="59"/>
    <w:rsid w:val="00BE2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FB706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B7061"/>
    <w:rPr>
      <w:rFonts w:ascii="Calibri" w:eastAsia="Calibri" w:hAnsi="Calibri" w:cs="Times New Roman"/>
      <w:lang w:eastAsia="ar-SA"/>
    </w:rPr>
  </w:style>
  <w:style w:type="paragraph" w:customStyle="1" w:styleId="Tekstpodstawowy22">
    <w:name w:val="Tekst podstawowy 22"/>
    <w:basedOn w:val="Normalny"/>
    <w:rsid w:val="00FB7061"/>
    <w:pPr>
      <w:spacing w:after="0" w:line="240" w:lineRule="auto"/>
      <w:jc w:val="both"/>
    </w:pPr>
    <w:rPr>
      <w:rFonts w:ascii="Arial" w:eastAsia="Times New Roman" w:hAnsi="Arial"/>
      <w:sz w:val="24"/>
      <w:szCs w:val="20"/>
    </w:rPr>
  </w:style>
  <w:style w:type="character" w:customStyle="1" w:styleId="BezodstpwZnak">
    <w:name w:val="Bez odstępów Znak"/>
    <w:basedOn w:val="Domylnaczcionkaakapitu"/>
    <w:link w:val="Bezodstpw"/>
    <w:uiPriority w:val="1"/>
    <w:rsid w:val="00CD77D5"/>
    <w:rPr>
      <w:rFonts w:ascii="Calibri" w:eastAsia="Calibri" w:hAnsi="Calibri" w:cs="Times New Roman"/>
      <w:lang w:eastAsia="ar-SA"/>
    </w:rPr>
  </w:style>
  <w:style w:type="paragraph" w:customStyle="1" w:styleId="Tekstdymka1">
    <w:name w:val="Tekst dymka1"/>
    <w:rsid w:val="00165425"/>
    <w:pPr>
      <w:widowControl w:val="0"/>
      <w:suppressAutoHyphens/>
      <w:spacing w:after="0" w:line="100" w:lineRule="atLeast"/>
    </w:pPr>
    <w:rPr>
      <w:rFonts w:ascii="Tahoma" w:eastAsia="Lucida Sans Unicode" w:hAnsi="Tahoma" w:cs="Tahoma"/>
      <w:kern w:val="1"/>
      <w:sz w:val="16"/>
      <w:szCs w:val="16"/>
      <w:lang w:eastAsia="ar-SA"/>
    </w:rPr>
  </w:style>
  <w:style w:type="paragraph" w:styleId="Tekstpodstawowy3">
    <w:name w:val="Body Text 3"/>
    <w:basedOn w:val="Normalny"/>
    <w:link w:val="Tekstpodstawowy3Znak"/>
    <w:rsid w:val="00EF3FF4"/>
    <w:pPr>
      <w:suppressAutoHyphens w:val="0"/>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EF3FF4"/>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envelope return" w:uiPriority="0"/>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024"/>
    <w:pPr>
      <w:suppressAutoHyphens/>
    </w:pPr>
    <w:rPr>
      <w:rFonts w:ascii="Calibri" w:eastAsia="Calibri" w:hAnsi="Calibri" w:cs="Times New Roman"/>
      <w:lang w:eastAsia="ar-SA"/>
    </w:rPr>
  </w:style>
  <w:style w:type="paragraph" w:styleId="Nagwek1">
    <w:name w:val="heading 1"/>
    <w:basedOn w:val="Normalny"/>
    <w:next w:val="Normalny"/>
    <w:link w:val="Nagwek1Znak"/>
    <w:qFormat/>
    <w:rsid w:val="008E2024"/>
    <w:pPr>
      <w:keepNext/>
      <w:numPr>
        <w:numId w:val="1"/>
      </w:numPr>
      <w:spacing w:before="240" w:after="60"/>
      <w:outlineLvl w:val="0"/>
    </w:pPr>
    <w:rPr>
      <w:rFonts w:ascii="Cambria" w:eastAsia="Times New Roman" w:hAnsi="Cambria"/>
      <w:b/>
      <w:bCs/>
      <w:kern w:val="1"/>
      <w:sz w:val="32"/>
      <w:szCs w:val="32"/>
    </w:rPr>
  </w:style>
  <w:style w:type="paragraph" w:styleId="Nagwek2">
    <w:name w:val="heading 2"/>
    <w:basedOn w:val="Normalny"/>
    <w:next w:val="Normalny"/>
    <w:link w:val="Nagwek2Znak"/>
    <w:qFormat/>
    <w:rsid w:val="008E2024"/>
    <w:pPr>
      <w:keepNext/>
      <w:numPr>
        <w:ilvl w:val="1"/>
        <w:numId w:val="1"/>
      </w:numPr>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8E2024"/>
    <w:pPr>
      <w:keepNext/>
      <w:numPr>
        <w:ilvl w:val="2"/>
        <w:numId w:val="1"/>
      </w:numPr>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qFormat/>
    <w:rsid w:val="008E2024"/>
    <w:pPr>
      <w:numPr>
        <w:ilvl w:val="4"/>
        <w:numId w:val="1"/>
      </w:numPr>
      <w:spacing w:before="240" w:after="60" w:line="240" w:lineRule="auto"/>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8E2024"/>
    <w:pPr>
      <w:spacing w:before="240" w:after="60"/>
      <w:outlineLvl w:val="5"/>
    </w:pPr>
    <w:rPr>
      <w:rFonts w:eastAsia="Times New Roman"/>
      <w:b/>
      <w:bCs/>
    </w:rPr>
  </w:style>
  <w:style w:type="paragraph" w:styleId="Nagwek8">
    <w:name w:val="heading 8"/>
    <w:basedOn w:val="Normalny"/>
    <w:next w:val="Normalny"/>
    <w:link w:val="Nagwek8Znak"/>
    <w:qFormat/>
    <w:rsid w:val="008E2024"/>
    <w:pPr>
      <w:numPr>
        <w:ilvl w:val="7"/>
        <w:numId w:val="1"/>
      </w:numPr>
      <w:spacing w:before="240" w:after="60" w:line="240" w:lineRule="auto"/>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2024"/>
    <w:rPr>
      <w:rFonts w:ascii="Cambria" w:eastAsia="Times New Roman" w:hAnsi="Cambria" w:cs="Times New Roman"/>
      <w:b/>
      <w:bCs/>
      <w:kern w:val="1"/>
      <w:sz w:val="32"/>
      <w:szCs w:val="32"/>
      <w:lang w:eastAsia="ar-SA"/>
    </w:rPr>
  </w:style>
  <w:style w:type="character" w:customStyle="1" w:styleId="Nagwek2Znak">
    <w:name w:val="Nagłówek 2 Znak"/>
    <w:basedOn w:val="Domylnaczcionkaakapitu"/>
    <w:link w:val="Nagwek2"/>
    <w:rsid w:val="008E2024"/>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8E2024"/>
    <w:rPr>
      <w:rFonts w:ascii="Cambria" w:eastAsia="Times New Roman" w:hAnsi="Cambria" w:cs="Times New Roman"/>
      <w:b/>
      <w:bCs/>
      <w:sz w:val="26"/>
      <w:szCs w:val="26"/>
      <w:lang w:eastAsia="ar-SA"/>
    </w:rPr>
  </w:style>
  <w:style w:type="character" w:customStyle="1" w:styleId="Nagwek5Znak">
    <w:name w:val="Nagłówek 5 Znak"/>
    <w:basedOn w:val="Domylnaczcionkaakapitu"/>
    <w:link w:val="Nagwek5"/>
    <w:rsid w:val="008E2024"/>
    <w:rPr>
      <w:rFonts w:ascii="Calibri" w:eastAsia="Times New Roman" w:hAnsi="Calibri" w:cs="Times New Roman"/>
      <w:b/>
      <w:bCs/>
      <w:i/>
      <w:iCs/>
      <w:sz w:val="26"/>
      <w:szCs w:val="26"/>
      <w:lang w:eastAsia="ar-SA"/>
    </w:rPr>
  </w:style>
  <w:style w:type="character" w:customStyle="1" w:styleId="Nagwek6Znak">
    <w:name w:val="Nagłówek 6 Znak"/>
    <w:basedOn w:val="Domylnaczcionkaakapitu"/>
    <w:link w:val="Nagwek6"/>
    <w:uiPriority w:val="9"/>
    <w:semiHidden/>
    <w:rsid w:val="008E2024"/>
    <w:rPr>
      <w:rFonts w:ascii="Calibri" w:eastAsia="Times New Roman" w:hAnsi="Calibri" w:cs="Times New Roman"/>
      <w:b/>
      <w:bCs/>
      <w:lang w:eastAsia="ar-SA"/>
    </w:rPr>
  </w:style>
  <w:style w:type="character" w:customStyle="1" w:styleId="Nagwek8Znak">
    <w:name w:val="Nagłówek 8 Znak"/>
    <w:basedOn w:val="Domylnaczcionkaakapitu"/>
    <w:link w:val="Nagwek8"/>
    <w:rsid w:val="008E2024"/>
    <w:rPr>
      <w:rFonts w:ascii="Calibri" w:eastAsia="Times New Roman" w:hAnsi="Calibri" w:cs="Times New Roman"/>
      <w:i/>
      <w:iCs/>
      <w:sz w:val="24"/>
      <w:szCs w:val="24"/>
      <w:lang w:eastAsia="ar-SA"/>
    </w:rPr>
  </w:style>
  <w:style w:type="character" w:customStyle="1" w:styleId="WW8Num1z0">
    <w:name w:val="WW8Num1z0"/>
    <w:rsid w:val="008E2024"/>
    <w:rPr>
      <w:i/>
      <w:kern w:val="1"/>
      <w:sz w:val="24"/>
    </w:rPr>
  </w:style>
  <w:style w:type="character" w:customStyle="1" w:styleId="WW8Num1z1">
    <w:name w:val="WW8Num1z1"/>
    <w:rsid w:val="008E2024"/>
  </w:style>
  <w:style w:type="character" w:customStyle="1" w:styleId="WW8Num1z2">
    <w:name w:val="WW8Num1z2"/>
    <w:rsid w:val="008E2024"/>
  </w:style>
  <w:style w:type="character" w:customStyle="1" w:styleId="WW8Num1z3">
    <w:name w:val="WW8Num1z3"/>
    <w:rsid w:val="008E2024"/>
  </w:style>
  <w:style w:type="character" w:customStyle="1" w:styleId="WW8Num1z4">
    <w:name w:val="WW8Num1z4"/>
    <w:rsid w:val="008E2024"/>
  </w:style>
  <w:style w:type="character" w:customStyle="1" w:styleId="WW8Num1z5">
    <w:name w:val="WW8Num1z5"/>
    <w:rsid w:val="008E2024"/>
  </w:style>
  <w:style w:type="character" w:customStyle="1" w:styleId="WW8Num1z6">
    <w:name w:val="WW8Num1z6"/>
    <w:rsid w:val="008E2024"/>
  </w:style>
  <w:style w:type="character" w:customStyle="1" w:styleId="WW8Num1z7">
    <w:name w:val="WW8Num1z7"/>
    <w:rsid w:val="008E2024"/>
  </w:style>
  <w:style w:type="character" w:customStyle="1" w:styleId="WW8Num1z8">
    <w:name w:val="WW8Num1z8"/>
    <w:rsid w:val="008E2024"/>
  </w:style>
  <w:style w:type="character" w:customStyle="1" w:styleId="WW8Num2z0">
    <w:name w:val="WW8Num2z0"/>
    <w:rsid w:val="008E2024"/>
    <w:rPr>
      <w:b w:val="0"/>
      <w:color w:val="auto"/>
      <w:u w:val="none"/>
    </w:rPr>
  </w:style>
  <w:style w:type="character" w:customStyle="1" w:styleId="WW8Num3z0">
    <w:name w:val="WW8Num3z0"/>
    <w:rsid w:val="008E2024"/>
    <w:rPr>
      <w:rFonts w:ascii="Arial Narrow" w:hAnsi="Arial Narrow" w:cs="Arial Narrow"/>
      <w:color w:val="000000"/>
    </w:rPr>
  </w:style>
  <w:style w:type="character" w:customStyle="1" w:styleId="WW8Num3z1">
    <w:name w:val="WW8Num3z1"/>
    <w:rsid w:val="008E2024"/>
  </w:style>
  <w:style w:type="character" w:customStyle="1" w:styleId="WW8Num3z2">
    <w:name w:val="WW8Num3z2"/>
    <w:rsid w:val="008E2024"/>
  </w:style>
  <w:style w:type="character" w:customStyle="1" w:styleId="WW8Num3z3">
    <w:name w:val="WW8Num3z3"/>
    <w:rsid w:val="008E2024"/>
  </w:style>
  <w:style w:type="character" w:customStyle="1" w:styleId="WW8Num3z4">
    <w:name w:val="WW8Num3z4"/>
    <w:rsid w:val="008E2024"/>
  </w:style>
  <w:style w:type="character" w:customStyle="1" w:styleId="WW8Num3z5">
    <w:name w:val="WW8Num3z5"/>
    <w:rsid w:val="008E2024"/>
  </w:style>
  <w:style w:type="character" w:customStyle="1" w:styleId="WW8Num3z6">
    <w:name w:val="WW8Num3z6"/>
    <w:rsid w:val="008E2024"/>
  </w:style>
  <w:style w:type="character" w:customStyle="1" w:styleId="WW8Num3z7">
    <w:name w:val="WW8Num3z7"/>
    <w:rsid w:val="008E2024"/>
  </w:style>
  <w:style w:type="character" w:customStyle="1" w:styleId="WW8Num3z8">
    <w:name w:val="WW8Num3z8"/>
    <w:rsid w:val="008E2024"/>
  </w:style>
  <w:style w:type="character" w:customStyle="1" w:styleId="WW8Num4z0">
    <w:name w:val="WW8Num4z0"/>
    <w:rsid w:val="008E2024"/>
    <w:rPr>
      <w:rFonts w:hint="default"/>
    </w:rPr>
  </w:style>
  <w:style w:type="character" w:customStyle="1" w:styleId="WW8Num4z1">
    <w:name w:val="WW8Num4z1"/>
    <w:rsid w:val="008E2024"/>
  </w:style>
  <w:style w:type="character" w:customStyle="1" w:styleId="WW8Num4z2">
    <w:name w:val="WW8Num4z2"/>
    <w:rsid w:val="008E2024"/>
  </w:style>
  <w:style w:type="character" w:customStyle="1" w:styleId="WW8Num4z3">
    <w:name w:val="WW8Num4z3"/>
    <w:rsid w:val="008E2024"/>
  </w:style>
  <w:style w:type="character" w:customStyle="1" w:styleId="WW8Num4z4">
    <w:name w:val="WW8Num4z4"/>
    <w:rsid w:val="008E2024"/>
  </w:style>
  <w:style w:type="character" w:customStyle="1" w:styleId="WW8Num4z5">
    <w:name w:val="WW8Num4z5"/>
    <w:rsid w:val="008E2024"/>
  </w:style>
  <w:style w:type="character" w:customStyle="1" w:styleId="WW8Num4z6">
    <w:name w:val="WW8Num4z6"/>
    <w:rsid w:val="008E2024"/>
  </w:style>
  <w:style w:type="character" w:customStyle="1" w:styleId="WW8Num4z7">
    <w:name w:val="WW8Num4z7"/>
    <w:rsid w:val="008E2024"/>
  </w:style>
  <w:style w:type="character" w:customStyle="1" w:styleId="WW8Num4z8">
    <w:name w:val="WW8Num4z8"/>
    <w:rsid w:val="008E2024"/>
  </w:style>
  <w:style w:type="character" w:customStyle="1" w:styleId="WW8Num5z0">
    <w:name w:val="WW8Num5z0"/>
    <w:rsid w:val="008E2024"/>
    <w:rPr>
      <w:rFonts w:hint="default"/>
    </w:rPr>
  </w:style>
  <w:style w:type="character" w:customStyle="1" w:styleId="WW8Num5z1">
    <w:name w:val="WW8Num5z1"/>
    <w:rsid w:val="008E2024"/>
  </w:style>
  <w:style w:type="character" w:customStyle="1" w:styleId="WW8Num5z2">
    <w:name w:val="WW8Num5z2"/>
    <w:rsid w:val="008E2024"/>
  </w:style>
  <w:style w:type="character" w:customStyle="1" w:styleId="WW8Num5z3">
    <w:name w:val="WW8Num5z3"/>
    <w:rsid w:val="008E2024"/>
  </w:style>
  <w:style w:type="character" w:customStyle="1" w:styleId="WW8Num5z4">
    <w:name w:val="WW8Num5z4"/>
    <w:rsid w:val="008E2024"/>
  </w:style>
  <w:style w:type="character" w:customStyle="1" w:styleId="WW8Num5z5">
    <w:name w:val="WW8Num5z5"/>
    <w:rsid w:val="008E2024"/>
  </w:style>
  <w:style w:type="character" w:customStyle="1" w:styleId="WW8Num5z6">
    <w:name w:val="WW8Num5z6"/>
    <w:rsid w:val="008E2024"/>
  </w:style>
  <w:style w:type="character" w:customStyle="1" w:styleId="WW8Num5z7">
    <w:name w:val="WW8Num5z7"/>
    <w:rsid w:val="008E2024"/>
  </w:style>
  <w:style w:type="character" w:customStyle="1" w:styleId="WW8Num5z8">
    <w:name w:val="WW8Num5z8"/>
    <w:rsid w:val="008E2024"/>
  </w:style>
  <w:style w:type="character" w:customStyle="1" w:styleId="WW8Num6z0">
    <w:name w:val="WW8Num6z0"/>
    <w:rsid w:val="008E2024"/>
    <w:rPr>
      <w:rFonts w:hint="default"/>
      <w:b w:val="0"/>
    </w:rPr>
  </w:style>
  <w:style w:type="character" w:customStyle="1" w:styleId="WW8Num6z1">
    <w:name w:val="WW8Num6z1"/>
    <w:rsid w:val="008E2024"/>
  </w:style>
  <w:style w:type="character" w:customStyle="1" w:styleId="WW8Num6z2">
    <w:name w:val="WW8Num6z2"/>
    <w:rsid w:val="008E2024"/>
  </w:style>
  <w:style w:type="character" w:customStyle="1" w:styleId="WW8Num6z3">
    <w:name w:val="WW8Num6z3"/>
    <w:rsid w:val="008E2024"/>
  </w:style>
  <w:style w:type="character" w:customStyle="1" w:styleId="WW8Num6z4">
    <w:name w:val="WW8Num6z4"/>
    <w:rsid w:val="008E2024"/>
  </w:style>
  <w:style w:type="character" w:customStyle="1" w:styleId="WW8Num6z5">
    <w:name w:val="WW8Num6z5"/>
    <w:rsid w:val="008E2024"/>
  </w:style>
  <w:style w:type="character" w:customStyle="1" w:styleId="WW8Num6z6">
    <w:name w:val="WW8Num6z6"/>
    <w:rsid w:val="008E2024"/>
  </w:style>
  <w:style w:type="character" w:customStyle="1" w:styleId="WW8Num6z7">
    <w:name w:val="WW8Num6z7"/>
    <w:rsid w:val="008E2024"/>
  </w:style>
  <w:style w:type="character" w:customStyle="1" w:styleId="WW8Num6z8">
    <w:name w:val="WW8Num6z8"/>
    <w:rsid w:val="008E2024"/>
  </w:style>
  <w:style w:type="character" w:customStyle="1" w:styleId="WW8Num7z0">
    <w:name w:val="WW8Num7z0"/>
    <w:rsid w:val="008E2024"/>
  </w:style>
  <w:style w:type="character" w:customStyle="1" w:styleId="WW8Num7z1">
    <w:name w:val="WW8Num7z1"/>
    <w:rsid w:val="008E2024"/>
  </w:style>
  <w:style w:type="character" w:customStyle="1" w:styleId="WW8Num7z2">
    <w:name w:val="WW8Num7z2"/>
    <w:rsid w:val="008E2024"/>
  </w:style>
  <w:style w:type="character" w:customStyle="1" w:styleId="WW8Num7z3">
    <w:name w:val="WW8Num7z3"/>
    <w:rsid w:val="008E2024"/>
  </w:style>
  <w:style w:type="character" w:customStyle="1" w:styleId="WW8Num7z4">
    <w:name w:val="WW8Num7z4"/>
    <w:rsid w:val="008E2024"/>
  </w:style>
  <w:style w:type="character" w:customStyle="1" w:styleId="WW8Num7z5">
    <w:name w:val="WW8Num7z5"/>
    <w:rsid w:val="008E2024"/>
  </w:style>
  <w:style w:type="character" w:customStyle="1" w:styleId="WW8Num7z6">
    <w:name w:val="WW8Num7z6"/>
    <w:rsid w:val="008E2024"/>
  </w:style>
  <w:style w:type="character" w:customStyle="1" w:styleId="WW8Num7z7">
    <w:name w:val="WW8Num7z7"/>
    <w:rsid w:val="008E2024"/>
  </w:style>
  <w:style w:type="character" w:customStyle="1" w:styleId="WW8Num7z8">
    <w:name w:val="WW8Num7z8"/>
    <w:rsid w:val="008E2024"/>
  </w:style>
  <w:style w:type="character" w:customStyle="1" w:styleId="WW8Num8z0">
    <w:name w:val="WW8Num8z0"/>
    <w:rsid w:val="008E2024"/>
    <w:rPr>
      <w:rFonts w:hint="default"/>
    </w:rPr>
  </w:style>
  <w:style w:type="character" w:customStyle="1" w:styleId="WW8Num8z1">
    <w:name w:val="WW8Num8z1"/>
    <w:rsid w:val="008E2024"/>
    <w:rPr>
      <w:rFonts w:ascii="Wingdings" w:hAnsi="Wingdings" w:cs="Wingdings" w:hint="default"/>
    </w:rPr>
  </w:style>
  <w:style w:type="character" w:customStyle="1" w:styleId="WW8Num8z3">
    <w:name w:val="WW8Num8z3"/>
    <w:rsid w:val="008E2024"/>
    <w:rPr>
      <w:rFonts w:ascii="Symbol" w:hAnsi="Symbol" w:cs="Symbol" w:hint="default"/>
    </w:rPr>
  </w:style>
  <w:style w:type="character" w:customStyle="1" w:styleId="WW8Num8z4">
    <w:name w:val="WW8Num8z4"/>
    <w:rsid w:val="008E2024"/>
    <w:rPr>
      <w:rFonts w:ascii="Courier New" w:hAnsi="Courier New" w:cs="Courier New" w:hint="default"/>
    </w:rPr>
  </w:style>
  <w:style w:type="character" w:customStyle="1" w:styleId="WW8Num9z0">
    <w:name w:val="WW8Num9z0"/>
    <w:rsid w:val="008E2024"/>
    <w:rPr>
      <w:rFonts w:hint="default"/>
    </w:rPr>
  </w:style>
  <w:style w:type="character" w:customStyle="1" w:styleId="WW8Num9z1">
    <w:name w:val="WW8Num9z1"/>
    <w:rsid w:val="008E2024"/>
  </w:style>
  <w:style w:type="character" w:customStyle="1" w:styleId="WW8Num9z2">
    <w:name w:val="WW8Num9z2"/>
    <w:rsid w:val="008E2024"/>
  </w:style>
  <w:style w:type="character" w:customStyle="1" w:styleId="WW8Num9z3">
    <w:name w:val="WW8Num9z3"/>
    <w:rsid w:val="008E2024"/>
  </w:style>
  <w:style w:type="character" w:customStyle="1" w:styleId="WW8Num9z4">
    <w:name w:val="WW8Num9z4"/>
    <w:rsid w:val="008E2024"/>
  </w:style>
  <w:style w:type="character" w:customStyle="1" w:styleId="WW8Num9z5">
    <w:name w:val="WW8Num9z5"/>
    <w:rsid w:val="008E2024"/>
  </w:style>
  <w:style w:type="character" w:customStyle="1" w:styleId="WW8Num9z6">
    <w:name w:val="WW8Num9z6"/>
    <w:rsid w:val="008E2024"/>
  </w:style>
  <w:style w:type="character" w:customStyle="1" w:styleId="WW8Num9z7">
    <w:name w:val="WW8Num9z7"/>
    <w:rsid w:val="008E2024"/>
  </w:style>
  <w:style w:type="character" w:customStyle="1" w:styleId="WW8Num9z8">
    <w:name w:val="WW8Num9z8"/>
    <w:rsid w:val="008E2024"/>
  </w:style>
  <w:style w:type="character" w:customStyle="1" w:styleId="WW8Num10z0">
    <w:name w:val="WW8Num10z0"/>
    <w:rsid w:val="008E2024"/>
    <w:rPr>
      <w:rFonts w:ascii="Calibri" w:hAnsi="Calibri" w:cs="Times New Roman" w:hint="default"/>
      <w:b w:val="0"/>
    </w:rPr>
  </w:style>
  <w:style w:type="character" w:customStyle="1" w:styleId="WW8Num10z1">
    <w:name w:val="WW8Num10z1"/>
    <w:rsid w:val="008E2024"/>
  </w:style>
  <w:style w:type="character" w:customStyle="1" w:styleId="WW8Num10z2">
    <w:name w:val="WW8Num10z2"/>
    <w:rsid w:val="008E2024"/>
  </w:style>
  <w:style w:type="character" w:customStyle="1" w:styleId="WW8Num10z3">
    <w:name w:val="WW8Num10z3"/>
    <w:rsid w:val="008E2024"/>
  </w:style>
  <w:style w:type="character" w:customStyle="1" w:styleId="WW8Num10z4">
    <w:name w:val="WW8Num10z4"/>
    <w:rsid w:val="008E2024"/>
  </w:style>
  <w:style w:type="character" w:customStyle="1" w:styleId="WW8Num10z5">
    <w:name w:val="WW8Num10z5"/>
    <w:rsid w:val="008E2024"/>
  </w:style>
  <w:style w:type="character" w:customStyle="1" w:styleId="WW8Num10z6">
    <w:name w:val="WW8Num10z6"/>
    <w:rsid w:val="008E2024"/>
  </w:style>
  <w:style w:type="character" w:customStyle="1" w:styleId="WW8Num10z7">
    <w:name w:val="WW8Num10z7"/>
    <w:rsid w:val="008E2024"/>
  </w:style>
  <w:style w:type="character" w:customStyle="1" w:styleId="WW8Num10z8">
    <w:name w:val="WW8Num10z8"/>
    <w:rsid w:val="008E2024"/>
  </w:style>
  <w:style w:type="character" w:customStyle="1" w:styleId="WW8Num11z0">
    <w:name w:val="WW8Num11z0"/>
    <w:rsid w:val="008E2024"/>
    <w:rPr>
      <w:rFonts w:hint="default"/>
    </w:rPr>
  </w:style>
  <w:style w:type="character" w:customStyle="1" w:styleId="WW8Num11z1">
    <w:name w:val="WW8Num11z1"/>
    <w:rsid w:val="008E2024"/>
    <w:rPr>
      <w:rFonts w:ascii="Courier New" w:hAnsi="Courier New" w:cs="Courier New" w:hint="default"/>
    </w:rPr>
  </w:style>
  <w:style w:type="character" w:customStyle="1" w:styleId="WW8Num11z2">
    <w:name w:val="WW8Num11z2"/>
    <w:rsid w:val="008E2024"/>
    <w:rPr>
      <w:rFonts w:ascii="Wingdings" w:hAnsi="Wingdings" w:cs="Wingdings" w:hint="default"/>
    </w:rPr>
  </w:style>
  <w:style w:type="character" w:customStyle="1" w:styleId="WW8Num11z3">
    <w:name w:val="WW8Num11z3"/>
    <w:rsid w:val="008E2024"/>
    <w:rPr>
      <w:rFonts w:ascii="Symbol" w:hAnsi="Symbol" w:cs="Symbol" w:hint="default"/>
    </w:rPr>
  </w:style>
  <w:style w:type="character" w:customStyle="1" w:styleId="WW8Num12z0">
    <w:name w:val="WW8Num12z0"/>
    <w:rsid w:val="008E2024"/>
    <w:rPr>
      <w:rFonts w:hint="default"/>
    </w:rPr>
  </w:style>
  <w:style w:type="character" w:customStyle="1" w:styleId="WW8Num12z1">
    <w:name w:val="WW8Num12z1"/>
    <w:rsid w:val="008E2024"/>
  </w:style>
  <w:style w:type="character" w:customStyle="1" w:styleId="WW8Num12z2">
    <w:name w:val="WW8Num12z2"/>
    <w:rsid w:val="008E2024"/>
  </w:style>
  <w:style w:type="character" w:customStyle="1" w:styleId="WW8Num12z3">
    <w:name w:val="WW8Num12z3"/>
    <w:rsid w:val="008E2024"/>
  </w:style>
  <w:style w:type="character" w:customStyle="1" w:styleId="WW8Num12z4">
    <w:name w:val="WW8Num12z4"/>
    <w:rsid w:val="008E2024"/>
  </w:style>
  <w:style w:type="character" w:customStyle="1" w:styleId="WW8Num12z5">
    <w:name w:val="WW8Num12z5"/>
    <w:rsid w:val="008E2024"/>
  </w:style>
  <w:style w:type="character" w:customStyle="1" w:styleId="WW8Num12z6">
    <w:name w:val="WW8Num12z6"/>
    <w:rsid w:val="008E2024"/>
  </w:style>
  <w:style w:type="character" w:customStyle="1" w:styleId="WW8Num12z7">
    <w:name w:val="WW8Num12z7"/>
    <w:rsid w:val="008E2024"/>
  </w:style>
  <w:style w:type="character" w:customStyle="1" w:styleId="WW8Num12z8">
    <w:name w:val="WW8Num12z8"/>
    <w:rsid w:val="008E2024"/>
  </w:style>
  <w:style w:type="character" w:customStyle="1" w:styleId="WW8Num13z0">
    <w:name w:val="WW8Num13z0"/>
    <w:rsid w:val="008E2024"/>
  </w:style>
  <w:style w:type="character" w:customStyle="1" w:styleId="WW8Num13z1">
    <w:name w:val="WW8Num13z1"/>
    <w:rsid w:val="008E2024"/>
  </w:style>
  <w:style w:type="character" w:customStyle="1" w:styleId="WW8Num13z2">
    <w:name w:val="WW8Num13z2"/>
    <w:rsid w:val="008E2024"/>
  </w:style>
  <w:style w:type="character" w:customStyle="1" w:styleId="WW8Num13z3">
    <w:name w:val="WW8Num13z3"/>
    <w:rsid w:val="008E2024"/>
  </w:style>
  <w:style w:type="character" w:customStyle="1" w:styleId="WW8Num13z4">
    <w:name w:val="WW8Num13z4"/>
    <w:rsid w:val="008E2024"/>
  </w:style>
  <w:style w:type="character" w:customStyle="1" w:styleId="WW8Num13z5">
    <w:name w:val="WW8Num13z5"/>
    <w:rsid w:val="008E2024"/>
  </w:style>
  <w:style w:type="character" w:customStyle="1" w:styleId="WW8Num13z6">
    <w:name w:val="WW8Num13z6"/>
    <w:rsid w:val="008E2024"/>
  </w:style>
  <w:style w:type="character" w:customStyle="1" w:styleId="WW8Num13z7">
    <w:name w:val="WW8Num13z7"/>
    <w:rsid w:val="008E2024"/>
  </w:style>
  <w:style w:type="character" w:customStyle="1" w:styleId="WW8Num13z8">
    <w:name w:val="WW8Num13z8"/>
    <w:rsid w:val="008E2024"/>
  </w:style>
  <w:style w:type="character" w:customStyle="1" w:styleId="WW8Num14z0">
    <w:name w:val="WW8Num14z0"/>
    <w:rsid w:val="008E2024"/>
    <w:rPr>
      <w:rFonts w:hint="default"/>
    </w:rPr>
  </w:style>
  <w:style w:type="character" w:customStyle="1" w:styleId="WW8Num14z1">
    <w:name w:val="WW8Num14z1"/>
    <w:rsid w:val="008E2024"/>
  </w:style>
  <w:style w:type="character" w:customStyle="1" w:styleId="WW8Num14z2">
    <w:name w:val="WW8Num14z2"/>
    <w:rsid w:val="008E2024"/>
  </w:style>
  <w:style w:type="character" w:customStyle="1" w:styleId="WW8Num14z3">
    <w:name w:val="WW8Num14z3"/>
    <w:rsid w:val="008E2024"/>
  </w:style>
  <w:style w:type="character" w:customStyle="1" w:styleId="WW8Num14z4">
    <w:name w:val="WW8Num14z4"/>
    <w:rsid w:val="008E2024"/>
  </w:style>
  <w:style w:type="character" w:customStyle="1" w:styleId="WW8Num14z5">
    <w:name w:val="WW8Num14z5"/>
    <w:rsid w:val="008E2024"/>
  </w:style>
  <w:style w:type="character" w:customStyle="1" w:styleId="WW8Num14z6">
    <w:name w:val="WW8Num14z6"/>
    <w:rsid w:val="008E2024"/>
  </w:style>
  <w:style w:type="character" w:customStyle="1" w:styleId="WW8Num14z7">
    <w:name w:val="WW8Num14z7"/>
    <w:rsid w:val="008E2024"/>
  </w:style>
  <w:style w:type="character" w:customStyle="1" w:styleId="WW8Num14z8">
    <w:name w:val="WW8Num14z8"/>
    <w:rsid w:val="008E2024"/>
  </w:style>
  <w:style w:type="character" w:customStyle="1" w:styleId="WW8Num15z0">
    <w:name w:val="WW8Num15z0"/>
    <w:rsid w:val="008E2024"/>
    <w:rPr>
      <w:rFonts w:hint="default"/>
    </w:rPr>
  </w:style>
  <w:style w:type="character" w:customStyle="1" w:styleId="WW8Num15z1">
    <w:name w:val="WW8Num15z1"/>
    <w:rsid w:val="008E2024"/>
    <w:rPr>
      <w:rFonts w:ascii="Courier New" w:hAnsi="Courier New" w:cs="Courier New" w:hint="default"/>
    </w:rPr>
  </w:style>
  <w:style w:type="character" w:customStyle="1" w:styleId="WW8Num15z2">
    <w:name w:val="WW8Num15z2"/>
    <w:rsid w:val="008E2024"/>
    <w:rPr>
      <w:rFonts w:ascii="Wingdings" w:hAnsi="Wingdings" w:cs="Wingdings" w:hint="default"/>
    </w:rPr>
  </w:style>
  <w:style w:type="character" w:customStyle="1" w:styleId="WW8Num15z3">
    <w:name w:val="WW8Num15z3"/>
    <w:rsid w:val="008E2024"/>
    <w:rPr>
      <w:rFonts w:ascii="Symbol" w:hAnsi="Symbol" w:cs="Symbol" w:hint="default"/>
    </w:rPr>
  </w:style>
  <w:style w:type="character" w:customStyle="1" w:styleId="WW8Num16z0">
    <w:name w:val="WW8Num16z0"/>
    <w:rsid w:val="008E2024"/>
  </w:style>
  <w:style w:type="character" w:customStyle="1" w:styleId="WW8Num16z1">
    <w:name w:val="WW8Num16z1"/>
    <w:rsid w:val="008E2024"/>
    <w:rPr>
      <w:rFonts w:hint="default"/>
    </w:rPr>
  </w:style>
  <w:style w:type="character" w:customStyle="1" w:styleId="WW8Num16z2">
    <w:name w:val="WW8Num16z2"/>
    <w:rsid w:val="008E2024"/>
  </w:style>
  <w:style w:type="character" w:customStyle="1" w:styleId="WW8Num16z3">
    <w:name w:val="WW8Num16z3"/>
    <w:rsid w:val="008E2024"/>
  </w:style>
  <w:style w:type="character" w:customStyle="1" w:styleId="WW8Num16z4">
    <w:name w:val="WW8Num16z4"/>
    <w:rsid w:val="008E2024"/>
  </w:style>
  <w:style w:type="character" w:customStyle="1" w:styleId="WW8Num16z5">
    <w:name w:val="WW8Num16z5"/>
    <w:rsid w:val="008E2024"/>
  </w:style>
  <w:style w:type="character" w:customStyle="1" w:styleId="WW8Num16z6">
    <w:name w:val="WW8Num16z6"/>
    <w:rsid w:val="008E2024"/>
  </w:style>
  <w:style w:type="character" w:customStyle="1" w:styleId="WW8Num16z7">
    <w:name w:val="WW8Num16z7"/>
    <w:rsid w:val="008E2024"/>
  </w:style>
  <w:style w:type="character" w:customStyle="1" w:styleId="WW8Num16z8">
    <w:name w:val="WW8Num16z8"/>
    <w:rsid w:val="008E2024"/>
  </w:style>
  <w:style w:type="character" w:customStyle="1" w:styleId="WW8Num17z0">
    <w:name w:val="WW8Num17z0"/>
    <w:rsid w:val="008E2024"/>
    <w:rPr>
      <w:rFonts w:ascii="Symbol" w:hAnsi="Symbol" w:cs="Symbol" w:hint="default"/>
    </w:rPr>
  </w:style>
  <w:style w:type="character" w:customStyle="1" w:styleId="WW8Num17z1">
    <w:name w:val="WW8Num17z1"/>
    <w:rsid w:val="008E2024"/>
    <w:rPr>
      <w:rFonts w:ascii="Courier New" w:hAnsi="Courier New" w:cs="Courier New" w:hint="default"/>
    </w:rPr>
  </w:style>
  <w:style w:type="character" w:customStyle="1" w:styleId="WW8Num17z2">
    <w:name w:val="WW8Num17z2"/>
    <w:rsid w:val="008E2024"/>
    <w:rPr>
      <w:rFonts w:ascii="Wingdings" w:hAnsi="Wingdings" w:cs="Wingdings" w:hint="default"/>
    </w:rPr>
  </w:style>
  <w:style w:type="character" w:customStyle="1" w:styleId="WW8Num18z0">
    <w:name w:val="WW8Num18z0"/>
    <w:rsid w:val="008E2024"/>
    <w:rPr>
      <w:rFonts w:hint="default"/>
    </w:rPr>
  </w:style>
  <w:style w:type="character" w:customStyle="1" w:styleId="WW8Num18z1">
    <w:name w:val="WW8Num18z1"/>
    <w:rsid w:val="008E2024"/>
    <w:rPr>
      <w:rFonts w:hint="default"/>
      <w:i w:val="0"/>
      <w:sz w:val="22"/>
    </w:rPr>
  </w:style>
  <w:style w:type="character" w:customStyle="1" w:styleId="WW8Num19z0">
    <w:name w:val="WW8Num19z0"/>
    <w:rsid w:val="008E2024"/>
  </w:style>
  <w:style w:type="character" w:customStyle="1" w:styleId="WW8Num19z1">
    <w:name w:val="WW8Num19z1"/>
    <w:rsid w:val="008E2024"/>
  </w:style>
  <w:style w:type="character" w:customStyle="1" w:styleId="WW8Num19z2">
    <w:name w:val="WW8Num19z2"/>
    <w:rsid w:val="008E2024"/>
  </w:style>
  <w:style w:type="character" w:customStyle="1" w:styleId="WW8Num19z3">
    <w:name w:val="WW8Num19z3"/>
    <w:rsid w:val="008E2024"/>
  </w:style>
  <w:style w:type="character" w:customStyle="1" w:styleId="WW8Num19z4">
    <w:name w:val="WW8Num19z4"/>
    <w:rsid w:val="008E2024"/>
  </w:style>
  <w:style w:type="character" w:customStyle="1" w:styleId="WW8Num19z5">
    <w:name w:val="WW8Num19z5"/>
    <w:rsid w:val="008E2024"/>
  </w:style>
  <w:style w:type="character" w:customStyle="1" w:styleId="WW8Num19z6">
    <w:name w:val="WW8Num19z6"/>
    <w:rsid w:val="008E2024"/>
  </w:style>
  <w:style w:type="character" w:customStyle="1" w:styleId="WW8Num19z7">
    <w:name w:val="WW8Num19z7"/>
    <w:rsid w:val="008E2024"/>
  </w:style>
  <w:style w:type="character" w:customStyle="1" w:styleId="WW8Num19z8">
    <w:name w:val="WW8Num19z8"/>
    <w:rsid w:val="008E2024"/>
  </w:style>
  <w:style w:type="character" w:customStyle="1" w:styleId="WW8Num20z0">
    <w:name w:val="WW8Num20z0"/>
    <w:rsid w:val="008E2024"/>
    <w:rPr>
      <w:rFonts w:hint="default"/>
    </w:rPr>
  </w:style>
  <w:style w:type="character" w:customStyle="1" w:styleId="WW8Num20z2">
    <w:name w:val="WW8Num20z2"/>
    <w:rsid w:val="008E2024"/>
    <w:rPr>
      <w:rFonts w:ascii="Wingdings" w:hAnsi="Wingdings" w:cs="Wingdings" w:hint="default"/>
    </w:rPr>
  </w:style>
  <w:style w:type="character" w:customStyle="1" w:styleId="WW8Num20z3">
    <w:name w:val="WW8Num20z3"/>
    <w:rsid w:val="008E2024"/>
    <w:rPr>
      <w:rFonts w:ascii="Symbol" w:hAnsi="Symbol" w:cs="Symbol" w:hint="default"/>
    </w:rPr>
  </w:style>
  <w:style w:type="character" w:customStyle="1" w:styleId="WW8Num20z4">
    <w:name w:val="WW8Num20z4"/>
    <w:rsid w:val="008E2024"/>
    <w:rPr>
      <w:rFonts w:ascii="Courier New" w:hAnsi="Courier New" w:cs="Courier New" w:hint="default"/>
    </w:rPr>
  </w:style>
  <w:style w:type="character" w:customStyle="1" w:styleId="WW8Num21z0">
    <w:name w:val="WW8Num21z0"/>
    <w:rsid w:val="008E2024"/>
    <w:rPr>
      <w:b w:val="0"/>
    </w:rPr>
  </w:style>
  <w:style w:type="character" w:customStyle="1" w:styleId="WW8Num21z1">
    <w:name w:val="WW8Num21z1"/>
    <w:rsid w:val="008E2024"/>
  </w:style>
  <w:style w:type="character" w:customStyle="1" w:styleId="WW8Num21z2">
    <w:name w:val="WW8Num21z2"/>
    <w:rsid w:val="008E2024"/>
  </w:style>
  <w:style w:type="character" w:customStyle="1" w:styleId="WW8Num21z3">
    <w:name w:val="WW8Num21z3"/>
    <w:rsid w:val="008E2024"/>
  </w:style>
  <w:style w:type="character" w:customStyle="1" w:styleId="WW8Num21z4">
    <w:name w:val="WW8Num21z4"/>
    <w:rsid w:val="008E2024"/>
  </w:style>
  <w:style w:type="character" w:customStyle="1" w:styleId="WW8Num21z5">
    <w:name w:val="WW8Num21z5"/>
    <w:rsid w:val="008E2024"/>
  </w:style>
  <w:style w:type="character" w:customStyle="1" w:styleId="WW8Num21z6">
    <w:name w:val="WW8Num21z6"/>
    <w:rsid w:val="008E2024"/>
  </w:style>
  <w:style w:type="character" w:customStyle="1" w:styleId="WW8Num21z7">
    <w:name w:val="WW8Num21z7"/>
    <w:rsid w:val="008E2024"/>
  </w:style>
  <w:style w:type="character" w:customStyle="1" w:styleId="WW8Num21z8">
    <w:name w:val="WW8Num21z8"/>
    <w:rsid w:val="008E2024"/>
  </w:style>
  <w:style w:type="character" w:customStyle="1" w:styleId="WW8Num22z0">
    <w:name w:val="WW8Num22z0"/>
    <w:rsid w:val="008E2024"/>
    <w:rPr>
      <w:rFonts w:ascii="Arial Narrow" w:hAnsi="Arial Narrow" w:cs="Arial Narrow" w:hint="default"/>
      <w:color w:val="000000"/>
      <w:kern w:val="1"/>
    </w:rPr>
  </w:style>
  <w:style w:type="character" w:customStyle="1" w:styleId="WW8Num22z1">
    <w:name w:val="WW8Num22z1"/>
    <w:rsid w:val="008E2024"/>
  </w:style>
  <w:style w:type="character" w:customStyle="1" w:styleId="WW8Num22z2">
    <w:name w:val="WW8Num22z2"/>
    <w:rsid w:val="008E2024"/>
  </w:style>
  <w:style w:type="character" w:customStyle="1" w:styleId="WW8Num22z3">
    <w:name w:val="WW8Num22z3"/>
    <w:rsid w:val="008E2024"/>
  </w:style>
  <w:style w:type="character" w:customStyle="1" w:styleId="WW8Num22z4">
    <w:name w:val="WW8Num22z4"/>
    <w:rsid w:val="008E2024"/>
  </w:style>
  <w:style w:type="character" w:customStyle="1" w:styleId="WW8Num22z5">
    <w:name w:val="WW8Num22z5"/>
    <w:rsid w:val="008E2024"/>
  </w:style>
  <w:style w:type="character" w:customStyle="1" w:styleId="WW8Num22z6">
    <w:name w:val="WW8Num22z6"/>
    <w:rsid w:val="008E2024"/>
  </w:style>
  <w:style w:type="character" w:customStyle="1" w:styleId="WW8Num22z7">
    <w:name w:val="WW8Num22z7"/>
    <w:rsid w:val="008E2024"/>
  </w:style>
  <w:style w:type="character" w:customStyle="1" w:styleId="WW8Num22z8">
    <w:name w:val="WW8Num22z8"/>
    <w:rsid w:val="008E2024"/>
  </w:style>
  <w:style w:type="character" w:customStyle="1" w:styleId="WW8Num23z0">
    <w:name w:val="WW8Num23z0"/>
    <w:rsid w:val="008E2024"/>
  </w:style>
  <w:style w:type="character" w:customStyle="1" w:styleId="WW8Num23z1">
    <w:name w:val="WW8Num23z1"/>
    <w:rsid w:val="008E2024"/>
    <w:rPr>
      <w:rFonts w:hint="default"/>
    </w:rPr>
  </w:style>
  <w:style w:type="character" w:customStyle="1" w:styleId="WW8Num23z2">
    <w:name w:val="WW8Num23z2"/>
    <w:rsid w:val="008E2024"/>
  </w:style>
  <w:style w:type="character" w:customStyle="1" w:styleId="WW8Num23z3">
    <w:name w:val="WW8Num23z3"/>
    <w:rsid w:val="008E2024"/>
  </w:style>
  <w:style w:type="character" w:customStyle="1" w:styleId="WW8Num23z4">
    <w:name w:val="WW8Num23z4"/>
    <w:rsid w:val="008E2024"/>
  </w:style>
  <w:style w:type="character" w:customStyle="1" w:styleId="WW8Num23z5">
    <w:name w:val="WW8Num23z5"/>
    <w:rsid w:val="008E2024"/>
  </w:style>
  <w:style w:type="character" w:customStyle="1" w:styleId="WW8Num23z6">
    <w:name w:val="WW8Num23z6"/>
    <w:rsid w:val="008E2024"/>
  </w:style>
  <w:style w:type="character" w:customStyle="1" w:styleId="WW8Num23z7">
    <w:name w:val="WW8Num23z7"/>
    <w:rsid w:val="008E2024"/>
  </w:style>
  <w:style w:type="character" w:customStyle="1" w:styleId="WW8Num23z8">
    <w:name w:val="WW8Num23z8"/>
    <w:rsid w:val="008E2024"/>
  </w:style>
  <w:style w:type="character" w:customStyle="1" w:styleId="WW8Num24z0">
    <w:name w:val="WW8Num24z0"/>
    <w:rsid w:val="008E2024"/>
    <w:rPr>
      <w:rFonts w:ascii="Symbol" w:hAnsi="Symbol" w:cs="Symbol" w:hint="default"/>
      <w:sz w:val="20"/>
    </w:rPr>
  </w:style>
  <w:style w:type="character" w:customStyle="1" w:styleId="WW8Num24z1">
    <w:name w:val="WW8Num24z1"/>
    <w:rsid w:val="008E2024"/>
    <w:rPr>
      <w:rFonts w:hint="default"/>
    </w:rPr>
  </w:style>
  <w:style w:type="character" w:customStyle="1" w:styleId="WW8Num25z0">
    <w:name w:val="WW8Num25z0"/>
    <w:rsid w:val="008E2024"/>
    <w:rPr>
      <w:rFonts w:hint="default"/>
    </w:rPr>
  </w:style>
  <w:style w:type="character" w:customStyle="1" w:styleId="WW8Num25z1">
    <w:name w:val="WW8Num25z1"/>
    <w:rsid w:val="008E2024"/>
    <w:rPr>
      <w:rFonts w:ascii="Courier New" w:hAnsi="Courier New" w:cs="Courier New" w:hint="default"/>
    </w:rPr>
  </w:style>
  <w:style w:type="character" w:customStyle="1" w:styleId="WW8Num25z2">
    <w:name w:val="WW8Num25z2"/>
    <w:rsid w:val="008E2024"/>
    <w:rPr>
      <w:rFonts w:ascii="Wingdings" w:hAnsi="Wingdings" w:cs="Wingdings" w:hint="default"/>
    </w:rPr>
  </w:style>
  <w:style w:type="character" w:customStyle="1" w:styleId="WW8Num25z3">
    <w:name w:val="WW8Num25z3"/>
    <w:rsid w:val="008E2024"/>
    <w:rPr>
      <w:rFonts w:ascii="Symbol" w:hAnsi="Symbol" w:cs="Symbol" w:hint="default"/>
    </w:rPr>
  </w:style>
  <w:style w:type="character" w:customStyle="1" w:styleId="WW8Num26z0">
    <w:name w:val="WW8Num26z0"/>
    <w:rsid w:val="008E2024"/>
  </w:style>
  <w:style w:type="character" w:customStyle="1" w:styleId="WW8Num26z1">
    <w:name w:val="WW8Num26z1"/>
    <w:rsid w:val="008E2024"/>
  </w:style>
  <w:style w:type="character" w:customStyle="1" w:styleId="WW8Num26z2">
    <w:name w:val="WW8Num26z2"/>
    <w:rsid w:val="008E2024"/>
  </w:style>
  <w:style w:type="character" w:customStyle="1" w:styleId="WW8Num26z3">
    <w:name w:val="WW8Num26z3"/>
    <w:rsid w:val="008E2024"/>
  </w:style>
  <w:style w:type="character" w:customStyle="1" w:styleId="WW8Num26z4">
    <w:name w:val="WW8Num26z4"/>
    <w:rsid w:val="008E2024"/>
  </w:style>
  <w:style w:type="character" w:customStyle="1" w:styleId="WW8Num26z5">
    <w:name w:val="WW8Num26z5"/>
    <w:rsid w:val="008E2024"/>
  </w:style>
  <w:style w:type="character" w:customStyle="1" w:styleId="WW8Num26z6">
    <w:name w:val="WW8Num26z6"/>
    <w:rsid w:val="008E2024"/>
  </w:style>
  <w:style w:type="character" w:customStyle="1" w:styleId="WW8Num26z7">
    <w:name w:val="WW8Num26z7"/>
    <w:rsid w:val="008E2024"/>
  </w:style>
  <w:style w:type="character" w:customStyle="1" w:styleId="WW8Num26z8">
    <w:name w:val="WW8Num26z8"/>
    <w:rsid w:val="008E2024"/>
  </w:style>
  <w:style w:type="character" w:customStyle="1" w:styleId="WW8Num27z0">
    <w:name w:val="WW8Num27z0"/>
    <w:rsid w:val="008E2024"/>
    <w:rPr>
      <w:rFonts w:hint="default"/>
    </w:rPr>
  </w:style>
  <w:style w:type="character" w:customStyle="1" w:styleId="WW8Num27z1">
    <w:name w:val="WW8Num27z1"/>
    <w:rsid w:val="008E2024"/>
  </w:style>
  <w:style w:type="character" w:customStyle="1" w:styleId="WW8Num27z2">
    <w:name w:val="WW8Num27z2"/>
    <w:rsid w:val="008E2024"/>
  </w:style>
  <w:style w:type="character" w:customStyle="1" w:styleId="WW8Num27z3">
    <w:name w:val="WW8Num27z3"/>
    <w:rsid w:val="008E2024"/>
  </w:style>
  <w:style w:type="character" w:customStyle="1" w:styleId="WW8Num27z4">
    <w:name w:val="WW8Num27z4"/>
    <w:rsid w:val="008E2024"/>
  </w:style>
  <w:style w:type="character" w:customStyle="1" w:styleId="WW8Num27z5">
    <w:name w:val="WW8Num27z5"/>
    <w:rsid w:val="008E2024"/>
  </w:style>
  <w:style w:type="character" w:customStyle="1" w:styleId="WW8Num27z6">
    <w:name w:val="WW8Num27z6"/>
    <w:rsid w:val="008E2024"/>
  </w:style>
  <w:style w:type="character" w:customStyle="1" w:styleId="WW8Num27z7">
    <w:name w:val="WW8Num27z7"/>
    <w:rsid w:val="008E2024"/>
  </w:style>
  <w:style w:type="character" w:customStyle="1" w:styleId="WW8Num27z8">
    <w:name w:val="WW8Num27z8"/>
    <w:rsid w:val="008E2024"/>
  </w:style>
  <w:style w:type="character" w:customStyle="1" w:styleId="WW8Num28z0">
    <w:name w:val="WW8Num28z0"/>
    <w:rsid w:val="008E2024"/>
    <w:rPr>
      <w:rFonts w:hint="default"/>
    </w:rPr>
  </w:style>
  <w:style w:type="character" w:customStyle="1" w:styleId="WW8Num28z1">
    <w:name w:val="WW8Num28z1"/>
    <w:rsid w:val="008E2024"/>
  </w:style>
  <w:style w:type="character" w:customStyle="1" w:styleId="WW8Num28z2">
    <w:name w:val="WW8Num28z2"/>
    <w:rsid w:val="008E2024"/>
  </w:style>
  <w:style w:type="character" w:customStyle="1" w:styleId="WW8Num28z3">
    <w:name w:val="WW8Num28z3"/>
    <w:rsid w:val="008E2024"/>
  </w:style>
  <w:style w:type="character" w:customStyle="1" w:styleId="WW8Num28z4">
    <w:name w:val="WW8Num28z4"/>
    <w:rsid w:val="008E2024"/>
  </w:style>
  <w:style w:type="character" w:customStyle="1" w:styleId="WW8Num28z5">
    <w:name w:val="WW8Num28z5"/>
    <w:rsid w:val="008E2024"/>
  </w:style>
  <w:style w:type="character" w:customStyle="1" w:styleId="WW8Num28z6">
    <w:name w:val="WW8Num28z6"/>
    <w:rsid w:val="008E2024"/>
  </w:style>
  <w:style w:type="character" w:customStyle="1" w:styleId="WW8Num28z7">
    <w:name w:val="WW8Num28z7"/>
    <w:rsid w:val="008E2024"/>
  </w:style>
  <w:style w:type="character" w:customStyle="1" w:styleId="WW8Num28z8">
    <w:name w:val="WW8Num28z8"/>
    <w:rsid w:val="008E2024"/>
  </w:style>
  <w:style w:type="character" w:customStyle="1" w:styleId="WW8Num29z0">
    <w:name w:val="WW8Num29z0"/>
    <w:rsid w:val="008E2024"/>
    <w:rPr>
      <w:rFonts w:hint="default"/>
    </w:rPr>
  </w:style>
  <w:style w:type="character" w:customStyle="1" w:styleId="WW8Num29z1">
    <w:name w:val="WW8Num29z1"/>
    <w:rsid w:val="008E2024"/>
    <w:rPr>
      <w:rFonts w:ascii="Courier New" w:hAnsi="Courier New" w:cs="Courier New" w:hint="default"/>
    </w:rPr>
  </w:style>
  <w:style w:type="character" w:customStyle="1" w:styleId="WW8Num29z2">
    <w:name w:val="WW8Num29z2"/>
    <w:rsid w:val="008E2024"/>
    <w:rPr>
      <w:rFonts w:ascii="Wingdings" w:hAnsi="Wingdings" w:cs="Wingdings" w:hint="default"/>
    </w:rPr>
  </w:style>
  <w:style w:type="character" w:customStyle="1" w:styleId="WW8Num29z3">
    <w:name w:val="WW8Num29z3"/>
    <w:rsid w:val="008E2024"/>
    <w:rPr>
      <w:rFonts w:ascii="Symbol" w:hAnsi="Symbol" w:cs="Symbol" w:hint="default"/>
    </w:rPr>
  </w:style>
  <w:style w:type="character" w:customStyle="1" w:styleId="WW8Num30z0">
    <w:name w:val="WW8Num30z0"/>
    <w:rsid w:val="008E2024"/>
  </w:style>
  <w:style w:type="character" w:customStyle="1" w:styleId="WW8Num30z1">
    <w:name w:val="WW8Num30z1"/>
    <w:rsid w:val="008E2024"/>
    <w:rPr>
      <w:rFonts w:hint="default"/>
    </w:rPr>
  </w:style>
  <w:style w:type="character" w:customStyle="1" w:styleId="WW8Num30z2">
    <w:name w:val="WW8Num30z2"/>
    <w:rsid w:val="008E2024"/>
  </w:style>
  <w:style w:type="character" w:customStyle="1" w:styleId="WW8Num30z3">
    <w:name w:val="WW8Num30z3"/>
    <w:rsid w:val="008E2024"/>
  </w:style>
  <w:style w:type="character" w:customStyle="1" w:styleId="WW8Num30z4">
    <w:name w:val="WW8Num30z4"/>
    <w:rsid w:val="008E2024"/>
  </w:style>
  <w:style w:type="character" w:customStyle="1" w:styleId="WW8Num30z5">
    <w:name w:val="WW8Num30z5"/>
    <w:rsid w:val="008E2024"/>
  </w:style>
  <w:style w:type="character" w:customStyle="1" w:styleId="WW8Num30z6">
    <w:name w:val="WW8Num30z6"/>
    <w:rsid w:val="008E2024"/>
  </w:style>
  <w:style w:type="character" w:customStyle="1" w:styleId="WW8Num30z7">
    <w:name w:val="WW8Num30z7"/>
    <w:rsid w:val="008E2024"/>
  </w:style>
  <w:style w:type="character" w:customStyle="1" w:styleId="WW8Num30z8">
    <w:name w:val="WW8Num30z8"/>
    <w:rsid w:val="008E2024"/>
  </w:style>
  <w:style w:type="character" w:customStyle="1" w:styleId="WW8Num31z0">
    <w:name w:val="WW8Num31z0"/>
    <w:rsid w:val="008E2024"/>
  </w:style>
  <w:style w:type="character" w:customStyle="1" w:styleId="WW8Num31z1">
    <w:name w:val="WW8Num31z1"/>
    <w:rsid w:val="008E2024"/>
  </w:style>
  <w:style w:type="character" w:customStyle="1" w:styleId="WW8Num31z2">
    <w:name w:val="WW8Num31z2"/>
    <w:rsid w:val="008E2024"/>
  </w:style>
  <w:style w:type="character" w:customStyle="1" w:styleId="WW8Num31z3">
    <w:name w:val="WW8Num31z3"/>
    <w:rsid w:val="008E2024"/>
  </w:style>
  <w:style w:type="character" w:customStyle="1" w:styleId="WW8Num31z4">
    <w:name w:val="WW8Num31z4"/>
    <w:rsid w:val="008E2024"/>
  </w:style>
  <w:style w:type="character" w:customStyle="1" w:styleId="WW8Num31z5">
    <w:name w:val="WW8Num31z5"/>
    <w:rsid w:val="008E2024"/>
  </w:style>
  <w:style w:type="character" w:customStyle="1" w:styleId="WW8Num31z6">
    <w:name w:val="WW8Num31z6"/>
    <w:rsid w:val="008E2024"/>
  </w:style>
  <w:style w:type="character" w:customStyle="1" w:styleId="WW8Num31z7">
    <w:name w:val="WW8Num31z7"/>
    <w:rsid w:val="008E2024"/>
  </w:style>
  <w:style w:type="character" w:customStyle="1" w:styleId="WW8Num31z8">
    <w:name w:val="WW8Num31z8"/>
    <w:rsid w:val="008E2024"/>
  </w:style>
  <w:style w:type="character" w:customStyle="1" w:styleId="Domylnaczcionkaakapitu1">
    <w:name w:val="Domyślna czcionka akapitu1"/>
    <w:rsid w:val="008E2024"/>
  </w:style>
  <w:style w:type="character" w:customStyle="1" w:styleId="NagwekZnak">
    <w:name w:val="Nagłówek Znak"/>
    <w:basedOn w:val="Domylnaczcionkaakapitu1"/>
    <w:rsid w:val="008E2024"/>
  </w:style>
  <w:style w:type="character" w:customStyle="1" w:styleId="StopkaZnak">
    <w:name w:val="Stopka Znak"/>
    <w:basedOn w:val="Domylnaczcionkaakapitu1"/>
    <w:rsid w:val="008E2024"/>
  </w:style>
  <w:style w:type="character" w:customStyle="1" w:styleId="TekstdymkaZnak">
    <w:name w:val="Tekst dymka Znak"/>
    <w:rsid w:val="008E2024"/>
    <w:rPr>
      <w:rFonts w:ascii="Tahoma" w:hAnsi="Tahoma" w:cs="Tahoma"/>
      <w:sz w:val="16"/>
      <w:szCs w:val="16"/>
    </w:rPr>
  </w:style>
  <w:style w:type="character" w:styleId="Hipercze">
    <w:name w:val="Hyperlink"/>
    <w:rsid w:val="008E2024"/>
    <w:rPr>
      <w:color w:val="0000FF"/>
      <w:u w:val="single"/>
    </w:rPr>
  </w:style>
  <w:style w:type="character" w:customStyle="1" w:styleId="Odwoaniedokomentarza1">
    <w:name w:val="Odwołanie do komentarza1"/>
    <w:rsid w:val="008E2024"/>
    <w:rPr>
      <w:sz w:val="16"/>
      <w:szCs w:val="16"/>
    </w:rPr>
  </w:style>
  <w:style w:type="character" w:customStyle="1" w:styleId="TekstkomentarzaZnak">
    <w:name w:val="Tekst komentarza Znak"/>
    <w:rsid w:val="008E2024"/>
    <w:rPr>
      <w:rFonts w:ascii="Times New Roman" w:eastAsia="Times New Roman" w:hAnsi="Times New Roman" w:cs="Times New Roman"/>
    </w:rPr>
  </w:style>
  <w:style w:type="character" w:customStyle="1" w:styleId="TematkomentarzaZnak">
    <w:name w:val="Temat komentarza Znak"/>
    <w:rsid w:val="008E2024"/>
    <w:rPr>
      <w:rFonts w:ascii="Times New Roman" w:eastAsia="Times New Roman" w:hAnsi="Times New Roman" w:cs="Times New Roman"/>
      <w:b/>
      <w:bCs/>
    </w:rPr>
  </w:style>
  <w:style w:type="character" w:customStyle="1" w:styleId="TekstprzypisukocowegoZnak">
    <w:name w:val="Tekst przypisu końcowego Znak"/>
    <w:basedOn w:val="Domylnaczcionkaakapitu1"/>
    <w:rsid w:val="008E2024"/>
  </w:style>
  <w:style w:type="character" w:customStyle="1" w:styleId="Znakiprzypiswkocowych">
    <w:name w:val="Znaki przypisów końcowych"/>
    <w:rsid w:val="008E2024"/>
    <w:rPr>
      <w:vertAlign w:val="superscript"/>
    </w:rPr>
  </w:style>
  <w:style w:type="character" w:customStyle="1" w:styleId="ZnakZnak5">
    <w:name w:val="Znak Znak5"/>
    <w:rsid w:val="008E2024"/>
    <w:rPr>
      <w:rFonts w:ascii="Calibri" w:eastAsia="Calibri" w:hAnsi="Calibri" w:cs="Calibri"/>
      <w:sz w:val="22"/>
      <w:szCs w:val="22"/>
      <w:lang w:val="pl-PL" w:eastAsia="ar-SA" w:bidi="ar-SA"/>
    </w:rPr>
  </w:style>
  <w:style w:type="character" w:customStyle="1" w:styleId="m1">
    <w:name w:val="m1"/>
    <w:rsid w:val="008E2024"/>
    <w:rPr>
      <w:color w:val="0000FF"/>
    </w:rPr>
  </w:style>
  <w:style w:type="character" w:customStyle="1" w:styleId="Znakiprzypiswdolnych">
    <w:name w:val="Znaki przypisów dolnych"/>
    <w:rsid w:val="008E2024"/>
    <w:rPr>
      <w:vertAlign w:val="superscript"/>
    </w:rPr>
  </w:style>
  <w:style w:type="character" w:customStyle="1" w:styleId="TytuZnak">
    <w:name w:val="Tytuł Znak"/>
    <w:rsid w:val="008E2024"/>
    <w:rPr>
      <w:rFonts w:ascii="Times New Roman" w:eastAsia="Times New Roman" w:hAnsi="Times New Roman" w:cs="Times New Roman"/>
      <w:b/>
      <w:bCs/>
      <w:sz w:val="24"/>
      <w:szCs w:val="24"/>
    </w:rPr>
  </w:style>
  <w:style w:type="character" w:customStyle="1" w:styleId="apple-style-span">
    <w:name w:val="apple-style-span"/>
    <w:basedOn w:val="Domylnaczcionkaakapitu1"/>
    <w:rsid w:val="008E2024"/>
  </w:style>
  <w:style w:type="character" w:styleId="UyteHipercze">
    <w:name w:val="FollowedHyperlink"/>
    <w:rsid w:val="008E2024"/>
    <w:rPr>
      <w:color w:val="800080"/>
      <w:u w:val="single"/>
    </w:rPr>
  </w:style>
  <w:style w:type="character" w:customStyle="1" w:styleId="Nagwek20">
    <w:name w:val="Nagłówek #2_"/>
    <w:rsid w:val="008E2024"/>
    <w:rPr>
      <w:rFonts w:cs="Calibri"/>
      <w:sz w:val="27"/>
      <w:szCs w:val="27"/>
      <w:shd w:val="clear" w:color="auto" w:fill="FFFFFF"/>
    </w:rPr>
  </w:style>
  <w:style w:type="character" w:customStyle="1" w:styleId="Teksttreci">
    <w:name w:val="Tekst treści_"/>
    <w:rsid w:val="008E2024"/>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Nagwek10">
    <w:name w:val="Nagłówek #1_"/>
    <w:rsid w:val="008E2024"/>
    <w:rPr>
      <w:rFonts w:ascii="Times New Roman" w:eastAsia="Times New Roman" w:hAnsi="Times New Roman" w:cs="Times New Roman"/>
      <w:sz w:val="27"/>
      <w:szCs w:val="27"/>
      <w:shd w:val="clear" w:color="auto" w:fill="FFFFFF"/>
    </w:rPr>
  </w:style>
  <w:style w:type="character" w:customStyle="1" w:styleId="Teksttreci7">
    <w:name w:val="Tekst treści (7)_"/>
    <w:rsid w:val="008E2024"/>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Teksttreci70">
    <w:name w:val="Tekst treści (7)"/>
    <w:rsid w:val="008E2024"/>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Nagwek30">
    <w:name w:val="Nagłówek #3_"/>
    <w:rsid w:val="008E2024"/>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Nagwek31">
    <w:name w:val="Nagłówek #3"/>
    <w:rsid w:val="008E2024"/>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TeksttreciPogrubienie">
    <w:name w:val="Tekst treści + Pogrubienie"/>
    <w:rsid w:val="008E2024"/>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Teksttreci0">
    <w:name w:val="Tekst treści"/>
    <w:rsid w:val="008E2024"/>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styleId="Pogrubienie">
    <w:name w:val="Strong"/>
    <w:qFormat/>
    <w:rsid w:val="008E2024"/>
    <w:rPr>
      <w:b/>
      <w:bCs/>
    </w:rPr>
  </w:style>
  <w:style w:type="character" w:customStyle="1" w:styleId="Teksttreci2">
    <w:name w:val="Tekst treści (2)_"/>
    <w:rsid w:val="008E2024"/>
    <w:rPr>
      <w:rFonts w:ascii="Times New Roman" w:eastAsia="Times New Roman" w:hAnsi="Times New Roman" w:cs="Times New Roman"/>
      <w:sz w:val="21"/>
      <w:szCs w:val="21"/>
      <w:shd w:val="clear" w:color="auto" w:fill="FFFFFF"/>
    </w:rPr>
  </w:style>
  <w:style w:type="character" w:customStyle="1" w:styleId="Teksttreci6">
    <w:name w:val="Tekst treści (6)_"/>
    <w:rsid w:val="008E2024"/>
    <w:rPr>
      <w:rFonts w:ascii="Times New Roman" w:eastAsia="Times New Roman" w:hAnsi="Times New Roman" w:cs="Times New Roman"/>
      <w:sz w:val="23"/>
      <w:szCs w:val="23"/>
      <w:shd w:val="clear" w:color="auto" w:fill="FFFFFF"/>
    </w:rPr>
  </w:style>
  <w:style w:type="character" w:styleId="Numerstrony">
    <w:name w:val="page number"/>
    <w:rsid w:val="008E2024"/>
    <w:rPr>
      <w:rFonts w:eastAsia="Times New Roman" w:cs="Times New Roman"/>
      <w:bCs w:val="0"/>
      <w:iCs w:val="0"/>
      <w:szCs w:val="22"/>
      <w:lang w:val="pl-PL"/>
    </w:rPr>
  </w:style>
  <w:style w:type="character" w:customStyle="1" w:styleId="style28">
    <w:name w:val="style28"/>
    <w:basedOn w:val="Domylnaczcionkaakapitu1"/>
    <w:rsid w:val="008E2024"/>
  </w:style>
  <w:style w:type="character" w:customStyle="1" w:styleId="FontStyle26">
    <w:name w:val="Font Style26"/>
    <w:rsid w:val="008E2024"/>
    <w:rPr>
      <w:rFonts w:ascii="Tahoma" w:hAnsi="Tahoma" w:cs="Tahoma"/>
      <w:b/>
      <w:bCs/>
      <w:sz w:val="14"/>
      <w:szCs w:val="14"/>
    </w:rPr>
  </w:style>
  <w:style w:type="character" w:customStyle="1" w:styleId="Znakinumeracji">
    <w:name w:val="Znaki numeracji"/>
    <w:rsid w:val="008E2024"/>
  </w:style>
  <w:style w:type="paragraph" w:customStyle="1" w:styleId="Nagwek11">
    <w:name w:val="Nagłówek1"/>
    <w:basedOn w:val="Normalny"/>
    <w:next w:val="Tekstpodstawowy"/>
    <w:rsid w:val="008E2024"/>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8E2024"/>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E2024"/>
    <w:rPr>
      <w:rFonts w:ascii="Times New Roman" w:eastAsia="Times New Roman" w:hAnsi="Times New Roman" w:cs="Times New Roman"/>
      <w:sz w:val="24"/>
      <w:szCs w:val="24"/>
      <w:lang w:eastAsia="ar-SA"/>
    </w:rPr>
  </w:style>
  <w:style w:type="paragraph" w:styleId="Lista">
    <w:name w:val="List"/>
    <w:basedOn w:val="Tekstpodstawowy"/>
    <w:rsid w:val="008E2024"/>
    <w:rPr>
      <w:rFonts w:cs="Mangal"/>
    </w:rPr>
  </w:style>
  <w:style w:type="paragraph" w:customStyle="1" w:styleId="Podpis1">
    <w:name w:val="Podpis1"/>
    <w:basedOn w:val="Normalny"/>
    <w:rsid w:val="008E2024"/>
    <w:pPr>
      <w:suppressLineNumbers/>
      <w:spacing w:before="120" w:after="120"/>
    </w:pPr>
    <w:rPr>
      <w:rFonts w:cs="Mangal"/>
      <w:i/>
      <w:iCs/>
      <w:sz w:val="24"/>
      <w:szCs w:val="24"/>
    </w:rPr>
  </w:style>
  <w:style w:type="paragraph" w:customStyle="1" w:styleId="Indeks">
    <w:name w:val="Indeks"/>
    <w:basedOn w:val="Normalny"/>
    <w:rsid w:val="008E2024"/>
    <w:pPr>
      <w:suppressLineNumbers/>
    </w:pPr>
    <w:rPr>
      <w:rFonts w:cs="Mangal"/>
    </w:rPr>
  </w:style>
  <w:style w:type="paragraph" w:styleId="Nagwek">
    <w:name w:val="header"/>
    <w:basedOn w:val="Normalny"/>
    <w:link w:val="NagwekZnak1"/>
    <w:rsid w:val="008E2024"/>
    <w:pPr>
      <w:spacing w:after="0" w:line="240" w:lineRule="auto"/>
    </w:pPr>
  </w:style>
  <w:style w:type="character" w:customStyle="1" w:styleId="NagwekZnak1">
    <w:name w:val="Nagłówek Znak1"/>
    <w:basedOn w:val="Domylnaczcionkaakapitu"/>
    <w:link w:val="Nagwek"/>
    <w:rsid w:val="008E2024"/>
    <w:rPr>
      <w:rFonts w:ascii="Calibri" w:eastAsia="Calibri" w:hAnsi="Calibri" w:cs="Times New Roman"/>
      <w:lang w:eastAsia="ar-SA"/>
    </w:rPr>
  </w:style>
  <w:style w:type="paragraph" w:styleId="Stopka">
    <w:name w:val="footer"/>
    <w:basedOn w:val="Normalny"/>
    <w:link w:val="StopkaZnak1"/>
    <w:rsid w:val="008E2024"/>
    <w:pPr>
      <w:spacing w:after="0" w:line="240" w:lineRule="auto"/>
    </w:pPr>
  </w:style>
  <w:style w:type="character" w:customStyle="1" w:styleId="StopkaZnak1">
    <w:name w:val="Stopka Znak1"/>
    <w:basedOn w:val="Domylnaczcionkaakapitu"/>
    <w:link w:val="Stopka"/>
    <w:rsid w:val="008E2024"/>
    <w:rPr>
      <w:rFonts w:ascii="Calibri" w:eastAsia="Calibri" w:hAnsi="Calibri" w:cs="Times New Roman"/>
      <w:lang w:eastAsia="ar-SA"/>
    </w:rPr>
  </w:style>
  <w:style w:type="paragraph" w:styleId="Tekstdymka">
    <w:name w:val="Balloon Text"/>
    <w:basedOn w:val="Normalny"/>
    <w:link w:val="TekstdymkaZnak1"/>
    <w:rsid w:val="008E2024"/>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8E2024"/>
    <w:rPr>
      <w:rFonts w:ascii="Tahoma" w:eastAsia="Calibri" w:hAnsi="Tahoma" w:cs="Tahoma"/>
      <w:sz w:val="16"/>
      <w:szCs w:val="16"/>
      <w:lang w:eastAsia="ar-SA"/>
    </w:rPr>
  </w:style>
  <w:style w:type="paragraph" w:styleId="Bezodstpw">
    <w:name w:val="No Spacing"/>
    <w:link w:val="BezodstpwZnak"/>
    <w:uiPriority w:val="1"/>
    <w:qFormat/>
    <w:rsid w:val="008E2024"/>
    <w:pPr>
      <w:suppressAutoHyphens/>
      <w:spacing w:after="0" w:line="240" w:lineRule="auto"/>
    </w:pPr>
    <w:rPr>
      <w:rFonts w:ascii="Calibri" w:eastAsia="Calibri" w:hAnsi="Calibri" w:cs="Times New Roman"/>
      <w:lang w:eastAsia="ar-SA"/>
    </w:rPr>
  </w:style>
  <w:style w:type="paragraph" w:styleId="Akapitzlist">
    <w:name w:val="List Paragraph"/>
    <w:basedOn w:val="Normalny"/>
    <w:qFormat/>
    <w:rsid w:val="008E2024"/>
    <w:pPr>
      <w:spacing w:after="0" w:line="240" w:lineRule="auto"/>
      <w:ind w:left="720"/>
    </w:pPr>
    <w:rPr>
      <w:rFonts w:ascii="Times New Roman" w:eastAsia="Times New Roman" w:hAnsi="Times New Roman"/>
      <w:sz w:val="24"/>
      <w:szCs w:val="24"/>
    </w:rPr>
  </w:style>
  <w:style w:type="paragraph" w:customStyle="1" w:styleId="Tekstkomentarza1">
    <w:name w:val="Tekst komentarza1"/>
    <w:basedOn w:val="Normalny"/>
    <w:rsid w:val="008E2024"/>
    <w:pPr>
      <w:spacing w:after="0" w:line="240" w:lineRule="auto"/>
    </w:pPr>
    <w:rPr>
      <w:rFonts w:ascii="Times New Roman" w:eastAsia="Times New Roman" w:hAnsi="Times New Roman"/>
      <w:sz w:val="20"/>
      <w:szCs w:val="20"/>
    </w:rPr>
  </w:style>
  <w:style w:type="paragraph" w:styleId="Tekstkomentarza">
    <w:name w:val="annotation text"/>
    <w:basedOn w:val="Normalny"/>
    <w:link w:val="TekstkomentarzaZnak1"/>
    <w:uiPriority w:val="99"/>
    <w:semiHidden/>
    <w:unhideWhenUsed/>
    <w:rsid w:val="008E2024"/>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E2024"/>
    <w:rPr>
      <w:rFonts w:ascii="Calibri" w:eastAsia="Calibri" w:hAnsi="Calibri" w:cs="Times New Roman"/>
      <w:sz w:val="20"/>
      <w:szCs w:val="20"/>
      <w:lang w:eastAsia="ar-SA"/>
    </w:rPr>
  </w:style>
  <w:style w:type="paragraph" w:styleId="Tematkomentarza">
    <w:name w:val="annotation subject"/>
    <w:basedOn w:val="Tekstkomentarza1"/>
    <w:next w:val="Tekstkomentarza1"/>
    <w:link w:val="TematkomentarzaZnak1"/>
    <w:rsid w:val="008E2024"/>
    <w:pPr>
      <w:spacing w:after="200" w:line="276" w:lineRule="auto"/>
    </w:pPr>
    <w:rPr>
      <w:rFonts w:ascii="Calibri" w:eastAsia="Calibri" w:hAnsi="Calibri" w:cs="Calibri"/>
      <w:b/>
      <w:bCs/>
    </w:rPr>
  </w:style>
  <w:style w:type="character" w:customStyle="1" w:styleId="TematkomentarzaZnak1">
    <w:name w:val="Temat komentarza Znak1"/>
    <w:basedOn w:val="TekstkomentarzaZnak1"/>
    <w:link w:val="Tematkomentarza"/>
    <w:rsid w:val="008E2024"/>
    <w:rPr>
      <w:rFonts w:ascii="Calibri" w:eastAsia="Calibri" w:hAnsi="Calibri" w:cs="Calibri"/>
      <w:b/>
      <w:bCs/>
      <w:sz w:val="20"/>
      <w:szCs w:val="20"/>
      <w:lang w:eastAsia="ar-SA"/>
    </w:rPr>
  </w:style>
  <w:style w:type="paragraph" w:styleId="Tekstprzypisukocowego">
    <w:name w:val="endnote text"/>
    <w:basedOn w:val="Normalny"/>
    <w:link w:val="TekstprzypisukocowegoZnak1"/>
    <w:rsid w:val="008E2024"/>
    <w:rPr>
      <w:sz w:val="20"/>
      <w:szCs w:val="20"/>
    </w:rPr>
  </w:style>
  <w:style w:type="character" w:customStyle="1" w:styleId="TekstprzypisukocowegoZnak1">
    <w:name w:val="Tekst przypisu końcowego Znak1"/>
    <w:basedOn w:val="Domylnaczcionkaakapitu"/>
    <w:link w:val="Tekstprzypisukocowego"/>
    <w:rsid w:val="008E2024"/>
    <w:rPr>
      <w:rFonts w:ascii="Calibri" w:eastAsia="Calibri" w:hAnsi="Calibri" w:cs="Times New Roman"/>
      <w:sz w:val="20"/>
      <w:szCs w:val="20"/>
      <w:lang w:eastAsia="ar-SA"/>
    </w:rPr>
  </w:style>
  <w:style w:type="paragraph" w:styleId="NormalnyWeb">
    <w:name w:val="Normal (Web)"/>
    <w:basedOn w:val="Normalny"/>
    <w:rsid w:val="008E2024"/>
    <w:pPr>
      <w:spacing w:after="75" w:line="240" w:lineRule="auto"/>
    </w:pPr>
    <w:rPr>
      <w:rFonts w:ascii="Times New Roman" w:eastAsia="Times New Roman" w:hAnsi="Times New Roman"/>
      <w:sz w:val="24"/>
      <w:szCs w:val="24"/>
    </w:rPr>
  </w:style>
  <w:style w:type="paragraph" w:styleId="Tekstprzypisudolnego">
    <w:name w:val="footnote text"/>
    <w:basedOn w:val="Normalny"/>
    <w:link w:val="TekstprzypisudolnegoZnak"/>
    <w:rsid w:val="008E2024"/>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8E2024"/>
    <w:rPr>
      <w:rFonts w:ascii="Times New Roman" w:eastAsia="Times New Roman" w:hAnsi="Times New Roman" w:cs="Times New Roman"/>
      <w:sz w:val="20"/>
      <w:szCs w:val="20"/>
      <w:lang w:eastAsia="ar-SA"/>
    </w:rPr>
  </w:style>
  <w:style w:type="paragraph" w:customStyle="1" w:styleId="Znak">
    <w:name w:val="Znak"/>
    <w:basedOn w:val="Normalny"/>
    <w:rsid w:val="008E2024"/>
    <w:pPr>
      <w:spacing w:after="0" w:line="240" w:lineRule="auto"/>
    </w:pPr>
    <w:rPr>
      <w:rFonts w:ascii="Times New Roman" w:eastAsia="Times New Roman" w:hAnsi="Times New Roman"/>
      <w:sz w:val="24"/>
      <w:szCs w:val="24"/>
    </w:rPr>
  </w:style>
  <w:style w:type="paragraph" w:customStyle="1" w:styleId="Tekstpodstawowy21">
    <w:name w:val="Tekst podstawowy 21"/>
    <w:basedOn w:val="Normalny"/>
    <w:rsid w:val="008E2024"/>
    <w:pPr>
      <w:spacing w:after="120" w:line="480" w:lineRule="auto"/>
    </w:pPr>
  </w:style>
  <w:style w:type="paragraph" w:customStyle="1" w:styleId="ZnakZnakZnakZnakZnakZnakZnakZnakZnakZnak">
    <w:name w:val="Znak Znak Znak Znak Znak Znak Znak Znak Znak Znak"/>
    <w:basedOn w:val="Normalny"/>
    <w:rsid w:val="008E2024"/>
    <w:pPr>
      <w:spacing w:after="0" w:line="240" w:lineRule="auto"/>
    </w:pPr>
    <w:rPr>
      <w:rFonts w:ascii="Times New Roman" w:eastAsia="Times New Roman" w:hAnsi="Times New Roman"/>
      <w:sz w:val="24"/>
      <w:szCs w:val="24"/>
    </w:rPr>
  </w:style>
  <w:style w:type="paragraph" w:customStyle="1" w:styleId="khheader">
    <w:name w:val="kh_header"/>
    <w:basedOn w:val="Normalny"/>
    <w:rsid w:val="008E2024"/>
    <w:pPr>
      <w:spacing w:after="0" w:line="420" w:lineRule="atLeast"/>
      <w:ind w:left="225"/>
      <w:jc w:val="center"/>
    </w:pPr>
    <w:rPr>
      <w:rFonts w:ascii="Times New Roman" w:eastAsia="Times New Roman" w:hAnsi="Times New Roman"/>
      <w:sz w:val="28"/>
      <w:szCs w:val="28"/>
    </w:rPr>
  </w:style>
  <w:style w:type="paragraph" w:customStyle="1" w:styleId="khtitle">
    <w:name w:val="kh_title"/>
    <w:basedOn w:val="Normalny"/>
    <w:rsid w:val="008E2024"/>
    <w:pPr>
      <w:spacing w:before="375" w:after="225" w:line="240" w:lineRule="auto"/>
    </w:pPr>
    <w:rPr>
      <w:rFonts w:ascii="Times New Roman" w:eastAsia="Times New Roman" w:hAnsi="Times New Roman"/>
      <w:b/>
      <w:bCs/>
      <w:sz w:val="24"/>
      <w:szCs w:val="24"/>
      <w:u w:val="single"/>
    </w:rPr>
  </w:style>
  <w:style w:type="paragraph" w:customStyle="1" w:styleId="bold">
    <w:name w:val="bold"/>
    <w:basedOn w:val="Normalny"/>
    <w:rsid w:val="008E2024"/>
    <w:pPr>
      <w:spacing w:after="0" w:line="240" w:lineRule="auto"/>
      <w:ind w:left="225"/>
    </w:pPr>
    <w:rPr>
      <w:rFonts w:ascii="Times New Roman" w:eastAsia="Times New Roman" w:hAnsi="Times New Roman"/>
      <w:b/>
      <w:bCs/>
      <w:sz w:val="24"/>
      <w:szCs w:val="24"/>
    </w:rPr>
  </w:style>
  <w:style w:type="paragraph" w:customStyle="1" w:styleId="ZnakZnakZnakZnakZnakZnakZnakZnakZnakZnakZnakZnakZnakZnak1ZnakZnakZnak">
    <w:name w:val="Znak Znak Znak Znak Znak Znak Znak Znak Znak Znak Znak Znak Znak Znak1 Znak Znak Znak"/>
    <w:basedOn w:val="Normalny"/>
    <w:rsid w:val="008E2024"/>
    <w:pPr>
      <w:spacing w:after="0" w:line="240" w:lineRule="auto"/>
    </w:pPr>
    <w:rPr>
      <w:rFonts w:ascii="Arial" w:eastAsia="Times New Roman" w:hAnsi="Arial" w:cs="Arial"/>
      <w:sz w:val="24"/>
      <w:szCs w:val="24"/>
    </w:rPr>
  </w:style>
  <w:style w:type="paragraph" w:styleId="Tytu">
    <w:name w:val="Title"/>
    <w:basedOn w:val="Normalny"/>
    <w:next w:val="Podtytu"/>
    <w:link w:val="TytuZnak1"/>
    <w:qFormat/>
    <w:rsid w:val="008E2024"/>
    <w:pPr>
      <w:spacing w:after="0" w:line="240" w:lineRule="auto"/>
      <w:jc w:val="center"/>
    </w:pPr>
    <w:rPr>
      <w:rFonts w:ascii="Times New Roman" w:eastAsia="Times New Roman" w:hAnsi="Times New Roman"/>
      <w:b/>
      <w:bCs/>
      <w:sz w:val="24"/>
      <w:szCs w:val="24"/>
    </w:rPr>
  </w:style>
  <w:style w:type="character" w:customStyle="1" w:styleId="TytuZnak1">
    <w:name w:val="Tytuł Znak1"/>
    <w:basedOn w:val="Domylnaczcionkaakapitu"/>
    <w:link w:val="Tytu"/>
    <w:rsid w:val="008E2024"/>
    <w:rPr>
      <w:rFonts w:ascii="Times New Roman" w:eastAsia="Times New Roman" w:hAnsi="Times New Roman" w:cs="Times New Roman"/>
      <w:b/>
      <w:bCs/>
      <w:sz w:val="24"/>
      <w:szCs w:val="24"/>
      <w:lang w:eastAsia="ar-SA"/>
    </w:rPr>
  </w:style>
  <w:style w:type="paragraph" w:styleId="Podtytu">
    <w:name w:val="Subtitle"/>
    <w:basedOn w:val="Nagwek11"/>
    <w:next w:val="Tekstpodstawowy"/>
    <w:link w:val="PodtytuZnak"/>
    <w:qFormat/>
    <w:rsid w:val="008E2024"/>
    <w:pPr>
      <w:jc w:val="center"/>
    </w:pPr>
    <w:rPr>
      <w:i/>
      <w:iCs/>
    </w:rPr>
  </w:style>
  <w:style w:type="character" w:customStyle="1" w:styleId="PodtytuZnak">
    <w:name w:val="Podtytuł Znak"/>
    <w:basedOn w:val="Domylnaczcionkaakapitu"/>
    <w:link w:val="Podtytu"/>
    <w:rsid w:val="008E2024"/>
    <w:rPr>
      <w:rFonts w:ascii="Arial" w:eastAsia="Microsoft YaHei" w:hAnsi="Arial" w:cs="Mangal"/>
      <w:i/>
      <w:iCs/>
      <w:sz w:val="28"/>
      <w:szCs w:val="28"/>
      <w:lang w:eastAsia="ar-SA"/>
    </w:rPr>
  </w:style>
  <w:style w:type="paragraph" w:customStyle="1" w:styleId="CM23">
    <w:name w:val="CM23"/>
    <w:basedOn w:val="Normalny"/>
    <w:next w:val="Normalny"/>
    <w:rsid w:val="008E2024"/>
    <w:pPr>
      <w:widowControl w:val="0"/>
      <w:autoSpaceDE w:val="0"/>
      <w:spacing w:after="270" w:line="240" w:lineRule="auto"/>
    </w:pPr>
    <w:rPr>
      <w:rFonts w:ascii="Times New Roman" w:eastAsia="Times New Roman" w:hAnsi="Times New Roman"/>
      <w:sz w:val="24"/>
      <w:szCs w:val="24"/>
    </w:rPr>
  </w:style>
  <w:style w:type="paragraph" w:customStyle="1" w:styleId="Default">
    <w:name w:val="Default"/>
    <w:rsid w:val="008E2024"/>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M4">
    <w:name w:val="CM4"/>
    <w:basedOn w:val="Default"/>
    <w:next w:val="Default"/>
    <w:rsid w:val="008E2024"/>
    <w:pPr>
      <w:spacing w:line="276" w:lineRule="atLeast"/>
    </w:pPr>
    <w:rPr>
      <w:color w:val="auto"/>
    </w:rPr>
  </w:style>
  <w:style w:type="paragraph" w:customStyle="1" w:styleId="CM5">
    <w:name w:val="CM5"/>
    <w:basedOn w:val="Default"/>
    <w:next w:val="Default"/>
    <w:rsid w:val="008E2024"/>
    <w:pPr>
      <w:spacing w:line="276" w:lineRule="atLeast"/>
    </w:pPr>
    <w:rPr>
      <w:color w:val="auto"/>
    </w:rPr>
  </w:style>
  <w:style w:type="paragraph" w:customStyle="1" w:styleId="CM7">
    <w:name w:val="CM7"/>
    <w:basedOn w:val="Default"/>
    <w:next w:val="Default"/>
    <w:rsid w:val="008E2024"/>
    <w:pPr>
      <w:spacing w:line="276" w:lineRule="atLeast"/>
    </w:pPr>
    <w:rPr>
      <w:color w:val="auto"/>
    </w:rPr>
  </w:style>
  <w:style w:type="paragraph" w:styleId="Adreszwrotnynakopercie">
    <w:name w:val="envelope return"/>
    <w:basedOn w:val="Normalny"/>
    <w:rsid w:val="008E2024"/>
    <w:rPr>
      <w:rFonts w:ascii="Arial" w:hAnsi="Arial" w:cs="Arial"/>
      <w:sz w:val="20"/>
      <w:szCs w:val="20"/>
    </w:rPr>
  </w:style>
  <w:style w:type="paragraph" w:customStyle="1" w:styleId="default0">
    <w:name w:val="default"/>
    <w:basedOn w:val="Normalny"/>
    <w:rsid w:val="008E2024"/>
    <w:pPr>
      <w:spacing w:before="280" w:after="280" w:line="240" w:lineRule="auto"/>
    </w:pPr>
    <w:rPr>
      <w:rFonts w:ascii="Times New Roman" w:eastAsia="Times New Roman" w:hAnsi="Times New Roman"/>
      <w:sz w:val="24"/>
      <w:szCs w:val="24"/>
    </w:rPr>
  </w:style>
  <w:style w:type="paragraph" w:customStyle="1" w:styleId="Nagwek21">
    <w:name w:val="Nagłówek #2"/>
    <w:basedOn w:val="Normalny"/>
    <w:rsid w:val="008E2024"/>
    <w:pPr>
      <w:shd w:val="clear" w:color="auto" w:fill="FFFFFF"/>
      <w:spacing w:after="300" w:line="0" w:lineRule="atLeast"/>
    </w:pPr>
    <w:rPr>
      <w:rFonts w:cs="Calibri"/>
      <w:sz w:val="27"/>
      <w:szCs w:val="27"/>
    </w:rPr>
  </w:style>
  <w:style w:type="paragraph" w:customStyle="1" w:styleId="Nagwek12">
    <w:name w:val="Nagłówek #1"/>
    <w:basedOn w:val="Normalny"/>
    <w:rsid w:val="008E2024"/>
    <w:pPr>
      <w:shd w:val="clear" w:color="auto" w:fill="FFFFFF"/>
      <w:spacing w:before="300" w:after="240" w:line="322" w:lineRule="exact"/>
      <w:jc w:val="center"/>
    </w:pPr>
    <w:rPr>
      <w:rFonts w:ascii="Times New Roman" w:eastAsia="Times New Roman" w:hAnsi="Times New Roman"/>
      <w:sz w:val="27"/>
      <w:szCs w:val="27"/>
    </w:rPr>
  </w:style>
  <w:style w:type="paragraph" w:customStyle="1" w:styleId="ZnakZnakZnakZnakZnakZnakZnakZnakZnakZnakZnakZnakZnakZnak1ZnakZnakZnakZnak">
    <w:name w:val="Znak Znak Znak Znak Znak Znak Znak Znak Znak Znak Znak Znak Znak Znak1 Znak Znak Znak Znak"/>
    <w:basedOn w:val="Normalny"/>
    <w:rsid w:val="008E2024"/>
    <w:pPr>
      <w:spacing w:after="0" w:line="240" w:lineRule="auto"/>
    </w:pPr>
    <w:rPr>
      <w:rFonts w:ascii="Arial" w:eastAsia="Times New Roman" w:hAnsi="Arial" w:cs="Arial"/>
      <w:sz w:val="24"/>
      <w:szCs w:val="24"/>
    </w:rPr>
  </w:style>
  <w:style w:type="paragraph" w:styleId="Indeks1">
    <w:name w:val="index 1"/>
    <w:basedOn w:val="Normalny"/>
    <w:next w:val="Normalny"/>
    <w:rsid w:val="008E2024"/>
    <w:pPr>
      <w:ind w:left="220" w:hanging="220"/>
    </w:pPr>
  </w:style>
  <w:style w:type="paragraph" w:styleId="Nagwekindeksu">
    <w:name w:val="index heading"/>
    <w:basedOn w:val="Normalny"/>
    <w:next w:val="Indeks1"/>
    <w:rsid w:val="008E2024"/>
    <w:pPr>
      <w:widowControl w:val="0"/>
      <w:spacing w:after="0" w:line="360" w:lineRule="atLeast"/>
      <w:jc w:val="both"/>
      <w:textAlignment w:val="baseline"/>
    </w:pPr>
    <w:rPr>
      <w:rFonts w:ascii="Times New Roman" w:eastAsia="Times New Roman" w:hAnsi="Times New Roman"/>
      <w:sz w:val="24"/>
      <w:szCs w:val="20"/>
    </w:rPr>
  </w:style>
  <w:style w:type="paragraph" w:customStyle="1" w:styleId="Teksttreci20">
    <w:name w:val="Tekst treści (2)"/>
    <w:basedOn w:val="Normalny"/>
    <w:rsid w:val="008E2024"/>
    <w:pPr>
      <w:shd w:val="clear" w:color="auto" w:fill="FFFFFF"/>
      <w:spacing w:before="60" w:after="0" w:line="0" w:lineRule="atLeast"/>
    </w:pPr>
    <w:rPr>
      <w:rFonts w:ascii="Times New Roman" w:eastAsia="Times New Roman" w:hAnsi="Times New Roman"/>
      <w:sz w:val="21"/>
      <w:szCs w:val="21"/>
    </w:rPr>
  </w:style>
  <w:style w:type="paragraph" w:customStyle="1" w:styleId="Teksttreci60">
    <w:name w:val="Tekst treści (6)"/>
    <w:basedOn w:val="Normalny"/>
    <w:rsid w:val="008E2024"/>
    <w:pPr>
      <w:shd w:val="clear" w:color="auto" w:fill="FFFFFF"/>
      <w:spacing w:after="0" w:line="0" w:lineRule="atLeast"/>
    </w:pPr>
    <w:rPr>
      <w:rFonts w:ascii="Times New Roman" w:eastAsia="Times New Roman" w:hAnsi="Times New Roman"/>
      <w:sz w:val="23"/>
      <w:szCs w:val="23"/>
    </w:rPr>
  </w:style>
  <w:style w:type="paragraph" w:customStyle="1" w:styleId="Standard">
    <w:name w:val="Standard"/>
    <w:rsid w:val="008E2024"/>
    <w:pPr>
      <w:suppressAutoHyphens/>
      <w:spacing w:after="0" w:line="240" w:lineRule="auto"/>
    </w:pPr>
    <w:rPr>
      <w:rFonts w:ascii="Times New Roman" w:eastAsia="Times New Roman" w:hAnsi="Times New Roman" w:cs="Times New Roman"/>
      <w:sz w:val="20"/>
      <w:szCs w:val="20"/>
      <w:lang w:eastAsia="ar-SA"/>
    </w:rPr>
  </w:style>
  <w:style w:type="paragraph" w:styleId="Spistreci1">
    <w:name w:val="toc 1"/>
    <w:basedOn w:val="Normalny"/>
    <w:next w:val="Normalny"/>
    <w:rsid w:val="008E2024"/>
    <w:pPr>
      <w:autoSpaceDE w:val="0"/>
      <w:spacing w:before="360" w:after="0" w:line="240" w:lineRule="auto"/>
    </w:pPr>
    <w:rPr>
      <w:rFonts w:ascii="Arial" w:eastAsia="Times New Roman" w:hAnsi="Arial" w:cs="Arial"/>
      <w:b/>
      <w:bCs/>
      <w:caps/>
      <w:sz w:val="24"/>
      <w:szCs w:val="24"/>
    </w:rPr>
  </w:style>
  <w:style w:type="paragraph" w:customStyle="1" w:styleId="Styl">
    <w:name w:val="Styl"/>
    <w:rsid w:val="008E2024"/>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6">
    <w:name w:val="Style6"/>
    <w:basedOn w:val="Normalny"/>
    <w:rsid w:val="008E2024"/>
    <w:pPr>
      <w:widowControl w:val="0"/>
      <w:autoSpaceDE w:val="0"/>
      <w:spacing w:after="0" w:line="240" w:lineRule="auto"/>
    </w:pPr>
    <w:rPr>
      <w:rFonts w:eastAsia="Times New Roman"/>
      <w:sz w:val="24"/>
      <w:szCs w:val="24"/>
    </w:rPr>
  </w:style>
  <w:style w:type="paragraph" w:customStyle="1" w:styleId="Style11">
    <w:name w:val="Style11"/>
    <w:basedOn w:val="Normalny"/>
    <w:rsid w:val="008E2024"/>
    <w:pPr>
      <w:widowControl w:val="0"/>
      <w:autoSpaceDE w:val="0"/>
      <w:spacing w:after="0" w:line="195" w:lineRule="exact"/>
      <w:jc w:val="both"/>
    </w:pPr>
    <w:rPr>
      <w:rFonts w:eastAsia="Times New Roman"/>
      <w:sz w:val="24"/>
      <w:szCs w:val="24"/>
    </w:rPr>
  </w:style>
  <w:style w:type="paragraph" w:customStyle="1" w:styleId="Style12">
    <w:name w:val="Style12"/>
    <w:basedOn w:val="Normalny"/>
    <w:rsid w:val="008E2024"/>
    <w:pPr>
      <w:widowControl w:val="0"/>
      <w:autoSpaceDE w:val="0"/>
      <w:spacing w:after="0" w:line="240" w:lineRule="auto"/>
    </w:pPr>
    <w:rPr>
      <w:rFonts w:eastAsia="Times New Roman"/>
      <w:sz w:val="24"/>
      <w:szCs w:val="24"/>
    </w:rPr>
  </w:style>
  <w:style w:type="paragraph" w:customStyle="1" w:styleId="Zawartotabeli">
    <w:name w:val="Zawartość tabeli"/>
    <w:basedOn w:val="Normalny"/>
    <w:rsid w:val="008E2024"/>
    <w:pPr>
      <w:suppressLineNumbers/>
    </w:pPr>
  </w:style>
  <w:style w:type="paragraph" w:customStyle="1" w:styleId="Nagwektabeli">
    <w:name w:val="Nagłówek tabeli"/>
    <w:basedOn w:val="Zawartotabeli"/>
    <w:rsid w:val="008E2024"/>
    <w:pPr>
      <w:jc w:val="center"/>
    </w:pPr>
    <w:rPr>
      <w:b/>
      <w:bCs/>
    </w:rPr>
  </w:style>
  <w:style w:type="paragraph" w:customStyle="1" w:styleId="Zawartoramki">
    <w:name w:val="Zawartość ramki"/>
    <w:basedOn w:val="Tekstpodstawowy"/>
    <w:rsid w:val="008E2024"/>
  </w:style>
  <w:style w:type="character" w:styleId="Odwoanieprzypisudolnego">
    <w:name w:val="footnote reference"/>
    <w:semiHidden/>
    <w:rsid w:val="008E2024"/>
    <w:rPr>
      <w:rFonts w:cs="Times New Roman"/>
      <w:vertAlign w:val="superscript"/>
    </w:rPr>
  </w:style>
  <w:style w:type="paragraph" w:styleId="Listapunktowana">
    <w:name w:val="List Bullet"/>
    <w:basedOn w:val="Normalny"/>
    <w:autoRedefine/>
    <w:uiPriority w:val="99"/>
    <w:rsid w:val="008E2024"/>
    <w:pPr>
      <w:numPr>
        <w:numId w:val="15"/>
      </w:numPr>
      <w:tabs>
        <w:tab w:val="num" w:pos="470"/>
      </w:tabs>
      <w:suppressAutoHyphens w:val="0"/>
      <w:ind w:left="360"/>
    </w:pPr>
    <w:rPr>
      <w:rFonts w:eastAsia="Times New Roman" w:cs="Calibri"/>
      <w:lang w:eastAsia="en-US"/>
    </w:rPr>
  </w:style>
  <w:style w:type="character" w:customStyle="1" w:styleId="tekstdokbold">
    <w:name w:val="tekst dok. bold"/>
    <w:rsid w:val="000436B7"/>
    <w:rPr>
      <w:b/>
    </w:rPr>
  </w:style>
  <w:style w:type="table" w:styleId="Tabela-Siatka">
    <w:name w:val="Table Grid"/>
    <w:basedOn w:val="Standardowy"/>
    <w:uiPriority w:val="59"/>
    <w:rsid w:val="00BE2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FB706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B7061"/>
    <w:rPr>
      <w:rFonts w:ascii="Calibri" w:eastAsia="Calibri" w:hAnsi="Calibri" w:cs="Times New Roman"/>
      <w:lang w:eastAsia="ar-SA"/>
    </w:rPr>
  </w:style>
  <w:style w:type="paragraph" w:customStyle="1" w:styleId="Tekstpodstawowy22">
    <w:name w:val="Tekst podstawowy 22"/>
    <w:basedOn w:val="Normalny"/>
    <w:rsid w:val="00FB7061"/>
    <w:pPr>
      <w:spacing w:after="0" w:line="240" w:lineRule="auto"/>
      <w:jc w:val="both"/>
    </w:pPr>
    <w:rPr>
      <w:rFonts w:ascii="Arial" w:eastAsia="Times New Roman" w:hAnsi="Arial"/>
      <w:sz w:val="24"/>
      <w:szCs w:val="20"/>
    </w:rPr>
  </w:style>
  <w:style w:type="character" w:customStyle="1" w:styleId="BezodstpwZnak">
    <w:name w:val="Bez odstępów Znak"/>
    <w:basedOn w:val="Domylnaczcionkaakapitu"/>
    <w:link w:val="Bezodstpw"/>
    <w:uiPriority w:val="1"/>
    <w:rsid w:val="00CD77D5"/>
    <w:rPr>
      <w:rFonts w:ascii="Calibri" w:eastAsia="Calibri" w:hAnsi="Calibri" w:cs="Times New Roman"/>
      <w:lang w:eastAsia="ar-SA"/>
    </w:rPr>
  </w:style>
  <w:style w:type="paragraph" w:customStyle="1" w:styleId="Tekstdymka1">
    <w:name w:val="Tekst dymka1"/>
    <w:rsid w:val="00165425"/>
    <w:pPr>
      <w:widowControl w:val="0"/>
      <w:suppressAutoHyphens/>
      <w:spacing w:after="0" w:line="100" w:lineRule="atLeast"/>
    </w:pPr>
    <w:rPr>
      <w:rFonts w:ascii="Tahoma" w:eastAsia="Lucida Sans Unicode" w:hAnsi="Tahoma" w:cs="Tahoma"/>
      <w:kern w:val="1"/>
      <w:sz w:val="16"/>
      <w:szCs w:val="16"/>
      <w:lang w:eastAsia="ar-SA"/>
    </w:rPr>
  </w:style>
  <w:style w:type="paragraph" w:styleId="Tekstpodstawowy3">
    <w:name w:val="Body Text 3"/>
    <w:basedOn w:val="Normalny"/>
    <w:link w:val="Tekstpodstawowy3Znak"/>
    <w:rsid w:val="00EF3FF4"/>
    <w:pPr>
      <w:suppressAutoHyphens w:val="0"/>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EF3FF4"/>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3783</Words>
  <Characters>22704</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k.derek</dc:creator>
  <cp:lastModifiedBy>demon</cp:lastModifiedBy>
  <cp:revision>16</cp:revision>
  <dcterms:created xsi:type="dcterms:W3CDTF">2016-06-30T20:30:00Z</dcterms:created>
  <dcterms:modified xsi:type="dcterms:W3CDTF">2016-09-20T18:33:00Z</dcterms:modified>
</cp:coreProperties>
</file>