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24" w:rsidRPr="0063448A" w:rsidRDefault="008E2024" w:rsidP="005C0B79">
      <w:pPr>
        <w:suppressAutoHyphens w:val="0"/>
        <w:spacing w:after="0"/>
        <w:jc w:val="right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Załącznik nr 1 do SIWZ</w:t>
      </w:r>
    </w:p>
    <w:p w:rsidR="000627F5" w:rsidRPr="0063448A" w:rsidRDefault="000627F5" w:rsidP="005C0B79">
      <w:pPr>
        <w:spacing w:after="0"/>
        <w:jc w:val="both"/>
        <w:rPr>
          <w:rFonts w:ascii="Times New Roman" w:eastAsia="Times New Roman" w:hAnsi="Times New Roman"/>
          <w:bCs/>
        </w:rPr>
      </w:pPr>
      <w:r w:rsidRPr="0063448A">
        <w:rPr>
          <w:rFonts w:ascii="Times New Roman" w:eastAsia="Times New Roman" w:hAnsi="Times New Roman"/>
          <w:bCs/>
        </w:rPr>
        <w:t>Znak sprawy: ZD.272.2.2016</w:t>
      </w:r>
    </w:p>
    <w:p w:rsidR="008E2024" w:rsidRPr="0063448A" w:rsidRDefault="009719BE" w:rsidP="005C0B79">
      <w:pPr>
        <w:suppressAutoHyphens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</w:rPr>
        <w:t>Nr ogłoszenia: 114867</w:t>
      </w:r>
      <w:r w:rsidR="000627F5" w:rsidRPr="0063448A">
        <w:rPr>
          <w:rFonts w:ascii="Times New Roman" w:eastAsia="Times New Roman" w:hAnsi="Times New Roman"/>
          <w:bCs/>
        </w:rPr>
        <w:t xml:space="preserve"> – 2016</w:t>
      </w:r>
    </w:p>
    <w:p w:rsidR="008E2024" w:rsidRPr="0063448A" w:rsidRDefault="008E2024" w:rsidP="005C0B79">
      <w:pPr>
        <w:spacing w:after="0"/>
        <w:jc w:val="both"/>
        <w:rPr>
          <w:rFonts w:ascii="Times New Roman" w:eastAsia="Times New Roman" w:hAnsi="Times New Roman"/>
        </w:rPr>
      </w:pPr>
    </w:p>
    <w:p w:rsidR="008E2024" w:rsidRPr="0063448A" w:rsidRDefault="008E2024" w:rsidP="005C0B79">
      <w:pPr>
        <w:spacing w:after="0"/>
        <w:jc w:val="center"/>
        <w:rPr>
          <w:rFonts w:ascii="Times New Roman" w:eastAsia="Times New Roman" w:hAnsi="Times New Roman"/>
          <w:b/>
        </w:rPr>
      </w:pPr>
      <w:r w:rsidRPr="0063448A">
        <w:rPr>
          <w:rFonts w:ascii="Times New Roman" w:eastAsia="Times New Roman" w:hAnsi="Times New Roman"/>
          <w:b/>
        </w:rPr>
        <w:t>FORMULARZ OFERTOWY</w:t>
      </w:r>
    </w:p>
    <w:p w:rsidR="008E2024" w:rsidRPr="0063448A" w:rsidRDefault="008E2024" w:rsidP="005C0B79">
      <w:pPr>
        <w:spacing w:after="0"/>
        <w:jc w:val="both"/>
        <w:rPr>
          <w:rFonts w:ascii="Times New Roman" w:eastAsia="Times New Roman" w:hAnsi="Times New Roman"/>
          <w:b/>
        </w:rPr>
      </w:pPr>
    </w:p>
    <w:p w:rsidR="008E2024" w:rsidRPr="0063448A" w:rsidRDefault="008E2024" w:rsidP="005C0B79">
      <w:pPr>
        <w:spacing w:after="0"/>
        <w:jc w:val="both"/>
        <w:rPr>
          <w:rFonts w:ascii="Times New Roman" w:eastAsia="Times New Roman" w:hAnsi="Times New Roman"/>
          <w:bCs/>
        </w:rPr>
      </w:pPr>
    </w:p>
    <w:p w:rsidR="008E2024" w:rsidRPr="0063448A" w:rsidRDefault="008E2024" w:rsidP="005C0B79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63448A">
        <w:rPr>
          <w:rFonts w:ascii="Times New Roman" w:eastAsia="Times New Roman" w:hAnsi="Times New Roman"/>
          <w:bCs/>
        </w:rPr>
        <w:t>Przystępując do postępowania o udzielenie zamówienia publicznego</w:t>
      </w:r>
      <w:r w:rsidRPr="0063448A">
        <w:rPr>
          <w:rFonts w:ascii="Times New Roman" w:eastAsia="Times New Roman" w:hAnsi="Times New Roman"/>
        </w:rPr>
        <w:t xml:space="preserve"> w trybie przetargu nieograniczonego </w:t>
      </w:r>
      <w:r w:rsidR="00361AC2" w:rsidRPr="0063448A">
        <w:rPr>
          <w:rFonts w:ascii="Times New Roman" w:eastAsia="Times New Roman" w:hAnsi="Times New Roman"/>
        </w:rPr>
        <w:t>na roboty budowlane</w:t>
      </w:r>
      <w:r w:rsidR="00D22C20" w:rsidRPr="0063448A">
        <w:rPr>
          <w:rFonts w:ascii="Times New Roman" w:eastAsia="Times New Roman" w:hAnsi="Times New Roman"/>
        </w:rPr>
        <w:t>:</w:t>
      </w:r>
      <w:r w:rsidR="00361AC2" w:rsidRPr="0063448A">
        <w:rPr>
          <w:rFonts w:ascii="Times New Roman" w:eastAsia="Times New Roman" w:hAnsi="Times New Roman"/>
        </w:rPr>
        <w:t xml:space="preserve"> </w:t>
      </w:r>
      <w:r w:rsidR="00E638B4" w:rsidRPr="0063448A">
        <w:rPr>
          <w:rFonts w:ascii="Times New Roman" w:hAnsi="Times New Roman"/>
          <w:b/>
        </w:rPr>
        <w:t>zaprojektowanie i wykonanie z uruchomieniem systemu sterowania oddymianiem klatek schodowych w budynkach szpitalnych w Gołdapi, w ramach zadania „Wykonanie prac modernizacyjnych w budynkach szpitala, stanowiących własność Powiatu Gołdapskiego,</w:t>
      </w:r>
      <w:r w:rsidR="00E638B4" w:rsidRPr="0063448A">
        <w:rPr>
          <w:rFonts w:ascii="Times New Roman" w:eastAsiaTheme="minorHAnsi" w:hAnsi="Times New Roman"/>
          <w:b/>
          <w:bCs/>
          <w:lang w:eastAsia="en-US"/>
        </w:rPr>
        <w:t xml:space="preserve"> zlokalizowanych przy ulicy Słonecznej 7 i 7B w Gołdapi, na działkach </w:t>
      </w:r>
      <w:r w:rsidR="00E638B4" w:rsidRPr="0063448A">
        <w:rPr>
          <w:rFonts w:ascii="Times New Roman" w:eastAsiaTheme="minorHAnsi" w:hAnsi="Times New Roman"/>
          <w:b/>
          <w:bCs/>
          <w:lang w:eastAsia="en-US"/>
        </w:rPr>
        <w:br/>
        <w:t>o numerach geodezyjnych 671/11 i 671/6</w:t>
      </w:r>
      <w:r w:rsidR="00E638B4" w:rsidRPr="0063448A">
        <w:rPr>
          <w:rFonts w:ascii="Times New Roman" w:hAnsi="Times New Roman"/>
          <w:b/>
        </w:rPr>
        <w:t>”, część II</w:t>
      </w:r>
      <w:r w:rsidRPr="0063448A">
        <w:rPr>
          <w:rFonts w:ascii="Times New Roman" w:eastAsia="Times New Roman" w:hAnsi="Times New Roman"/>
          <w:bCs/>
        </w:rPr>
        <w:t>, oferuję/-my wykonanie przedmiotu zamówienia, zgodnie z zasadami określonymi w specyfikacji istotnych warunków zamówienia:</w:t>
      </w:r>
    </w:p>
    <w:p w:rsidR="008E2024" w:rsidRPr="0063448A" w:rsidRDefault="008E2024" w:rsidP="005C0B79">
      <w:pPr>
        <w:spacing w:after="0"/>
        <w:jc w:val="center"/>
        <w:rPr>
          <w:rFonts w:ascii="Times New Roman" w:eastAsia="Times New Roman" w:hAnsi="Times New Roman"/>
        </w:rPr>
      </w:pPr>
    </w:p>
    <w:p w:rsidR="008E2024" w:rsidRPr="0063448A" w:rsidRDefault="008E2024" w:rsidP="005C0B79">
      <w:pPr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lang w:eastAsia="en-US"/>
        </w:rPr>
      </w:pPr>
      <w:r w:rsidRPr="0063448A">
        <w:rPr>
          <w:rFonts w:ascii="Times New Roman" w:eastAsia="Times New Roman" w:hAnsi="Times New Roman"/>
          <w:lang w:eastAsia="en-US"/>
        </w:rPr>
        <w:t>Nazwa i adres Zamawiającego:</w:t>
      </w:r>
    </w:p>
    <w:p w:rsidR="00E638B4" w:rsidRPr="0063448A" w:rsidRDefault="00E638B4" w:rsidP="005C0B79">
      <w:pPr>
        <w:pStyle w:val="Akapitzlist"/>
        <w:spacing w:line="276" w:lineRule="auto"/>
        <w:ind w:left="737"/>
        <w:jc w:val="both"/>
        <w:rPr>
          <w:sz w:val="22"/>
          <w:szCs w:val="22"/>
          <w:lang w:eastAsia="pl-PL"/>
        </w:rPr>
      </w:pPr>
      <w:r w:rsidRPr="0063448A">
        <w:rPr>
          <w:sz w:val="22"/>
          <w:szCs w:val="22"/>
          <w:lang w:eastAsia="pl-PL"/>
        </w:rPr>
        <w:t xml:space="preserve">Starostwo Powiatowe w Gołdapi </w:t>
      </w:r>
    </w:p>
    <w:p w:rsidR="00E638B4" w:rsidRPr="0063448A" w:rsidRDefault="00E638B4" w:rsidP="005C0B79">
      <w:pPr>
        <w:pStyle w:val="Akapitzlist"/>
        <w:spacing w:line="276" w:lineRule="auto"/>
        <w:ind w:left="737"/>
        <w:rPr>
          <w:sz w:val="22"/>
          <w:szCs w:val="22"/>
        </w:rPr>
      </w:pPr>
      <w:r w:rsidRPr="0063448A">
        <w:rPr>
          <w:sz w:val="22"/>
          <w:szCs w:val="22"/>
        </w:rPr>
        <w:t xml:space="preserve">ul. Krótka 1, 19-500 Gołdap </w:t>
      </w:r>
    </w:p>
    <w:p w:rsidR="00E638B4" w:rsidRPr="0063448A" w:rsidRDefault="00E638B4" w:rsidP="005C0B79">
      <w:pPr>
        <w:pStyle w:val="Akapitzlist"/>
        <w:spacing w:line="276" w:lineRule="auto"/>
        <w:ind w:left="737"/>
        <w:rPr>
          <w:sz w:val="22"/>
          <w:szCs w:val="22"/>
        </w:rPr>
      </w:pPr>
      <w:r w:rsidRPr="0063448A">
        <w:rPr>
          <w:sz w:val="22"/>
          <w:szCs w:val="22"/>
          <w:lang w:eastAsia="pl-PL"/>
        </w:rPr>
        <w:t>REGON: 511433976, NIP: 847-14-62-135</w:t>
      </w:r>
    </w:p>
    <w:p w:rsidR="008E2024" w:rsidRPr="0063448A" w:rsidRDefault="00E638B4" w:rsidP="005C0B79">
      <w:pPr>
        <w:pStyle w:val="Akapitzlist"/>
        <w:suppressAutoHyphens w:val="0"/>
        <w:spacing w:line="276" w:lineRule="auto"/>
        <w:ind w:left="737"/>
        <w:contextualSpacing/>
        <w:jc w:val="both"/>
        <w:rPr>
          <w:sz w:val="22"/>
          <w:szCs w:val="22"/>
          <w:lang w:eastAsia="en-US"/>
        </w:rPr>
      </w:pPr>
      <w:r w:rsidRPr="0063448A">
        <w:rPr>
          <w:sz w:val="22"/>
          <w:szCs w:val="22"/>
          <w:lang w:eastAsia="pl-PL"/>
        </w:rPr>
        <w:t>FAX: 876154445</w:t>
      </w:r>
    </w:p>
    <w:p w:rsidR="008E2024" w:rsidRPr="0063448A" w:rsidRDefault="008E2024" w:rsidP="005C0B79">
      <w:pPr>
        <w:suppressAutoHyphens w:val="0"/>
        <w:spacing w:after="0"/>
        <w:jc w:val="both"/>
        <w:rPr>
          <w:rFonts w:ascii="Times New Roman" w:eastAsia="Times New Roman" w:hAnsi="Times New Roman"/>
          <w:lang w:eastAsia="en-US"/>
        </w:rPr>
      </w:pPr>
    </w:p>
    <w:p w:rsidR="008E2024" w:rsidRPr="0063448A" w:rsidRDefault="008E2024" w:rsidP="005C0B79">
      <w:pPr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lang w:eastAsia="en-US"/>
        </w:rPr>
      </w:pPr>
      <w:r w:rsidRPr="0063448A">
        <w:rPr>
          <w:rFonts w:ascii="Times New Roman" w:eastAsia="Times New Roman" w:hAnsi="Times New Roman"/>
          <w:lang w:eastAsia="en-US"/>
        </w:rPr>
        <w:t>Nazwa i adres Wykonawcy:</w:t>
      </w:r>
    </w:p>
    <w:p w:rsidR="008E2024" w:rsidRPr="0063448A" w:rsidRDefault="00E638B4" w:rsidP="005C0B79">
      <w:pPr>
        <w:suppressAutoHyphens w:val="0"/>
        <w:spacing w:after="0"/>
        <w:ind w:left="360" w:firstLine="348"/>
        <w:contextualSpacing/>
        <w:jc w:val="both"/>
        <w:rPr>
          <w:rFonts w:ascii="Times New Roman" w:eastAsia="Times New Roman" w:hAnsi="Times New Roman"/>
          <w:lang w:eastAsia="en-US"/>
        </w:rPr>
      </w:pPr>
      <w:r w:rsidRPr="0063448A">
        <w:rPr>
          <w:rFonts w:ascii="Times New Roman" w:eastAsia="Times New Roman" w:hAnsi="Times New Roman"/>
          <w:lang w:eastAsia="pl-PL"/>
        </w:rPr>
        <w:t>N</w:t>
      </w:r>
      <w:r w:rsidR="008E2024" w:rsidRPr="0063448A">
        <w:rPr>
          <w:rFonts w:ascii="Times New Roman" w:eastAsia="Times New Roman" w:hAnsi="Times New Roman"/>
          <w:lang w:eastAsia="pl-PL"/>
        </w:rPr>
        <w:t>azwa firmy:……………………………………………………………</w:t>
      </w:r>
      <w:r w:rsidRPr="0063448A">
        <w:rPr>
          <w:rFonts w:ascii="Times New Roman" w:eastAsia="Times New Roman" w:hAnsi="Times New Roman"/>
          <w:lang w:eastAsia="pl-PL"/>
        </w:rPr>
        <w:t>……………..</w:t>
      </w:r>
      <w:r w:rsidR="008E2024" w:rsidRPr="0063448A">
        <w:rPr>
          <w:rFonts w:ascii="Times New Roman" w:eastAsia="Times New Roman" w:hAnsi="Times New Roman"/>
          <w:lang w:eastAsia="pl-PL"/>
        </w:rPr>
        <w:t>……….</w:t>
      </w:r>
      <w:r w:rsidR="008E2024" w:rsidRPr="0063448A">
        <w:rPr>
          <w:rFonts w:ascii="Times New Roman" w:eastAsia="Times New Roman" w:hAnsi="Times New Roman"/>
          <w:lang w:eastAsia="en-US"/>
        </w:rPr>
        <w:t xml:space="preserve"> </w:t>
      </w:r>
      <w:r w:rsidR="008E2024" w:rsidRPr="0063448A">
        <w:rPr>
          <w:rFonts w:ascii="Times New Roman" w:eastAsia="Times New Roman" w:hAnsi="Times New Roman"/>
          <w:lang w:eastAsia="en-US"/>
        </w:rPr>
        <w:tab/>
        <w:t>……………………………………………………………………………………………………</w:t>
      </w:r>
    </w:p>
    <w:p w:rsidR="008E2024" w:rsidRPr="0063448A" w:rsidRDefault="00E638B4" w:rsidP="005C0B79">
      <w:pPr>
        <w:suppressAutoHyphens w:val="0"/>
        <w:spacing w:after="0"/>
        <w:ind w:left="360" w:firstLine="348"/>
        <w:contextualSpacing/>
        <w:jc w:val="both"/>
        <w:rPr>
          <w:rFonts w:ascii="Times New Roman" w:eastAsia="Times New Roman" w:hAnsi="Times New Roman"/>
          <w:lang w:eastAsia="en-US"/>
        </w:rPr>
      </w:pPr>
      <w:r w:rsidRPr="0063448A">
        <w:rPr>
          <w:rFonts w:ascii="Times New Roman" w:eastAsia="Times New Roman" w:hAnsi="Times New Roman"/>
          <w:lang w:eastAsia="en-US"/>
        </w:rPr>
        <w:t>S</w:t>
      </w:r>
      <w:r w:rsidR="008E2024" w:rsidRPr="0063448A">
        <w:rPr>
          <w:rFonts w:ascii="Times New Roman" w:eastAsia="Times New Roman" w:hAnsi="Times New Roman"/>
          <w:lang w:eastAsia="pl-PL"/>
        </w:rPr>
        <w:t>iedzib</w:t>
      </w:r>
      <w:r w:rsidRPr="0063448A">
        <w:rPr>
          <w:rFonts w:ascii="Times New Roman" w:eastAsia="Times New Roman" w:hAnsi="Times New Roman"/>
          <w:lang w:eastAsia="pl-PL"/>
        </w:rPr>
        <w:t>a</w:t>
      </w:r>
      <w:r w:rsidR="008E2024" w:rsidRPr="0063448A">
        <w:rPr>
          <w:rFonts w:ascii="Times New Roman" w:eastAsia="Times New Roman" w:hAnsi="Times New Roman"/>
          <w:lang w:eastAsia="en-US"/>
        </w:rPr>
        <w:t xml:space="preserve">:………………………………………………………………….. </w:t>
      </w:r>
      <w:r w:rsidR="008E2024" w:rsidRPr="0063448A">
        <w:rPr>
          <w:rFonts w:ascii="Times New Roman" w:eastAsia="Times New Roman" w:hAnsi="Times New Roman"/>
          <w:lang w:eastAsia="en-US"/>
        </w:rPr>
        <w:tab/>
        <w:t>………………………………………………………………………….………………………...</w:t>
      </w:r>
    </w:p>
    <w:p w:rsidR="008E2024" w:rsidRPr="0063448A" w:rsidRDefault="008E2024" w:rsidP="005C0B79">
      <w:pPr>
        <w:suppressAutoHyphens w:val="0"/>
        <w:spacing w:after="0"/>
        <w:ind w:left="720"/>
        <w:jc w:val="both"/>
        <w:rPr>
          <w:rFonts w:ascii="Times New Roman" w:eastAsia="Times New Roman" w:hAnsi="Times New Roman"/>
          <w:lang w:eastAsia="en-US"/>
        </w:rPr>
      </w:pPr>
      <w:r w:rsidRPr="0063448A">
        <w:rPr>
          <w:rFonts w:ascii="Times New Roman" w:eastAsia="Times New Roman" w:hAnsi="Times New Roman"/>
          <w:lang w:eastAsia="en-US"/>
        </w:rPr>
        <w:t>NIP ………………………………………, REGON …………………………..……………….</w:t>
      </w:r>
    </w:p>
    <w:p w:rsidR="008E2024" w:rsidRPr="0063448A" w:rsidRDefault="00E638B4" w:rsidP="005C0B79">
      <w:pPr>
        <w:suppressAutoHyphens w:val="0"/>
        <w:spacing w:after="0"/>
        <w:ind w:left="720"/>
        <w:jc w:val="both"/>
        <w:rPr>
          <w:rFonts w:ascii="Times New Roman" w:eastAsia="Times New Roman" w:hAnsi="Times New Roman"/>
          <w:lang w:eastAsia="en-US"/>
        </w:rPr>
      </w:pPr>
      <w:r w:rsidRPr="0063448A">
        <w:rPr>
          <w:rFonts w:ascii="Times New Roman" w:eastAsia="Times New Roman" w:hAnsi="Times New Roman"/>
          <w:lang w:eastAsia="en-US"/>
        </w:rPr>
        <w:t xml:space="preserve">Tel. …………………………………………….., </w:t>
      </w:r>
      <w:r w:rsidR="008E2024" w:rsidRPr="0063448A">
        <w:rPr>
          <w:rFonts w:ascii="Times New Roman" w:eastAsia="Times New Roman" w:hAnsi="Times New Roman"/>
          <w:lang w:eastAsia="en-US"/>
        </w:rPr>
        <w:t>Fax ………………………………………., e-mail……………………………………….</w:t>
      </w:r>
    </w:p>
    <w:p w:rsidR="008E2024" w:rsidRPr="0063448A" w:rsidRDefault="008E2024" w:rsidP="005C0B79">
      <w:pPr>
        <w:suppressAutoHyphens w:val="0"/>
        <w:spacing w:after="0"/>
        <w:ind w:left="720"/>
        <w:jc w:val="both"/>
        <w:rPr>
          <w:rFonts w:ascii="Times New Roman" w:eastAsia="Times New Roman" w:hAnsi="Times New Roman"/>
          <w:lang w:eastAsia="en-US"/>
        </w:rPr>
      </w:pPr>
      <w:r w:rsidRPr="0063448A">
        <w:rPr>
          <w:rFonts w:ascii="Times New Roman" w:eastAsia="Times New Roman" w:hAnsi="Times New Roman"/>
          <w:lang w:eastAsia="en-US"/>
        </w:rPr>
        <w:t>Nr Rejestru KRS / CEIDG ………………………………………………………………………</w:t>
      </w:r>
    </w:p>
    <w:p w:rsidR="008E2024" w:rsidRPr="0063448A" w:rsidRDefault="008E2024" w:rsidP="005C0B79">
      <w:pPr>
        <w:suppressAutoHyphens w:val="0"/>
        <w:spacing w:after="0"/>
        <w:ind w:left="720"/>
        <w:jc w:val="both"/>
        <w:rPr>
          <w:rFonts w:ascii="Times New Roman" w:eastAsia="Times New Roman" w:hAnsi="Times New Roman"/>
          <w:lang w:eastAsia="en-US"/>
        </w:rPr>
      </w:pPr>
    </w:p>
    <w:p w:rsidR="008E2024" w:rsidRPr="0063448A" w:rsidRDefault="008E2024" w:rsidP="005C0B79">
      <w:pPr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lang w:eastAsia="en-US"/>
        </w:rPr>
      </w:pPr>
      <w:r w:rsidRPr="0063448A">
        <w:rPr>
          <w:rFonts w:ascii="Times New Roman" w:eastAsia="Times New Roman" w:hAnsi="Times New Roman"/>
          <w:lang w:eastAsia="en-US"/>
        </w:rPr>
        <w:t>Cena oferty: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lang w:eastAsia="en-US"/>
        </w:rPr>
      </w:pPr>
      <w:r w:rsidRPr="0063448A">
        <w:rPr>
          <w:rFonts w:ascii="Times New Roman" w:eastAsia="Times New Roman" w:hAnsi="Times New Roman"/>
          <w:lang w:eastAsia="en-US"/>
        </w:rPr>
        <w:t>Oferuję wykonanie przedmiotu zamówienia za:</w:t>
      </w:r>
    </w:p>
    <w:p w:rsidR="008E2024" w:rsidRPr="0063448A" w:rsidRDefault="00E638B4" w:rsidP="005C0B79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b/>
          <w:lang w:eastAsia="pl-PL"/>
        </w:rPr>
        <w:t>C</w:t>
      </w:r>
      <w:r w:rsidR="008E2024" w:rsidRPr="0063448A">
        <w:rPr>
          <w:rFonts w:ascii="Times New Roman" w:eastAsia="Times New Roman" w:hAnsi="Times New Roman"/>
          <w:b/>
          <w:lang w:eastAsia="pl-PL"/>
        </w:rPr>
        <w:t>en</w:t>
      </w:r>
      <w:r w:rsidRPr="0063448A">
        <w:rPr>
          <w:rFonts w:ascii="Times New Roman" w:eastAsia="Times New Roman" w:hAnsi="Times New Roman"/>
          <w:b/>
          <w:lang w:eastAsia="pl-PL"/>
        </w:rPr>
        <w:t>a</w:t>
      </w:r>
      <w:r w:rsidR="008E2024" w:rsidRPr="0063448A">
        <w:rPr>
          <w:rFonts w:ascii="Times New Roman" w:eastAsia="Times New Roman" w:hAnsi="Times New Roman"/>
          <w:b/>
          <w:lang w:eastAsia="pl-PL"/>
        </w:rPr>
        <w:t xml:space="preserve"> brutto</w:t>
      </w:r>
      <w:r w:rsidRPr="0063448A">
        <w:rPr>
          <w:rFonts w:ascii="Times New Roman" w:eastAsia="Times New Roman" w:hAnsi="Times New Roman"/>
          <w:b/>
          <w:lang w:eastAsia="pl-PL"/>
        </w:rPr>
        <w:t xml:space="preserve"> </w:t>
      </w:r>
      <w:r w:rsidR="008E2024" w:rsidRPr="0063448A">
        <w:rPr>
          <w:rFonts w:ascii="Times New Roman" w:eastAsia="Times New Roman" w:hAnsi="Times New Roman"/>
          <w:lang w:eastAsia="pl-PL"/>
        </w:rPr>
        <w:t>…………………………………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ind w:left="737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Słownie</w:t>
      </w:r>
      <w:r w:rsidR="00E638B4" w:rsidRPr="0063448A">
        <w:rPr>
          <w:rFonts w:ascii="Times New Roman" w:eastAsia="Times New Roman" w:hAnsi="Times New Roman"/>
          <w:lang w:eastAsia="pl-PL"/>
        </w:rPr>
        <w:t xml:space="preserve"> </w:t>
      </w:r>
      <w:r w:rsidRPr="0063448A">
        <w:rPr>
          <w:rFonts w:ascii="Times New Roman" w:eastAsia="Times New Roman" w:hAnsi="Times New Roman"/>
          <w:lang w:eastAsia="pl-PL"/>
        </w:rPr>
        <w:t>…………………………</w:t>
      </w:r>
      <w:r w:rsidR="00E638B4" w:rsidRPr="0063448A">
        <w:rPr>
          <w:rFonts w:ascii="Times New Roman" w:eastAsia="Times New Roman" w:hAnsi="Times New Roman"/>
          <w:lang w:eastAsia="pl-PL"/>
        </w:rPr>
        <w:t xml:space="preserve">…………..……………………...…………………………… </w:t>
      </w:r>
      <w:r w:rsidRPr="0063448A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</w:t>
      </w:r>
      <w:r w:rsidR="00E638B4" w:rsidRPr="0063448A">
        <w:rPr>
          <w:rFonts w:ascii="Times New Roman" w:eastAsia="Times New Roman" w:hAnsi="Times New Roman"/>
          <w:lang w:eastAsia="pl-PL"/>
        </w:rPr>
        <w:t>…….</w:t>
      </w:r>
      <w:r w:rsidRPr="0063448A">
        <w:rPr>
          <w:rFonts w:ascii="Times New Roman" w:eastAsia="Times New Roman" w:hAnsi="Times New Roman"/>
          <w:lang w:eastAsia="pl-PL"/>
        </w:rPr>
        <w:t>……..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ind w:left="737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 xml:space="preserve">W tym </w:t>
      </w:r>
      <w:r w:rsidR="002D3FF5" w:rsidRPr="0063448A">
        <w:rPr>
          <w:rFonts w:ascii="Times New Roman" w:eastAsia="Times New Roman" w:hAnsi="Times New Roman"/>
          <w:lang w:eastAsia="pl-PL"/>
        </w:rPr>
        <w:t xml:space="preserve">stawka VAT …….. % </w:t>
      </w:r>
      <w:r w:rsidR="002D3FF5" w:rsidRPr="0063448A">
        <w:rPr>
          <w:rFonts w:ascii="Times New Roman" w:eastAsia="Times New Roman" w:hAnsi="Times New Roman"/>
          <w:lang w:eastAsia="pl-PL"/>
        </w:rPr>
        <w:tab/>
      </w:r>
      <w:r w:rsidR="002D3FF5" w:rsidRPr="0063448A">
        <w:rPr>
          <w:rFonts w:ascii="Times New Roman" w:eastAsia="Times New Roman" w:hAnsi="Times New Roman"/>
          <w:lang w:eastAsia="pl-PL"/>
        </w:rPr>
        <w:tab/>
        <w:t>kwota</w:t>
      </w:r>
      <w:r w:rsidRPr="0063448A">
        <w:rPr>
          <w:rFonts w:ascii="Times New Roman" w:eastAsia="Times New Roman" w:hAnsi="Times New Roman"/>
          <w:lang w:eastAsia="pl-PL"/>
        </w:rPr>
        <w:t xml:space="preserve"> VAT ………………</w:t>
      </w:r>
      <w:r w:rsidR="00D22C20" w:rsidRPr="0063448A">
        <w:rPr>
          <w:rFonts w:ascii="Times New Roman" w:eastAsia="Times New Roman" w:hAnsi="Times New Roman"/>
          <w:lang w:eastAsia="pl-PL"/>
        </w:rPr>
        <w:t>………</w:t>
      </w:r>
    </w:p>
    <w:p w:rsidR="008E2024" w:rsidRPr="0063448A" w:rsidRDefault="002D3FF5" w:rsidP="005C0B79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b/>
          <w:lang w:eastAsia="pl-PL"/>
        </w:rPr>
        <w:t>C</w:t>
      </w:r>
      <w:r w:rsidR="008E2024" w:rsidRPr="0063448A">
        <w:rPr>
          <w:rFonts w:ascii="Times New Roman" w:eastAsia="Times New Roman" w:hAnsi="Times New Roman"/>
          <w:b/>
          <w:lang w:eastAsia="pl-PL"/>
        </w:rPr>
        <w:t>en</w:t>
      </w:r>
      <w:r w:rsidRPr="0063448A">
        <w:rPr>
          <w:rFonts w:ascii="Times New Roman" w:eastAsia="Times New Roman" w:hAnsi="Times New Roman"/>
          <w:b/>
          <w:lang w:eastAsia="pl-PL"/>
        </w:rPr>
        <w:t>a</w:t>
      </w:r>
      <w:r w:rsidR="008E2024" w:rsidRPr="0063448A">
        <w:rPr>
          <w:rFonts w:ascii="Times New Roman" w:eastAsia="Times New Roman" w:hAnsi="Times New Roman"/>
          <w:b/>
          <w:lang w:eastAsia="pl-PL"/>
        </w:rPr>
        <w:t xml:space="preserve"> netto</w:t>
      </w:r>
      <w:r w:rsidRPr="0063448A">
        <w:rPr>
          <w:rFonts w:ascii="Times New Roman" w:eastAsia="Times New Roman" w:hAnsi="Times New Roman"/>
          <w:b/>
          <w:lang w:eastAsia="pl-PL"/>
        </w:rPr>
        <w:t xml:space="preserve"> </w:t>
      </w:r>
      <w:r w:rsidR="008E2024" w:rsidRPr="0063448A">
        <w:rPr>
          <w:rFonts w:ascii="Times New Roman" w:eastAsia="Times New Roman" w:hAnsi="Times New Roman"/>
          <w:lang w:eastAsia="pl-PL"/>
        </w:rPr>
        <w:t>……………………………………</w:t>
      </w:r>
    </w:p>
    <w:p w:rsidR="002D3FF5" w:rsidRPr="0063448A" w:rsidRDefault="002D3FF5" w:rsidP="005C0B79">
      <w:pPr>
        <w:suppressAutoHyphens w:val="0"/>
        <w:autoSpaceDE w:val="0"/>
        <w:autoSpaceDN w:val="0"/>
        <w:adjustRightInd w:val="0"/>
        <w:spacing w:after="120"/>
        <w:ind w:left="737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Słownie ……………………………………..……………………...…………………………… …………………………………………………………………………………………….……..</w:t>
      </w:r>
    </w:p>
    <w:p w:rsidR="00785BD5" w:rsidRPr="0063448A" w:rsidRDefault="00785BD5" w:rsidP="005C0B7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 xml:space="preserve">             w tym: </w:t>
      </w:r>
    </w:p>
    <w:p w:rsidR="00785BD5" w:rsidRPr="0063448A" w:rsidRDefault="0006748F" w:rsidP="005C0B79">
      <w:pPr>
        <w:pStyle w:val="Akapitzlist"/>
        <w:numPr>
          <w:ilvl w:val="1"/>
          <w:numId w:val="81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sz w:val="22"/>
          <w:szCs w:val="22"/>
          <w:lang w:eastAsia="pl-PL"/>
        </w:rPr>
      </w:pPr>
      <w:r w:rsidRPr="0063448A">
        <w:rPr>
          <w:sz w:val="22"/>
          <w:szCs w:val="22"/>
          <w:lang w:eastAsia="pl-PL"/>
        </w:rPr>
        <w:t>W</w:t>
      </w:r>
      <w:r w:rsidR="00785BD5" w:rsidRPr="0063448A">
        <w:rPr>
          <w:sz w:val="22"/>
          <w:szCs w:val="22"/>
          <w:lang w:eastAsia="pl-PL"/>
        </w:rPr>
        <w:t xml:space="preserve">artość dokumentacji budowlanej – </w:t>
      </w:r>
      <w:r w:rsidR="00785BD5" w:rsidRPr="0063448A">
        <w:rPr>
          <w:b/>
          <w:sz w:val="22"/>
          <w:szCs w:val="22"/>
          <w:lang w:eastAsia="pl-PL"/>
        </w:rPr>
        <w:t xml:space="preserve">Cena brutto </w:t>
      </w:r>
      <w:r w:rsidR="00785BD5" w:rsidRPr="0063448A">
        <w:rPr>
          <w:sz w:val="22"/>
          <w:szCs w:val="22"/>
          <w:lang w:eastAsia="pl-PL"/>
        </w:rPr>
        <w:t>…………………………………</w:t>
      </w:r>
    </w:p>
    <w:p w:rsidR="00785BD5" w:rsidRPr="0063448A" w:rsidRDefault="00785BD5" w:rsidP="005C0B79">
      <w:pPr>
        <w:suppressAutoHyphens w:val="0"/>
        <w:autoSpaceDE w:val="0"/>
        <w:autoSpaceDN w:val="0"/>
        <w:adjustRightInd w:val="0"/>
        <w:spacing w:after="0"/>
        <w:ind w:left="737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Słownie ……………………………………..……………………...…………………………… …………………………………………………………………………………………….……..</w:t>
      </w:r>
    </w:p>
    <w:p w:rsidR="00785BD5" w:rsidRPr="0063448A" w:rsidRDefault="00785BD5" w:rsidP="005C0B79">
      <w:pPr>
        <w:suppressAutoHyphens w:val="0"/>
        <w:autoSpaceDE w:val="0"/>
        <w:autoSpaceDN w:val="0"/>
        <w:adjustRightInd w:val="0"/>
        <w:spacing w:after="0"/>
        <w:ind w:left="737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 xml:space="preserve">w tym stawka VAT …….. % </w:t>
      </w:r>
      <w:r w:rsidRPr="0063448A">
        <w:rPr>
          <w:rFonts w:ascii="Times New Roman" w:eastAsia="Times New Roman" w:hAnsi="Times New Roman"/>
          <w:lang w:eastAsia="pl-PL"/>
        </w:rPr>
        <w:tab/>
      </w:r>
      <w:r w:rsidRPr="0063448A">
        <w:rPr>
          <w:rFonts w:ascii="Times New Roman" w:eastAsia="Times New Roman" w:hAnsi="Times New Roman"/>
          <w:lang w:eastAsia="pl-PL"/>
        </w:rPr>
        <w:tab/>
        <w:t>kwota VAT ………………………</w:t>
      </w:r>
    </w:p>
    <w:p w:rsidR="00785BD5" w:rsidRPr="0063448A" w:rsidRDefault="00785BD5" w:rsidP="005C0B79">
      <w:pPr>
        <w:suppressAutoHyphens w:val="0"/>
        <w:autoSpaceDE w:val="0"/>
        <w:autoSpaceDN w:val="0"/>
        <w:adjustRightInd w:val="0"/>
        <w:spacing w:after="0"/>
        <w:ind w:left="737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lastRenderedPageBreak/>
        <w:t>cena netto………………………………………………………………………………………</w:t>
      </w:r>
    </w:p>
    <w:p w:rsidR="00785BD5" w:rsidRPr="0063448A" w:rsidRDefault="00785BD5" w:rsidP="005C0B79">
      <w:pPr>
        <w:suppressAutoHyphens w:val="0"/>
        <w:autoSpaceDE w:val="0"/>
        <w:autoSpaceDN w:val="0"/>
        <w:adjustRightInd w:val="0"/>
        <w:spacing w:after="0"/>
        <w:ind w:left="737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Słownie ……………………………………..……………………...…………………………… …………………………………………………………………………………………….……..</w:t>
      </w:r>
    </w:p>
    <w:p w:rsidR="00785BD5" w:rsidRPr="0063448A" w:rsidRDefault="0006748F" w:rsidP="005C0B79">
      <w:pPr>
        <w:pStyle w:val="Akapitzlist"/>
        <w:numPr>
          <w:ilvl w:val="1"/>
          <w:numId w:val="81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sz w:val="22"/>
          <w:szCs w:val="22"/>
          <w:lang w:eastAsia="pl-PL"/>
        </w:rPr>
      </w:pPr>
      <w:r w:rsidRPr="0063448A">
        <w:rPr>
          <w:sz w:val="22"/>
          <w:szCs w:val="22"/>
          <w:lang w:eastAsia="pl-PL"/>
        </w:rPr>
        <w:t>W</w:t>
      </w:r>
      <w:r w:rsidR="00785BD5" w:rsidRPr="0063448A">
        <w:rPr>
          <w:sz w:val="22"/>
          <w:szCs w:val="22"/>
          <w:lang w:eastAsia="pl-PL"/>
        </w:rPr>
        <w:t xml:space="preserve">artość robót budowlanych  – </w:t>
      </w:r>
      <w:r w:rsidR="00785BD5" w:rsidRPr="0063448A">
        <w:rPr>
          <w:b/>
          <w:sz w:val="22"/>
          <w:szCs w:val="22"/>
          <w:lang w:eastAsia="pl-PL"/>
        </w:rPr>
        <w:t xml:space="preserve">Cena brutto </w:t>
      </w:r>
      <w:r w:rsidR="00785BD5" w:rsidRPr="0063448A">
        <w:rPr>
          <w:sz w:val="22"/>
          <w:szCs w:val="22"/>
          <w:lang w:eastAsia="pl-PL"/>
        </w:rPr>
        <w:t>…………………………………</w:t>
      </w:r>
    </w:p>
    <w:p w:rsidR="00785BD5" w:rsidRPr="0063448A" w:rsidRDefault="00785BD5" w:rsidP="005C0B79">
      <w:pPr>
        <w:suppressAutoHyphens w:val="0"/>
        <w:autoSpaceDE w:val="0"/>
        <w:autoSpaceDN w:val="0"/>
        <w:adjustRightInd w:val="0"/>
        <w:spacing w:after="0"/>
        <w:ind w:left="737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Słownie ……………………………………..……………………...…………………………… …………………………………………………………………………………………….……..</w:t>
      </w:r>
    </w:p>
    <w:p w:rsidR="00785BD5" w:rsidRPr="0063448A" w:rsidRDefault="00785BD5" w:rsidP="005C0B79">
      <w:pPr>
        <w:suppressAutoHyphens w:val="0"/>
        <w:autoSpaceDE w:val="0"/>
        <w:autoSpaceDN w:val="0"/>
        <w:adjustRightInd w:val="0"/>
        <w:spacing w:after="0"/>
        <w:ind w:left="737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 xml:space="preserve">w tym stawka VAT …….. % </w:t>
      </w:r>
      <w:r w:rsidRPr="0063448A">
        <w:rPr>
          <w:rFonts w:ascii="Times New Roman" w:eastAsia="Times New Roman" w:hAnsi="Times New Roman"/>
          <w:lang w:eastAsia="pl-PL"/>
        </w:rPr>
        <w:tab/>
      </w:r>
      <w:r w:rsidRPr="0063448A">
        <w:rPr>
          <w:rFonts w:ascii="Times New Roman" w:eastAsia="Times New Roman" w:hAnsi="Times New Roman"/>
          <w:lang w:eastAsia="pl-PL"/>
        </w:rPr>
        <w:tab/>
        <w:t>kwota VAT ………………………</w:t>
      </w:r>
    </w:p>
    <w:p w:rsidR="00785BD5" w:rsidRPr="0063448A" w:rsidRDefault="00785BD5" w:rsidP="005C0B79">
      <w:pPr>
        <w:suppressAutoHyphens w:val="0"/>
        <w:autoSpaceDE w:val="0"/>
        <w:autoSpaceDN w:val="0"/>
        <w:adjustRightInd w:val="0"/>
        <w:spacing w:after="0"/>
        <w:ind w:left="737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cena netto………………………………………………………………………………………</w:t>
      </w:r>
    </w:p>
    <w:p w:rsidR="00785BD5" w:rsidRPr="0063448A" w:rsidRDefault="00785BD5" w:rsidP="005C0B79">
      <w:pPr>
        <w:suppressAutoHyphens w:val="0"/>
        <w:autoSpaceDE w:val="0"/>
        <w:autoSpaceDN w:val="0"/>
        <w:adjustRightInd w:val="0"/>
        <w:spacing w:after="0"/>
        <w:ind w:left="737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Słownie ……………………………………..……………………...…………………………… …………………………………………………………………………………………….……..</w:t>
      </w:r>
    </w:p>
    <w:p w:rsidR="002D3FF5" w:rsidRPr="0063448A" w:rsidRDefault="002D3FF5" w:rsidP="005C0B79">
      <w:pPr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lang w:eastAsia="pl-PL"/>
        </w:rPr>
      </w:pPr>
    </w:p>
    <w:p w:rsidR="002D3FF5" w:rsidRPr="0063448A" w:rsidRDefault="002D3FF5" w:rsidP="005C0B79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pl-PL"/>
        </w:rPr>
      </w:pPr>
      <w:r w:rsidRPr="0063448A">
        <w:rPr>
          <w:sz w:val="22"/>
          <w:szCs w:val="22"/>
          <w:lang w:eastAsia="pl-PL"/>
        </w:rPr>
        <w:t>Termin realizacji:</w:t>
      </w:r>
    </w:p>
    <w:p w:rsidR="00010ECD" w:rsidRPr="0063448A" w:rsidRDefault="008C3C01" w:rsidP="005C0B79">
      <w:pPr>
        <w:pStyle w:val="Akapitzlist"/>
        <w:numPr>
          <w:ilvl w:val="0"/>
          <w:numId w:val="80"/>
        </w:numPr>
        <w:spacing w:line="276" w:lineRule="auto"/>
        <w:rPr>
          <w:rFonts w:eastAsia="TimesNewRomanPSMT"/>
          <w:sz w:val="22"/>
          <w:szCs w:val="22"/>
        </w:rPr>
      </w:pPr>
      <w:r w:rsidRPr="0063448A">
        <w:rPr>
          <w:bCs/>
          <w:sz w:val="22"/>
          <w:szCs w:val="22"/>
          <w:lang w:eastAsia="pl-PL"/>
        </w:rPr>
        <w:t xml:space="preserve">Deklarowany termin </w:t>
      </w:r>
      <w:r w:rsidR="00727919" w:rsidRPr="0063448A">
        <w:rPr>
          <w:bCs/>
          <w:sz w:val="22"/>
          <w:szCs w:val="22"/>
          <w:lang w:eastAsia="pl-PL"/>
        </w:rPr>
        <w:t xml:space="preserve">I Etapu - opracowania kompletnej </w:t>
      </w:r>
      <w:r w:rsidRPr="0063448A">
        <w:rPr>
          <w:rFonts w:eastAsia="TimesNewRomanPSMT"/>
          <w:sz w:val="22"/>
          <w:szCs w:val="22"/>
        </w:rPr>
        <w:t xml:space="preserve">dokumentacji </w:t>
      </w:r>
      <w:r w:rsidR="00010ECD" w:rsidRPr="0063448A">
        <w:rPr>
          <w:bCs/>
          <w:sz w:val="22"/>
          <w:szCs w:val="22"/>
        </w:rPr>
        <w:t xml:space="preserve">projektowej </w:t>
      </w:r>
    </w:p>
    <w:p w:rsidR="00010ECD" w:rsidRPr="0063448A" w:rsidRDefault="00010ECD" w:rsidP="005C0B79">
      <w:pPr>
        <w:pStyle w:val="Akapitzlist"/>
        <w:spacing w:line="276" w:lineRule="auto"/>
        <w:ind w:left="1080"/>
        <w:rPr>
          <w:rFonts w:eastAsia="TimesNewRomanPSMT"/>
          <w:sz w:val="22"/>
          <w:szCs w:val="22"/>
        </w:rPr>
      </w:pPr>
      <w:r w:rsidRPr="0063448A">
        <w:rPr>
          <w:rFonts w:eastAsia="TimesNewRomanPSMT"/>
          <w:sz w:val="22"/>
          <w:szCs w:val="22"/>
        </w:rPr>
        <w:t>w ciągu</w:t>
      </w:r>
      <w:r w:rsidRPr="0063448A">
        <w:rPr>
          <w:rFonts w:eastAsia="TimesNewRomanPSMT"/>
          <w:b/>
          <w:sz w:val="22"/>
          <w:szCs w:val="22"/>
        </w:rPr>
        <w:t xml:space="preserve"> 20 dni</w:t>
      </w:r>
      <w:r w:rsidRPr="0063448A">
        <w:rPr>
          <w:b/>
          <w:sz w:val="22"/>
          <w:szCs w:val="22"/>
          <w:lang w:eastAsia="pl-PL"/>
        </w:rPr>
        <w:t xml:space="preserve"> </w:t>
      </w:r>
      <w:r w:rsidRPr="0063448A">
        <w:rPr>
          <w:b/>
          <w:bCs/>
          <w:sz w:val="22"/>
          <w:szCs w:val="22"/>
          <w:lang w:eastAsia="pl-PL"/>
        </w:rPr>
        <w:t xml:space="preserve">   </w:t>
      </w:r>
      <w:r w:rsidRPr="0063448A">
        <w:rPr>
          <w:b/>
          <w:bCs/>
          <w:sz w:val="22"/>
          <w:szCs w:val="22"/>
          <w:u w:val="single"/>
          <w:lang w:eastAsia="pl-PL"/>
        </w:rPr>
        <w:t>lub</w:t>
      </w:r>
      <w:r w:rsidRPr="0063448A">
        <w:rPr>
          <w:b/>
          <w:bCs/>
          <w:sz w:val="22"/>
          <w:szCs w:val="22"/>
          <w:lang w:eastAsia="pl-PL"/>
        </w:rPr>
        <w:t xml:space="preserve">    </w:t>
      </w:r>
      <w:r w:rsidRPr="0063448A">
        <w:rPr>
          <w:rFonts w:eastAsia="TimesNewRomanPSMT"/>
          <w:sz w:val="22"/>
          <w:szCs w:val="22"/>
        </w:rPr>
        <w:t>w ciągu</w:t>
      </w:r>
      <w:r w:rsidRPr="0063448A">
        <w:rPr>
          <w:rFonts w:eastAsia="TimesNewRomanPSMT"/>
          <w:b/>
          <w:sz w:val="22"/>
          <w:szCs w:val="22"/>
        </w:rPr>
        <w:t xml:space="preserve"> </w:t>
      </w:r>
      <w:r w:rsidR="00727919" w:rsidRPr="0063448A">
        <w:rPr>
          <w:rFonts w:eastAsia="TimesNewRomanPSMT"/>
          <w:b/>
          <w:sz w:val="22"/>
          <w:szCs w:val="22"/>
        </w:rPr>
        <w:t>30</w:t>
      </w:r>
      <w:r w:rsidRPr="0063448A">
        <w:rPr>
          <w:rFonts w:eastAsia="TimesNewRomanPSMT"/>
          <w:b/>
          <w:sz w:val="22"/>
          <w:szCs w:val="22"/>
        </w:rPr>
        <w:t xml:space="preserve"> dni</w:t>
      </w:r>
      <w:r w:rsidRPr="0063448A">
        <w:rPr>
          <w:rFonts w:eastAsia="TimesNewRomanPSMT"/>
          <w:sz w:val="22"/>
          <w:szCs w:val="22"/>
        </w:rPr>
        <w:t xml:space="preserve"> od dnia podpisania umowy</w:t>
      </w:r>
      <w:r w:rsidR="0006748F" w:rsidRPr="0063448A">
        <w:rPr>
          <w:rFonts w:eastAsia="TimesNewRomanPSMT"/>
          <w:sz w:val="22"/>
          <w:szCs w:val="22"/>
        </w:rPr>
        <w:t xml:space="preserve"> </w:t>
      </w:r>
      <w:r w:rsidR="00727919" w:rsidRPr="0063448A">
        <w:rPr>
          <w:rFonts w:eastAsia="TimesNewRomanPSMT"/>
          <w:sz w:val="22"/>
          <w:szCs w:val="22"/>
        </w:rPr>
        <w:t>(do wyboru)</w:t>
      </w:r>
    </w:p>
    <w:p w:rsidR="0006748F" w:rsidRPr="0063448A" w:rsidRDefault="0006748F" w:rsidP="005C0B79">
      <w:pPr>
        <w:pStyle w:val="Akapitzlist"/>
        <w:spacing w:line="276" w:lineRule="auto"/>
        <w:ind w:left="1080"/>
        <w:jc w:val="center"/>
        <w:rPr>
          <w:bCs/>
          <w:i/>
          <w:sz w:val="22"/>
          <w:szCs w:val="22"/>
          <w:lang w:eastAsia="pl-PL"/>
        </w:rPr>
      </w:pPr>
    </w:p>
    <w:p w:rsidR="00010ECD" w:rsidRPr="0063448A" w:rsidRDefault="00010ECD" w:rsidP="005C0B79">
      <w:pPr>
        <w:pStyle w:val="Akapitzlist"/>
        <w:spacing w:line="276" w:lineRule="auto"/>
        <w:ind w:left="1080"/>
        <w:jc w:val="center"/>
        <w:rPr>
          <w:bCs/>
          <w:i/>
          <w:sz w:val="22"/>
          <w:szCs w:val="22"/>
          <w:lang w:eastAsia="pl-PL"/>
        </w:rPr>
      </w:pPr>
      <w:r w:rsidRPr="0063448A">
        <w:rPr>
          <w:bCs/>
          <w:i/>
          <w:sz w:val="22"/>
          <w:szCs w:val="22"/>
          <w:lang w:eastAsia="pl-PL"/>
        </w:rPr>
        <w:t>(wpisać poniżej jeden wybrany termin)</w:t>
      </w:r>
    </w:p>
    <w:p w:rsidR="00727919" w:rsidRPr="0063448A" w:rsidRDefault="00727919" w:rsidP="005C0B79">
      <w:pPr>
        <w:pStyle w:val="Akapitzlist"/>
        <w:spacing w:line="276" w:lineRule="auto"/>
        <w:ind w:left="1080"/>
        <w:jc w:val="center"/>
        <w:rPr>
          <w:bCs/>
          <w:i/>
          <w:sz w:val="22"/>
          <w:szCs w:val="22"/>
          <w:lang w:eastAsia="pl-PL"/>
        </w:rPr>
      </w:pPr>
    </w:p>
    <w:p w:rsidR="00010ECD" w:rsidRPr="0063448A" w:rsidRDefault="00010ECD" w:rsidP="005C0B79">
      <w:pPr>
        <w:jc w:val="center"/>
        <w:rPr>
          <w:rFonts w:ascii="Times New Roman" w:hAnsi="Times New Roman"/>
          <w:bCs/>
          <w:lang w:eastAsia="pl-PL"/>
        </w:rPr>
      </w:pPr>
      <w:r w:rsidRPr="0063448A">
        <w:rPr>
          <w:rFonts w:ascii="Times New Roman" w:hAnsi="Times New Roman"/>
          <w:bCs/>
          <w:lang w:eastAsia="pl-PL"/>
        </w:rPr>
        <w:t>……………………………………………………………</w:t>
      </w:r>
      <w:r w:rsidR="00727919" w:rsidRPr="0063448A">
        <w:rPr>
          <w:rFonts w:ascii="Times New Roman" w:hAnsi="Times New Roman"/>
          <w:bCs/>
          <w:lang w:eastAsia="pl-PL"/>
        </w:rPr>
        <w:t>…………….</w:t>
      </w:r>
    </w:p>
    <w:p w:rsidR="008C3C01" w:rsidRPr="0063448A" w:rsidRDefault="00727919" w:rsidP="005C0B79">
      <w:pPr>
        <w:pStyle w:val="Akapitzlist"/>
        <w:numPr>
          <w:ilvl w:val="0"/>
          <w:numId w:val="80"/>
        </w:numPr>
        <w:spacing w:line="276" w:lineRule="auto"/>
        <w:rPr>
          <w:rFonts w:eastAsia="TimesNewRomanPSMT"/>
          <w:sz w:val="22"/>
          <w:szCs w:val="22"/>
        </w:rPr>
      </w:pPr>
      <w:r w:rsidRPr="0063448A">
        <w:rPr>
          <w:bCs/>
          <w:sz w:val="22"/>
          <w:szCs w:val="22"/>
          <w:lang w:eastAsia="pl-PL"/>
        </w:rPr>
        <w:t xml:space="preserve">Uzyskanie </w:t>
      </w:r>
      <w:r w:rsidR="00010ECD" w:rsidRPr="0063448A">
        <w:rPr>
          <w:bCs/>
          <w:sz w:val="22"/>
          <w:szCs w:val="22"/>
        </w:rPr>
        <w:t xml:space="preserve">przez Wykonawcę na rzecz Zamawiającego </w:t>
      </w:r>
      <w:r w:rsidR="00010ECD" w:rsidRPr="0063448A">
        <w:rPr>
          <w:sz w:val="22"/>
          <w:szCs w:val="22"/>
        </w:rPr>
        <w:t xml:space="preserve">ostatecznej decyzji </w:t>
      </w:r>
      <w:r w:rsidR="00010ECD" w:rsidRPr="0063448A">
        <w:rPr>
          <w:bCs/>
          <w:sz w:val="22"/>
          <w:szCs w:val="22"/>
        </w:rPr>
        <w:t>pozwolenia na budowę</w:t>
      </w:r>
      <w:r w:rsidR="00010ECD" w:rsidRPr="0063448A">
        <w:rPr>
          <w:rFonts w:eastAsia="TimesNewRomanPSMT"/>
          <w:sz w:val="22"/>
          <w:szCs w:val="22"/>
        </w:rPr>
        <w:t xml:space="preserve">  – w terminie </w:t>
      </w:r>
      <w:r w:rsidRPr="0063448A">
        <w:rPr>
          <w:rFonts w:eastAsia="TimesNewRomanPSMT"/>
          <w:sz w:val="22"/>
          <w:szCs w:val="22"/>
        </w:rPr>
        <w:t xml:space="preserve">max. </w:t>
      </w:r>
      <w:r w:rsidR="00010ECD" w:rsidRPr="0063448A">
        <w:rPr>
          <w:rFonts w:eastAsia="TimesNewRomanPSMT"/>
          <w:sz w:val="22"/>
          <w:szCs w:val="22"/>
        </w:rPr>
        <w:t xml:space="preserve">do 45 dni </w:t>
      </w:r>
      <w:r w:rsidRPr="0063448A">
        <w:rPr>
          <w:rFonts w:eastAsia="TimesNewRomanPSMT"/>
          <w:sz w:val="22"/>
          <w:szCs w:val="22"/>
        </w:rPr>
        <w:t>od dnia podpisania umowy</w:t>
      </w:r>
      <w:r w:rsidR="008C3C01" w:rsidRPr="0063448A">
        <w:rPr>
          <w:rFonts w:eastAsia="TimesNewRomanPSMT"/>
          <w:sz w:val="22"/>
          <w:szCs w:val="22"/>
        </w:rPr>
        <w:t xml:space="preserve"> </w:t>
      </w:r>
    </w:p>
    <w:p w:rsidR="008C3C01" w:rsidRPr="0063448A" w:rsidRDefault="008C3C01" w:rsidP="005C0B79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2D3FF5" w:rsidRPr="0063448A" w:rsidRDefault="002D3FF5" w:rsidP="005C0B79">
      <w:pPr>
        <w:pStyle w:val="Akapitzlist"/>
        <w:numPr>
          <w:ilvl w:val="0"/>
          <w:numId w:val="80"/>
        </w:numPr>
        <w:spacing w:line="276" w:lineRule="auto"/>
        <w:rPr>
          <w:rFonts w:eastAsia="TimesNewRomanPSMT"/>
          <w:sz w:val="22"/>
          <w:szCs w:val="22"/>
        </w:rPr>
      </w:pPr>
      <w:r w:rsidRPr="0063448A">
        <w:rPr>
          <w:bCs/>
          <w:sz w:val="22"/>
          <w:szCs w:val="22"/>
          <w:lang w:eastAsia="pl-PL"/>
        </w:rPr>
        <w:t xml:space="preserve">Deklarowany termin </w:t>
      </w:r>
      <w:r w:rsidR="00727919" w:rsidRPr="0063448A">
        <w:rPr>
          <w:bCs/>
          <w:sz w:val="22"/>
          <w:szCs w:val="22"/>
          <w:lang w:eastAsia="pl-PL"/>
        </w:rPr>
        <w:t xml:space="preserve">II Etapu - </w:t>
      </w:r>
      <w:r w:rsidRPr="0063448A">
        <w:rPr>
          <w:rFonts w:eastAsia="TimesNewRomanPSMT"/>
          <w:sz w:val="22"/>
          <w:szCs w:val="22"/>
        </w:rPr>
        <w:t>wykonania</w:t>
      </w:r>
      <w:r w:rsidR="008C3C01" w:rsidRPr="0063448A">
        <w:rPr>
          <w:rFonts w:eastAsia="TimesNewRomanPSMT"/>
          <w:sz w:val="22"/>
          <w:szCs w:val="22"/>
        </w:rPr>
        <w:t xml:space="preserve"> </w:t>
      </w:r>
      <w:r w:rsidRPr="0063448A">
        <w:rPr>
          <w:rFonts w:eastAsia="TimesNewRomanPSMT"/>
          <w:sz w:val="22"/>
          <w:szCs w:val="22"/>
        </w:rPr>
        <w:t>robót budowlano - montażowych</w:t>
      </w:r>
      <w:r w:rsidR="00727919" w:rsidRPr="0063448A">
        <w:rPr>
          <w:bCs/>
          <w:sz w:val="22"/>
          <w:szCs w:val="22"/>
          <w:lang w:eastAsia="pl-PL"/>
        </w:rPr>
        <w:t xml:space="preserve">, </w:t>
      </w:r>
      <w:r w:rsidRPr="0063448A">
        <w:rPr>
          <w:rFonts w:eastAsia="TimesNewRomanPSMT"/>
          <w:sz w:val="22"/>
          <w:szCs w:val="22"/>
        </w:rPr>
        <w:t>w ciągu</w:t>
      </w:r>
      <w:r w:rsidRPr="0063448A">
        <w:rPr>
          <w:rFonts w:eastAsia="TimesNewRomanPSMT"/>
          <w:b/>
          <w:sz w:val="22"/>
          <w:szCs w:val="22"/>
        </w:rPr>
        <w:t xml:space="preserve"> </w:t>
      </w:r>
      <w:r w:rsidR="00727919" w:rsidRPr="0063448A">
        <w:rPr>
          <w:rFonts w:eastAsia="TimesNewRomanPSMT"/>
          <w:b/>
          <w:sz w:val="22"/>
          <w:szCs w:val="22"/>
        </w:rPr>
        <w:t>15</w:t>
      </w:r>
      <w:r w:rsidRPr="0063448A">
        <w:rPr>
          <w:rFonts w:eastAsia="TimesNewRomanPSMT"/>
          <w:b/>
          <w:sz w:val="22"/>
          <w:szCs w:val="22"/>
        </w:rPr>
        <w:t xml:space="preserve"> dni</w:t>
      </w:r>
      <w:r w:rsidRPr="0063448A">
        <w:rPr>
          <w:b/>
          <w:sz w:val="22"/>
          <w:szCs w:val="22"/>
          <w:lang w:eastAsia="pl-PL"/>
        </w:rPr>
        <w:t xml:space="preserve"> </w:t>
      </w:r>
      <w:r w:rsidRPr="0063448A">
        <w:rPr>
          <w:b/>
          <w:bCs/>
          <w:sz w:val="22"/>
          <w:szCs w:val="22"/>
          <w:lang w:eastAsia="pl-PL"/>
        </w:rPr>
        <w:t xml:space="preserve">   </w:t>
      </w:r>
      <w:r w:rsidRPr="0063448A">
        <w:rPr>
          <w:b/>
          <w:bCs/>
          <w:sz w:val="22"/>
          <w:szCs w:val="22"/>
          <w:u w:val="single"/>
          <w:lang w:eastAsia="pl-PL"/>
        </w:rPr>
        <w:t>lub</w:t>
      </w:r>
      <w:r w:rsidRPr="0063448A">
        <w:rPr>
          <w:b/>
          <w:bCs/>
          <w:sz w:val="22"/>
          <w:szCs w:val="22"/>
          <w:lang w:eastAsia="pl-PL"/>
        </w:rPr>
        <w:t xml:space="preserve">    </w:t>
      </w:r>
      <w:r w:rsidRPr="0063448A">
        <w:rPr>
          <w:rFonts w:eastAsia="TimesNewRomanPSMT"/>
          <w:sz w:val="22"/>
          <w:szCs w:val="22"/>
        </w:rPr>
        <w:t>w ciągu</w:t>
      </w:r>
      <w:r w:rsidRPr="0063448A">
        <w:rPr>
          <w:rFonts w:eastAsia="TimesNewRomanPSMT"/>
          <w:b/>
          <w:sz w:val="22"/>
          <w:szCs w:val="22"/>
        </w:rPr>
        <w:t xml:space="preserve"> </w:t>
      </w:r>
      <w:r w:rsidR="00727919" w:rsidRPr="0063448A">
        <w:rPr>
          <w:rFonts w:eastAsia="TimesNewRomanPSMT"/>
          <w:b/>
          <w:sz w:val="22"/>
          <w:szCs w:val="22"/>
        </w:rPr>
        <w:t>20</w:t>
      </w:r>
      <w:r w:rsidRPr="0063448A">
        <w:rPr>
          <w:rFonts w:eastAsia="TimesNewRomanPSMT"/>
          <w:b/>
          <w:sz w:val="22"/>
          <w:szCs w:val="22"/>
        </w:rPr>
        <w:t xml:space="preserve"> dni</w:t>
      </w:r>
      <w:r w:rsidRPr="0063448A">
        <w:rPr>
          <w:rFonts w:eastAsia="TimesNewRomanPSMT"/>
          <w:sz w:val="22"/>
          <w:szCs w:val="22"/>
        </w:rPr>
        <w:t xml:space="preserve"> od dnia uzyskania ostatecznej decyzji pozwolenie na budowę</w:t>
      </w:r>
      <w:r w:rsidRPr="0063448A">
        <w:rPr>
          <w:b/>
          <w:sz w:val="22"/>
          <w:szCs w:val="22"/>
          <w:lang w:eastAsia="pl-PL"/>
        </w:rPr>
        <w:t xml:space="preserve"> </w:t>
      </w:r>
      <w:r w:rsidR="00727919" w:rsidRPr="0063448A">
        <w:rPr>
          <w:b/>
          <w:sz w:val="22"/>
          <w:szCs w:val="22"/>
          <w:lang w:eastAsia="pl-PL"/>
        </w:rPr>
        <w:t>(</w:t>
      </w:r>
      <w:r w:rsidR="00727919" w:rsidRPr="0063448A">
        <w:rPr>
          <w:bCs/>
          <w:sz w:val="22"/>
          <w:szCs w:val="22"/>
          <w:lang w:eastAsia="pl-PL"/>
        </w:rPr>
        <w:t>do wyboru)</w:t>
      </w:r>
    </w:p>
    <w:p w:rsidR="0006748F" w:rsidRPr="0063448A" w:rsidRDefault="0006748F" w:rsidP="005C0B79">
      <w:pPr>
        <w:spacing w:after="0"/>
        <w:jc w:val="center"/>
        <w:rPr>
          <w:rFonts w:ascii="Times New Roman" w:eastAsia="Times New Roman" w:hAnsi="Times New Roman"/>
          <w:bCs/>
          <w:i/>
          <w:lang w:eastAsia="pl-PL"/>
        </w:rPr>
      </w:pPr>
    </w:p>
    <w:p w:rsidR="002D3FF5" w:rsidRPr="0063448A" w:rsidRDefault="002D3FF5" w:rsidP="005C0B79">
      <w:pPr>
        <w:spacing w:after="0"/>
        <w:jc w:val="center"/>
        <w:rPr>
          <w:rFonts w:ascii="Times New Roman" w:eastAsia="Times New Roman" w:hAnsi="Times New Roman"/>
          <w:bCs/>
          <w:i/>
          <w:lang w:eastAsia="pl-PL"/>
        </w:rPr>
      </w:pPr>
      <w:r w:rsidRPr="0063448A">
        <w:rPr>
          <w:rFonts w:ascii="Times New Roman" w:eastAsia="Times New Roman" w:hAnsi="Times New Roman"/>
          <w:bCs/>
          <w:i/>
          <w:lang w:eastAsia="pl-PL"/>
        </w:rPr>
        <w:t>(wpisać poniżej jeden wybrany termin)</w:t>
      </w:r>
    </w:p>
    <w:p w:rsidR="002D3FF5" w:rsidRPr="0063448A" w:rsidRDefault="002D3FF5" w:rsidP="005C0B79">
      <w:pPr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10ECD" w:rsidRPr="0063448A" w:rsidRDefault="00727919" w:rsidP="005C0B79">
      <w:pPr>
        <w:spacing w:after="0"/>
        <w:ind w:left="318"/>
        <w:jc w:val="center"/>
        <w:rPr>
          <w:rFonts w:ascii="Times New Roman" w:eastAsia="Times New Roman" w:hAnsi="Times New Roman"/>
          <w:bCs/>
          <w:lang w:eastAsia="pl-PL"/>
        </w:rPr>
      </w:pPr>
      <w:r w:rsidRPr="0063448A">
        <w:rPr>
          <w:rFonts w:ascii="Times New Roman" w:eastAsia="Times New Roman" w:hAnsi="Times New Roman"/>
          <w:bCs/>
          <w:lang w:eastAsia="pl-PL"/>
        </w:rPr>
        <w:t>……………………………………………………………</w:t>
      </w:r>
    </w:p>
    <w:p w:rsidR="00010ECD" w:rsidRPr="0063448A" w:rsidRDefault="00010ECD" w:rsidP="005C0B7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165425" w:rsidRPr="0063448A" w:rsidRDefault="00165425" w:rsidP="005C0B79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720" w:hanging="357"/>
        <w:jc w:val="both"/>
        <w:rPr>
          <w:sz w:val="22"/>
          <w:szCs w:val="22"/>
          <w:lang w:eastAsia="pl-PL"/>
        </w:rPr>
      </w:pPr>
      <w:r w:rsidRPr="0063448A">
        <w:rPr>
          <w:sz w:val="22"/>
          <w:szCs w:val="22"/>
          <w:lang w:eastAsia="pl-PL"/>
        </w:rPr>
        <w:t>Oświadczenia wykonawcy</w:t>
      </w:r>
      <w:r w:rsidR="00C632A4" w:rsidRPr="0063448A">
        <w:rPr>
          <w:sz w:val="22"/>
          <w:szCs w:val="22"/>
          <w:lang w:eastAsia="pl-PL"/>
        </w:rPr>
        <w:t>:</w:t>
      </w:r>
    </w:p>
    <w:p w:rsidR="00165425" w:rsidRPr="0063448A" w:rsidRDefault="00165425" w:rsidP="005C0B79">
      <w:pPr>
        <w:pStyle w:val="Tekstdymka1"/>
        <w:numPr>
          <w:ilvl w:val="0"/>
          <w:numId w:val="49"/>
        </w:numPr>
        <w:spacing w:line="276" w:lineRule="auto"/>
        <w:ind w:left="737" w:hanging="357"/>
        <w:jc w:val="both"/>
        <w:rPr>
          <w:rFonts w:ascii="Times New Roman" w:hAnsi="Times New Roman" w:cs="Times New Roman"/>
          <w:sz w:val="22"/>
          <w:szCs w:val="22"/>
        </w:rPr>
      </w:pPr>
      <w:r w:rsidRPr="0063448A">
        <w:rPr>
          <w:rFonts w:ascii="Times New Roman" w:hAnsi="Times New Roman" w:cs="Times New Roman"/>
          <w:b/>
          <w:sz w:val="22"/>
          <w:szCs w:val="22"/>
        </w:rPr>
        <w:t>OŚWIADCZAMY</w:t>
      </w:r>
      <w:r w:rsidRPr="0063448A">
        <w:rPr>
          <w:rFonts w:ascii="Times New Roman" w:hAnsi="Times New Roman" w:cs="Times New Roman"/>
          <w:sz w:val="22"/>
          <w:szCs w:val="22"/>
        </w:rPr>
        <w:t xml:space="preserve">, że zapoznaliśmy się ze Specyfikacją Istotnych Warunków Zamówienia </w:t>
      </w:r>
      <w:r w:rsidR="0007264D" w:rsidRPr="0063448A">
        <w:rPr>
          <w:rFonts w:ascii="Times New Roman" w:hAnsi="Times New Roman" w:cs="Times New Roman"/>
          <w:sz w:val="22"/>
          <w:szCs w:val="22"/>
        </w:rPr>
        <w:br/>
      </w:r>
      <w:r w:rsidRPr="0063448A">
        <w:rPr>
          <w:rFonts w:ascii="Times New Roman" w:hAnsi="Times New Roman" w:cs="Times New Roman"/>
          <w:sz w:val="22"/>
          <w:szCs w:val="22"/>
        </w:rPr>
        <w:t>i nie wnosimy do niej zastrzeżeń.</w:t>
      </w:r>
    </w:p>
    <w:p w:rsidR="00165425" w:rsidRPr="0063448A" w:rsidRDefault="00165425" w:rsidP="005C0B79">
      <w:pPr>
        <w:numPr>
          <w:ilvl w:val="0"/>
          <w:numId w:val="49"/>
        </w:numPr>
        <w:suppressAutoHyphens w:val="0"/>
        <w:spacing w:after="0"/>
        <w:ind w:left="737" w:hanging="357"/>
        <w:jc w:val="both"/>
        <w:rPr>
          <w:rFonts w:ascii="Times New Roman" w:hAnsi="Times New Roman"/>
        </w:rPr>
      </w:pPr>
      <w:r w:rsidRPr="0063448A">
        <w:rPr>
          <w:rFonts w:ascii="Times New Roman" w:hAnsi="Times New Roman"/>
          <w:b/>
        </w:rPr>
        <w:t>OŚWIADCZAMY</w:t>
      </w:r>
      <w:r w:rsidRPr="0063448A">
        <w:rPr>
          <w:rFonts w:ascii="Times New Roman" w:hAnsi="Times New Roman"/>
        </w:rPr>
        <w:t>, iż uzyskaliśmy wszystkie niezbędne informacje do przygotowania oferty i wykonania umowy.</w:t>
      </w:r>
    </w:p>
    <w:p w:rsidR="00165425" w:rsidRPr="0063448A" w:rsidRDefault="00165425" w:rsidP="005C0B79">
      <w:pPr>
        <w:numPr>
          <w:ilvl w:val="0"/>
          <w:numId w:val="49"/>
        </w:numPr>
        <w:suppressAutoHyphens w:val="0"/>
        <w:spacing w:after="0"/>
        <w:ind w:left="737" w:hanging="357"/>
        <w:jc w:val="both"/>
        <w:rPr>
          <w:rFonts w:ascii="Times New Roman" w:hAnsi="Times New Roman"/>
        </w:rPr>
      </w:pPr>
      <w:r w:rsidRPr="0063448A">
        <w:rPr>
          <w:rFonts w:ascii="Times New Roman" w:hAnsi="Times New Roman"/>
          <w:b/>
        </w:rPr>
        <w:t>DEKLARUJEMY</w:t>
      </w:r>
      <w:r w:rsidRPr="0063448A">
        <w:rPr>
          <w:rFonts w:ascii="Times New Roman" w:hAnsi="Times New Roman"/>
        </w:rPr>
        <w:t>, że wszystkie oświadczenia i informacje zamieszczone w niniejszej ofercie są prawdziwe i rzetelne.</w:t>
      </w:r>
    </w:p>
    <w:p w:rsidR="00165425" w:rsidRPr="0063448A" w:rsidRDefault="00165425" w:rsidP="005C0B79">
      <w:pPr>
        <w:numPr>
          <w:ilvl w:val="0"/>
          <w:numId w:val="49"/>
        </w:numPr>
        <w:suppressAutoHyphens w:val="0"/>
        <w:spacing w:after="0"/>
        <w:ind w:left="737" w:hanging="357"/>
        <w:jc w:val="both"/>
        <w:rPr>
          <w:rFonts w:ascii="Times New Roman" w:hAnsi="Times New Roman"/>
        </w:rPr>
      </w:pPr>
      <w:r w:rsidRPr="0063448A">
        <w:rPr>
          <w:rFonts w:ascii="Times New Roman" w:hAnsi="Times New Roman"/>
          <w:b/>
        </w:rPr>
        <w:t>OŚWIADCZAMY</w:t>
      </w:r>
      <w:r w:rsidRPr="0063448A">
        <w:rPr>
          <w:rFonts w:ascii="Times New Roman" w:hAnsi="Times New Roman"/>
        </w:rPr>
        <w:t xml:space="preserve">, że zapoznaliśmy się z postanowieniami umowy. Zobowiązujemy się </w:t>
      </w:r>
      <w:r w:rsidR="00D22C20" w:rsidRPr="0063448A">
        <w:rPr>
          <w:rFonts w:ascii="Times New Roman" w:hAnsi="Times New Roman"/>
        </w:rPr>
        <w:br/>
      </w:r>
      <w:r w:rsidRPr="0063448A">
        <w:rPr>
          <w:rFonts w:ascii="Times New Roman" w:hAnsi="Times New Roman"/>
        </w:rPr>
        <w:t xml:space="preserve">w przypadku wyboru naszej oferty do zawarcia umowy na warunkach w niej określonych, </w:t>
      </w:r>
      <w:r w:rsidR="0007264D" w:rsidRPr="0063448A">
        <w:rPr>
          <w:rFonts w:ascii="Times New Roman" w:hAnsi="Times New Roman"/>
        </w:rPr>
        <w:br/>
      </w:r>
      <w:r w:rsidRPr="0063448A">
        <w:rPr>
          <w:rFonts w:ascii="Times New Roman" w:hAnsi="Times New Roman"/>
        </w:rPr>
        <w:t>w miejscu i terminie wyznaczonym przez Zamawiającego.</w:t>
      </w:r>
    </w:p>
    <w:p w:rsidR="00165425" w:rsidRPr="0063448A" w:rsidRDefault="00165425" w:rsidP="005C0B79">
      <w:pPr>
        <w:numPr>
          <w:ilvl w:val="0"/>
          <w:numId w:val="49"/>
        </w:numPr>
        <w:suppressAutoHyphens w:val="0"/>
        <w:spacing w:after="0"/>
        <w:ind w:left="737" w:hanging="357"/>
        <w:jc w:val="both"/>
        <w:rPr>
          <w:rFonts w:ascii="Times New Roman" w:hAnsi="Times New Roman"/>
        </w:rPr>
      </w:pPr>
      <w:r w:rsidRPr="0063448A">
        <w:rPr>
          <w:rFonts w:ascii="Times New Roman" w:hAnsi="Times New Roman"/>
          <w:b/>
        </w:rPr>
        <w:t>UWAŻAMY</w:t>
      </w:r>
      <w:r w:rsidRPr="0063448A">
        <w:rPr>
          <w:rFonts w:ascii="Times New Roman" w:hAnsi="Times New Roman"/>
        </w:rPr>
        <w:t xml:space="preserve"> się za związanych niniejszą ofertą przez okres 30 dni. Bieg terminu rozpoczyna się wraz z upływem terminu składania ofert. </w:t>
      </w:r>
    </w:p>
    <w:p w:rsidR="0007264D" w:rsidRPr="0063448A" w:rsidRDefault="00165425" w:rsidP="005C0B79">
      <w:pPr>
        <w:numPr>
          <w:ilvl w:val="0"/>
          <w:numId w:val="49"/>
        </w:numPr>
        <w:suppressAutoHyphens w:val="0"/>
        <w:spacing w:after="0"/>
        <w:ind w:left="737" w:hanging="357"/>
        <w:jc w:val="both"/>
        <w:rPr>
          <w:rFonts w:ascii="Times New Roman" w:hAnsi="Times New Roman"/>
        </w:rPr>
      </w:pPr>
      <w:r w:rsidRPr="0063448A">
        <w:rPr>
          <w:rFonts w:ascii="Times New Roman" w:hAnsi="Times New Roman"/>
          <w:b/>
        </w:rPr>
        <w:lastRenderedPageBreak/>
        <w:t>OŚWIADCZAMY,</w:t>
      </w:r>
      <w:r w:rsidRPr="0063448A">
        <w:rPr>
          <w:rFonts w:ascii="Times New Roman" w:hAnsi="Times New Roman"/>
        </w:rPr>
        <w:t xml:space="preserve"> że przedmiot zamówienia </w:t>
      </w:r>
      <w:r w:rsidR="0007264D" w:rsidRPr="0063448A">
        <w:rPr>
          <w:rFonts w:ascii="Times New Roman" w:hAnsi="Times New Roman"/>
        </w:rPr>
        <w:t xml:space="preserve">nie </w:t>
      </w:r>
      <w:r w:rsidRPr="0063448A">
        <w:rPr>
          <w:rFonts w:ascii="Times New Roman" w:hAnsi="Times New Roman"/>
        </w:rPr>
        <w:t>będziemy</w:t>
      </w:r>
      <w:r w:rsidR="0007264D" w:rsidRPr="0063448A">
        <w:rPr>
          <w:rFonts w:ascii="Times New Roman" w:hAnsi="Times New Roman"/>
        </w:rPr>
        <w:t xml:space="preserve"> / będziemy</w:t>
      </w:r>
      <w:r w:rsidRPr="0063448A">
        <w:rPr>
          <w:rFonts w:ascii="Times New Roman" w:hAnsi="Times New Roman"/>
        </w:rPr>
        <w:t xml:space="preserve"> realizować przy udziale podwykonawców i powierzymy podwykonawcom wykonanie następujących części zamówienia:………………………………………………………………………………..</w:t>
      </w:r>
      <w:r w:rsidRPr="0063448A">
        <w:rPr>
          <w:rStyle w:val="Odwoanieprzypisudolnego"/>
          <w:rFonts w:ascii="Times New Roman" w:hAnsi="Times New Roman"/>
        </w:rPr>
        <w:footnoteReference w:id="1"/>
      </w:r>
    </w:p>
    <w:p w:rsidR="00C632A4" w:rsidRPr="0063448A" w:rsidRDefault="00165425" w:rsidP="005C0B79">
      <w:pPr>
        <w:numPr>
          <w:ilvl w:val="0"/>
          <w:numId w:val="49"/>
        </w:numPr>
        <w:suppressAutoHyphens w:val="0"/>
        <w:spacing w:after="0"/>
        <w:ind w:left="737" w:hanging="357"/>
        <w:jc w:val="both"/>
        <w:rPr>
          <w:rFonts w:ascii="Times New Roman" w:hAnsi="Times New Roman"/>
        </w:rPr>
      </w:pPr>
      <w:r w:rsidRPr="0063448A">
        <w:rPr>
          <w:rFonts w:ascii="Times New Roman" w:hAnsi="Times New Roman"/>
          <w:b/>
        </w:rPr>
        <w:t>ZOBOWIĄZUJEMY</w:t>
      </w:r>
      <w:r w:rsidRPr="0063448A">
        <w:rPr>
          <w:rFonts w:ascii="Times New Roman" w:hAnsi="Times New Roman"/>
        </w:rPr>
        <w:t xml:space="preserve"> się, </w:t>
      </w:r>
      <w:r w:rsidR="0007264D" w:rsidRPr="0063448A">
        <w:rPr>
          <w:rFonts w:ascii="Times New Roman" w:hAnsi="Times New Roman"/>
        </w:rPr>
        <w:t xml:space="preserve">że </w:t>
      </w:r>
      <w:r w:rsidRPr="0063448A">
        <w:rPr>
          <w:rFonts w:ascii="Times New Roman" w:hAnsi="Times New Roman"/>
        </w:rPr>
        <w:t>w okresie trwania umowy będziemy posiadać ubezpieczenie od odpowiedzialności cywilnej w zakresie prowadzonej działalności gospodarczej obejmującej przedmiot zamówienia i przedłożymy umowę ubezpieczenia na żądanie Zamawiającego.</w:t>
      </w:r>
    </w:p>
    <w:p w:rsidR="00165425" w:rsidRPr="0063448A" w:rsidRDefault="00165425" w:rsidP="005C0B79">
      <w:pPr>
        <w:numPr>
          <w:ilvl w:val="0"/>
          <w:numId w:val="49"/>
        </w:numPr>
        <w:suppressAutoHyphens w:val="0"/>
        <w:spacing w:after="0"/>
        <w:ind w:left="737" w:hanging="357"/>
        <w:jc w:val="both"/>
        <w:rPr>
          <w:rFonts w:ascii="Times New Roman" w:hAnsi="Times New Roman"/>
        </w:rPr>
      </w:pPr>
      <w:r w:rsidRPr="0063448A">
        <w:rPr>
          <w:rFonts w:ascii="Times New Roman" w:hAnsi="Times New Roman"/>
          <w:b/>
        </w:rPr>
        <w:t>ZAŁĄCZNIKAMI</w:t>
      </w:r>
      <w:r w:rsidRPr="0063448A">
        <w:rPr>
          <w:rFonts w:ascii="Times New Roman" w:hAnsi="Times New Roman"/>
        </w:rPr>
        <w:t xml:space="preserve"> do niniejszej Oferty, stanowiącymi jej integralną część są: </w:t>
      </w:r>
    </w:p>
    <w:p w:rsidR="00165425" w:rsidRPr="0063448A" w:rsidRDefault="00165425" w:rsidP="005C0B7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hanging="357"/>
        <w:jc w:val="both"/>
        <w:rPr>
          <w:b/>
          <w:sz w:val="22"/>
          <w:szCs w:val="22"/>
          <w:lang w:eastAsia="pl-PL"/>
        </w:rPr>
      </w:pPr>
      <w:r w:rsidRPr="0063448A">
        <w:rPr>
          <w:sz w:val="22"/>
          <w:szCs w:val="22"/>
        </w:rPr>
        <w:t>...................................................</w:t>
      </w:r>
      <w:r w:rsidR="00C632A4" w:rsidRPr="0063448A">
        <w:rPr>
          <w:sz w:val="22"/>
          <w:szCs w:val="22"/>
        </w:rPr>
        <w:t>.............................</w:t>
      </w:r>
    </w:p>
    <w:p w:rsidR="00C632A4" w:rsidRPr="0063448A" w:rsidRDefault="00C632A4" w:rsidP="005C0B7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hanging="357"/>
        <w:jc w:val="both"/>
        <w:rPr>
          <w:b/>
          <w:sz w:val="22"/>
          <w:szCs w:val="22"/>
          <w:lang w:eastAsia="pl-PL"/>
        </w:rPr>
      </w:pPr>
      <w:r w:rsidRPr="0063448A">
        <w:rPr>
          <w:sz w:val="22"/>
          <w:szCs w:val="22"/>
        </w:rPr>
        <w:t>................................................................................</w:t>
      </w:r>
    </w:p>
    <w:p w:rsidR="00C632A4" w:rsidRPr="0063448A" w:rsidRDefault="00C632A4" w:rsidP="005C0B7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hanging="357"/>
        <w:jc w:val="both"/>
        <w:rPr>
          <w:b/>
          <w:sz w:val="22"/>
          <w:szCs w:val="22"/>
          <w:lang w:eastAsia="pl-PL"/>
        </w:rPr>
      </w:pPr>
      <w:r w:rsidRPr="0063448A">
        <w:rPr>
          <w:sz w:val="22"/>
          <w:szCs w:val="22"/>
        </w:rPr>
        <w:t>................................................................................</w:t>
      </w:r>
    </w:p>
    <w:p w:rsidR="00C632A4" w:rsidRPr="0063448A" w:rsidRDefault="00C632A4" w:rsidP="005C0B7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hanging="357"/>
        <w:jc w:val="both"/>
        <w:rPr>
          <w:b/>
          <w:sz w:val="22"/>
          <w:szCs w:val="22"/>
          <w:lang w:eastAsia="pl-PL"/>
        </w:rPr>
      </w:pPr>
      <w:r w:rsidRPr="0063448A">
        <w:rPr>
          <w:sz w:val="22"/>
          <w:szCs w:val="22"/>
        </w:rPr>
        <w:t>................................................................................</w:t>
      </w:r>
    </w:p>
    <w:p w:rsidR="00C632A4" w:rsidRPr="0063448A" w:rsidRDefault="00C632A4" w:rsidP="005C0B7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hanging="357"/>
        <w:jc w:val="both"/>
        <w:rPr>
          <w:b/>
          <w:sz w:val="22"/>
          <w:szCs w:val="22"/>
          <w:lang w:eastAsia="pl-PL"/>
        </w:rPr>
      </w:pPr>
      <w:r w:rsidRPr="0063448A">
        <w:rPr>
          <w:sz w:val="22"/>
          <w:szCs w:val="22"/>
        </w:rPr>
        <w:t>................................................................................</w:t>
      </w:r>
    </w:p>
    <w:p w:rsidR="00165425" w:rsidRPr="0063448A" w:rsidRDefault="00C632A4" w:rsidP="005C0B7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hanging="357"/>
        <w:jc w:val="both"/>
        <w:rPr>
          <w:b/>
          <w:sz w:val="22"/>
          <w:szCs w:val="22"/>
          <w:lang w:eastAsia="pl-PL"/>
        </w:rPr>
      </w:pPr>
      <w:r w:rsidRPr="0063448A">
        <w:rPr>
          <w:sz w:val="22"/>
          <w:szCs w:val="22"/>
        </w:rPr>
        <w:t>................................................................................</w:t>
      </w:r>
    </w:p>
    <w:p w:rsidR="00165425" w:rsidRPr="0063448A" w:rsidRDefault="00957870" w:rsidP="005C0B79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b/>
          <w:sz w:val="22"/>
          <w:szCs w:val="22"/>
          <w:lang w:eastAsia="pl-PL"/>
        </w:rPr>
      </w:pPr>
      <w:r w:rsidRPr="0063448A">
        <w:rPr>
          <w:bCs/>
          <w:sz w:val="22"/>
          <w:szCs w:val="22"/>
          <w:lang w:eastAsia="pl-PL"/>
        </w:rPr>
        <w:t>Zastrzeżenie wykonawcy</w:t>
      </w:r>
      <w:r w:rsidRPr="0063448A">
        <w:rPr>
          <w:b/>
          <w:bCs/>
          <w:sz w:val="22"/>
          <w:szCs w:val="22"/>
          <w:lang w:eastAsia="pl-PL"/>
        </w:rPr>
        <w:t>:</w:t>
      </w:r>
    </w:p>
    <w:p w:rsidR="00957870" w:rsidRPr="0063448A" w:rsidRDefault="00957870" w:rsidP="005C0B79">
      <w:pPr>
        <w:pStyle w:val="Akapitzlist"/>
        <w:spacing w:line="276" w:lineRule="auto"/>
        <w:ind w:left="737"/>
        <w:contextualSpacing/>
        <w:jc w:val="both"/>
        <w:rPr>
          <w:bCs/>
          <w:sz w:val="22"/>
          <w:szCs w:val="22"/>
          <w:lang w:eastAsia="pl-PL"/>
        </w:rPr>
      </w:pPr>
      <w:r w:rsidRPr="0063448A">
        <w:rPr>
          <w:bCs/>
          <w:sz w:val="22"/>
          <w:szCs w:val="22"/>
          <w:lang w:eastAsia="pl-PL"/>
        </w:rPr>
        <w:t xml:space="preserve">Zgodnie z art. 8 ust. 3 ustawy Prawo zamówień publicznych wykonawca zastrzega, </w:t>
      </w:r>
      <w:r w:rsidRPr="0063448A">
        <w:rPr>
          <w:bCs/>
          <w:sz w:val="22"/>
          <w:szCs w:val="22"/>
          <w:lang w:eastAsia="pl-PL"/>
        </w:rPr>
        <w:br/>
        <w:t>iż wymienione niżej dokumenty składające się na ofertę nie mogą być udostępnione innym uczestnikom postępowania:</w:t>
      </w:r>
    </w:p>
    <w:p w:rsidR="00957870" w:rsidRPr="0063448A" w:rsidRDefault="00957870" w:rsidP="005C0B79">
      <w:pPr>
        <w:pStyle w:val="Akapitzlist"/>
        <w:spacing w:line="276" w:lineRule="auto"/>
        <w:ind w:left="737"/>
        <w:contextualSpacing/>
        <w:jc w:val="both"/>
        <w:rPr>
          <w:bCs/>
          <w:sz w:val="22"/>
          <w:szCs w:val="22"/>
          <w:lang w:eastAsia="pl-PL"/>
        </w:rPr>
      </w:pPr>
      <w:r w:rsidRPr="0063448A">
        <w:rPr>
          <w:bCs/>
          <w:sz w:val="22"/>
          <w:szCs w:val="22"/>
          <w:lang w:eastAsia="pl-PL"/>
        </w:rPr>
        <w:t>………………………………………………………………………………………………….</w:t>
      </w:r>
    </w:p>
    <w:p w:rsidR="00957870" w:rsidRPr="0063448A" w:rsidRDefault="00957870" w:rsidP="005C0B79">
      <w:pPr>
        <w:pStyle w:val="Akapitzlist"/>
        <w:spacing w:line="276" w:lineRule="auto"/>
        <w:ind w:left="737"/>
        <w:contextualSpacing/>
        <w:jc w:val="both"/>
        <w:rPr>
          <w:bCs/>
          <w:sz w:val="22"/>
          <w:szCs w:val="22"/>
          <w:lang w:eastAsia="pl-PL"/>
        </w:rPr>
      </w:pPr>
      <w:r w:rsidRPr="0063448A">
        <w:rPr>
          <w:bCs/>
          <w:sz w:val="22"/>
          <w:szCs w:val="22"/>
          <w:lang w:eastAsia="pl-PL"/>
        </w:rPr>
        <w:t>…………………………………………………………………………………………….……</w:t>
      </w:r>
    </w:p>
    <w:p w:rsidR="00957870" w:rsidRPr="0063448A" w:rsidRDefault="00957870" w:rsidP="005C0B79">
      <w:pPr>
        <w:pStyle w:val="Akapitzlist"/>
        <w:spacing w:line="276" w:lineRule="auto"/>
        <w:ind w:left="737"/>
        <w:contextualSpacing/>
        <w:jc w:val="both"/>
        <w:rPr>
          <w:bCs/>
          <w:sz w:val="22"/>
          <w:szCs w:val="22"/>
          <w:lang w:eastAsia="pl-PL"/>
        </w:rPr>
      </w:pPr>
      <w:r w:rsidRPr="0063448A">
        <w:rPr>
          <w:bCs/>
          <w:sz w:val="22"/>
          <w:szCs w:val="22"/>
          <w:lang w:eastAsia="pl-PL"/>
        </w:rPr>
        <w:t>………………………………………………………………………………………….………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8E2024" w:rsidRPr="0063448A" w:rsidRDefault="00C632A4" w:rsidP="005C0B79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Dnia ………………………………                      ….</w:t>
      </w:r>
      <w:r w:rsidR="008E2024" w:rsidRPr="0063448A">
        <w:rPr>
          <w:rFonts w:ascii="Times New Roman" w:eastAsia="Times New Roman" w:hAnsi="Times New Roman"/>
          <w:lang w:eastAsia="pl-PL"/>
        </w:rPr>
        <w:t>……………………………………………………</w:t>
      </w:r>
    </w:p>
    <w:p w:rsidR="008E2024" w:rsidRPr="0063448A" w:rsidRDefault="00C632A4" w:rsidP="005C0B79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 xml:space="preserve">                                                                </w:t>
      </w:r>
      <w:r w:rsidR="00EA423F" w:rsidRPr="0063448A">
        <w:rPr>
          <w:rFonts w:ascii="Times New Roman" w:eastAsia="Times New Roman" w:hAnsi="Times New Roman"/>
          <w:lang w:eastAsia="pl-PL"/>
        </w:rPr>
        <w:t xml:space="preserve">            </w:t>
      </w:r>
      <w:r w:rsidRPr="0063448A">
        <w:rPr>
          <w:rFonts w:ascii="Times New Roman" w:eastAsia="Times New Roman" w:hAnsi="Times New Roman"/>
          <w:lang w:eastAsia="pl-PL"/>
        </w:rPr>
        <w:t xml:space="preserve">  </w:t>
      </w:r>
      <w:r w:rsidR="008E2024" w:rsidRPr="0063448A">
        <w:rPr>
          <w:rFonts w:ascii="Times New Roman" w:eastAsia="Times New Roman" w:hAnsi="Times New Roman"/>
          <w:lang w:eastAsia="pl-PL"/>
        </w:rPr>
        <w:t>(podpis wykonawcy lub pełnomocnika)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  <w:sectPr w:rsidR="008E2024" w:rsidRPr="0063448A" w:rsidSect="00262165">
          <w:headerReference w:type="default" r:id="rId7"/>
          <w:pgSz w:w="11906" w:h="16838"/>
          <w:pgMar w:top="1961" w:right="1417" w:bottom="1417" w:left="1417" w:header="709" w:footer="709" w:gutter="0"/>
          <w:cols w:space="708"/>
          <w:docGrid w:linePitch="360"/>
        </w:sectPr>
      </w:pPr>
    </w:p>
    <w:p w:rsidR="001B355F" w:rsidRPr="0063448A" w:rsidRDefault="001B355F" w:rsidP="005C0B79">
      <w:pPr>
        <w:spacing w:after="0"/>
        <w:jc w:val="right"/>
        <w:rPr>
          <w:rFonts w:ascii="Times New Roman" w:eastAsia="Times New Roman" w:hAnsi="Times New Roman"/>
          <w:bCs/>
          <w:i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lastRenderedPageBreak/>
        <w:t>Załącznik nr 2 do SIWZ</w:t>
      </w: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Cs/>
        </w:rPr>
      </w:pPr>
      <w:r w:rsidRPr="0063448A">
        <w:rPr>
          <w:rFonts w:ascii="Times New Roman" w:eastAsia="Times New Roman" w:hAnsi="Times New Roman"/>
          <w:bCs/>
        </w:rPr>
        <w:t>Znak sprawy: ZD.272.2.2016</w:t>
      </w:r>
    </w:p>
    <w:p w:rsidR="001B355F" w:rsidRPr="0063448A" w:rsidRDefault="009719BE" w:rsidP="005C0B79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</w:rPr>
        <w:t>Nr ogłoszenia: 114867</w:t>
      </w:r>
      <w:r w:rsidR="001B355F" w:rsidRPr="0063448A">
        <w:rPr>
          <w:rFonts w:ascii="Times New Roman" w:eastAsia="Times New Roman" w:hAnsi="Times New Roman"/>
          <w:bCs/>
        </w:rPr>
        <w:t xml:space="preserve"> – 2016</w:t>
      </w:r>
    </w:p>
    <w:p w:rsidR="001B355F" w:rsidRPr="0063448A" w:rsidRDefault="001B355F" w:rsidP="005C0B79">
      <w:pPr>
        <w:spacing w:after="0"/>
        <w:jc w:val="center"/>
        <w:rPr>
          <w:rFonts w:ascii="Times New Roman" w:eastAsia="Times New Roman" w:hAnsi="Times New Roman"/>
          <w:bCs/>
          <w:lang w:eastAsia="pl-PL"/>
        </w:rPr>
      </w:pPr>
    </w:p>
    <w:p w:rsidR="001B355F" w:rsidRPr="0063448A" w:rsidRDefault="001B355F" w:rsidP="005C0B79">
      <w:pPr>
        <w:spacing w:after="0"/>
        <w:jc w:val="center"/>
        <w:rPr>
          <w:rFonts w:ascii="Times New Roman" w:eastAsia="Times New Roman" w:hAnsi="Times New Roman"/>
          <w:lang w:eastAsia="pl-PL"/>
        </w:rPr>
      </w:pPr>
    </w:p>
    <w:p w:rsidR="001B355F" w:rsidRPr="0063448A" w:rsidRDefault="001B355F" w:rsidP="005C0B7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3448A">
        <w:rPr>
          <w:rFonts w:ascii="Times New Roman" w:eastAsia="Times New Roman" w:hAnsi="Times New Roman"/>
          <w:b/>
          <w:lang w:eastAsia="pl-PL"/>
        </w:rPr>
        <w:t>OŚWIADCZENIE</w:t>
      </w:r>
      <w:r w:rsidR="00B82448" w:rsidRPr="0063448A">
        <w:rPr>
          <w:rFonts w:ascii="Times New Roman" w:eastAsia="Times New Roman" w:hAnsi="Times New Roman"/>
          <w:b/>
          <w:lang w:eastAsia="pl-PL"/>
        </w:rPr>
        <w:t xml:space="preserve"> </w:t>
      </w:r>
      <w:r w:rsidRPr="0063448A">
        <w:rPr>
          <w:rFonts w:ascii="Times New Roman" w:eastAsia="Times New Roman" w:hAnsi="Times New Roman"/>
          <w:b/>
          <w:lang w:eastAsia="pl-PL"/>
        </w:rPr>
        <w:t xml:space="preserve">WYKONAWCY </w:t>
      </w: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Nazwa Wykonawcy: ............................................................................................</w:t>
      </w: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Siedziba Wykonawcy:..........................................................................................</w:t>
      </w: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3448A">
        <w:rPr>
          <w:rFonts w:ascii="Times New Roman" w:eastAsia="Times New Roman" w:hAnsi="Times New Roman"/>
          <w:bCs/>
          <w:lang w:eastAsia="pl-PL"/>
        </w:rPr>
        <w:t>Przystępując do udziału w postępowaniu o udzielenie zamówienia publicznego</w:t>
      </w:r>
      <w:r w:rsidR="00AE30D5" w:rsidRPr="0063448A">
        <w:rPr>
          <w:rFonts w:ascii="Times New Roman" w:eastAsia="Times New Roman" w:hAnsi="Times New Roman"/>
          <w:bCs/>
          <w:lang w:eastAsia="pl-PL"/>
        </w:rPr>
        <w:t xml:space="preserve"> na roboty budowlane:</w:t>
      </w:r>
      <w:r w:rsidRPr="0063448A">
        <w:rPr>
          <w:rFonts w:ascii="Times New Roman" w:eastAsia="Times New Roman" w:hAnsi="Times New Roman"/>
          <w:b/>
          <w:lang w:eastAsia="pl-PL"/>
        </w:rPr>
        <w:t xml:space="preserve"> </w:t>
      </w:r>
      <w:r w:rsidR="00B82448" w:rsidRPr="0063448A">
        <w:rPr>
          <w:rFonts w:ascii="Times New Roman" w:hAnsi="Times New Roman"/>
          <w:b/>
        </w:rPr>
        <w:t xml:space="preserve"> zaprojektowanie</w:t>
      </w:r>
      <w:r w:rsidR="00AE30D5" w:rsidRPr="0063448A">
        <w:rPr>
          <w:rFonts w:ascii="Times New Roman" w:hAnsi="Times New Roman"/>
          <w:b/>
        </w:rPr>
        <w:t xml:space="preserve"> </w:t>
      </w:r>
      <w:r w:rsidR="00B82448" w:rsidRPr="0063448A">
        <w:rPr>
          <w:rFonts w:ascii="Times New Roman" w:hAnsi="Times New Roman"/>
          <w:b/>
        </w:rPr>
        <w:t>i wykonanie z uruchomieniem systemu sterowania oddymianiem klatek schodowych w budynkach szpitalnych w Gołdapi, w ramach zadania „Wykonanie prac modernizacyjnych w budynkach szpitala, stanowiących własność Powiatu Gołdapskiego,</w:t>
      </w:r>
      <w:r w:rsidR="00B82448" w:rsidRPr="0063448A">
        <w:rPr>
          <w:rFonts w:ascii="Times New Roman" w:eastAsiaTheme="minorHAnsi" w:hAnsi="Times New Roman"/>
          <w:b/>
          <w:bCs/>
          <w:lang w:eastAsia="en-US"/>
        </w:rPr>
        <w:t xml:space="preserve"> zlokalizowanych przy ulicy Słonecznej 7 i 7B w Gołdapi, na działkach o numerach geodezyjnych 671/11 i 671/6</w:t>
      </w:r>
      <w:r w:rsidR="00B82448" w:rsidRPr="0063448A">
        <w:rPr>
          <w:rFonts w:ascii="Times New Roman" w:hAnsi="Times New Roman"/>
          <w:b/>
        </w:rPr>
        <w:t>”, część II</w:t>
      </w:r>
      <w:r w:rsidR="00B82448" w:rsidRPr="0063448A">
        <w:rPr>
          <w:rFonts w:ascii="Times New Roman" w:eastAsia="Times New Roman" w:hAnsi="Times New Roman"/>
          <w:i/>
          <w:lang w:eastAsia="pl-PL"/>
        </w:rPr>
        <w:t xml:space="preserve">, </w:t>
      </w:r>
      <w:r w:rsidR="00B82448" w:rsidRPr="0063448A">
        <w:rPr>
          <w:rFonts w:ascii="Times New Roman" w:eastAsia="Times New Roman" w:hAnsi="Times New Roman"/>
          <w:bCs/>
          <w:lang w:eastAsia="pl-PL"/>
        </w:rPr>
        <w:t>prowadzonego w trybie przetargu nieograniczonego</w:t>
      </w:r>
      <w:r w:rsidRPr="0063448A">
        <w:rPr>
          <w:rFonts w:ascii="Times New Roman" w:eastAsia="Times New Roman" w:hAnsi="Times New Roman"/>
          <w:bCs/>
          <w:lang w:eastAsia="pl-PL"/>
        </w:rPr>
        <w:t>:</w:t>
      </w:r>
      <w:r w:rsidRPr="0063448A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B82448" w:rsidRPr="0063448A" w:rsidRDefault="00262165" w:rsidP="005C0B79">
      <w:pPr>
        <w:pStyle w:val="Akapitzlist"/>
        <w:numPr>
          <w:ilvl w:val="0"/>
          <w:numId w:val="53"/>
        </w:numPr>
        <w:tabs>
          <w:tab w:val="left" w:pos="360"/>
        </w:tabs>
        <w:spacing w:line="276" w:lineRule="auto"/>
        <w:ind w:left="567" w:hanging="357"/>
        <w:jc w:val="both"/>
        <w:rPr>
          <w:sz w:val="22"/>
          <w:szCs w:val="22"/>
          <w:lang w:eastAsia="pl-PL"/>
        </w:rPr>
      </w:pPr>
      <w:r w:rsidRPr="0063448A">
        <w:rPr>
          <w:sz w:val="22"/>
          <w:szCs w:val="22"/>
        </w:rPr>
        <w:t xml:space="preserve">   </w:t>
      </w:r>
      <w:r w:rsidR="00EF3FF4" w:rsidRPr="0063448A">
        <w:rPr>
          <w:sz w:val="22"/>
          <w:szCs w:val="22"/>
        </w:rPr>
        <w:t>Oświadczam, że</w:t>
      </w:r>
      <w:r w:rsidR="00B82448" w:rsidRPr="0063448A">
        <w:rPr>
          <w:sz w:val="22"/>
          <w:szCs w:val="22"/>
          <w:lang w:eastAsia="pl-PL"/>
        </w:rPr>
        <w:t xml:space="preserve"> mogę ubiegać się o zamówienie i spełniam warunki określone w art. 22 ust. 1 ustawy z dnia 29 stycznia 2004 r</w:t>
      </w:r>
      <w:r w:rsidR="00D22C20" w:rsidRPr="0063448A">
        <w:rPr>
          <w:sz w:val="22"/>
          <w:szCs w:val="22"/>
          <w:lang w:eastAsia="pl-PL"/>
        </w:rPr>
        <w:t>.</w:t>
      </w:r>
      <w:r w:rsidR="00B82448" w:rsidRPr="0063448A">
        <w:rPr>
          <w:sz w:val="22"/>
          <w:szCs w:val="22"/>
          <w:lang w:eastAsia="pl-PL"/>
        </w:rPr>
        <w:t xml:space="preserve"> Prawo Zamówień Publicznych (</w:t>
      </w:r>
      <w:proofErr w:type="spellStart"/>
      <w:r w:rsidR="00B82448" w:rsidRPr="0063448A">
        <w:rPr>
          <w:sz w:val="22"/>
          <w:szCs w:val="22"/>
          <w:lang w:eastAsia="pl-PL"/>
        </w:rPr>
        <w:t>t.j</w:t>
      </w:r>
      <w:proofErr w:type="spellEnd"/>
      <w:r w:rsidR="00B82448" w:rsidRPr="0063448A">
        <w:rPr>
          <w:sz w:val="22"/>
          <w:szCs w:val="22"/>
          <w:lang w:eastAsia="pl-PL"/>
        </w:rPr>
        <w:t>.: Dz. U. z 2015 r. poz. 2164), w szczególności:</w:t>
      </w:r>
    </w:p>
    <w:p w:rsidR="00B82448" w:rsidRPr="0063448A" w:rsidRDefault="00262165" w:rsidP="005C0B79">
      <w:pPr>
        <w:numPr>
          <w:ilvl w:val="0"/>
          <w:numId w:val="52"/>
        </w:numPr>
        <w:suppressAutoHyphens w:val="0"/>
        <w:spacing w:after="0"/>
        <w:ind w:left="737" w:hanging="357"/>
        <w:jc w:val="both"/>
        <w:rPr>
          <w:rFonts w:ascii="Times New Roman" w:eastAsia="Times New Roman" w:hAnsi="Times New Roman"/>
          <w:i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 xml:space="preserve">   </w:t>
      </w:r>
      <w:r w:rsidR="00B82448" w:rsidRPr="0063448A">
        <w:rPr>
          <w:rFonts w:ascii="Times New Roman" w:eastAsia="Times New Roman" w:hAnsi="Times New Roman"/>
          <w:lang w:eastAsia="pl-PL"/>
        </w:rPr>
        <w:t>Posiadam uprawnienia do wykonywania określonej działalności lub czynności, jeśli przepisy prawa nakładają obowiązek ich posiadania</w:t>
      </w:r>
      <w:r w:rsidRPr="0063448A">
        <w:rPr>
          <w:rFonts w:ascii="Times New Roman" w:eastAsia="Times New Roman" w:hAnsi="Times New Roman"/>
          <w:lang w:eastAsia="pl-PL"/>
        </w:rPr>
        <w:t>.</w:t>
      </w:r>
    </w:p>
    <w:p w:rsidR="00B82448" w:rsidRPr="0063448A" w:rsidRDefault="00262165" w:rsidP="005C0B79">
      <w:pPr>
        <w:numPr>
          <w:ilvl w:val="0"/>
          <w:numId w:val="52"/>
        </w:numPr>
        <w:suppressAutoHyphens w:val="0"/>
        <w:spacing w:before="60" w:after="60"/>
        <w:ind w:left="737" w:hanging="357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 xml:space="preserve">   Posiadam wiedzę i doświadczenie.</w:t>
      </w:r>
    </w:p>
    <w:p w:rsidR="00262165" w:rsidRPr="0063448A" w:rsidRDefault="00262165" w:rsidP="005C0B79">
      <w:pPr>
        <w:numPr>
          <w:ilvl w:val="0"/>
          <w:numId w:val="52"/>
        </w:numPr>
        <w:suppressAutoHyphens w:val="0"/>
        <w:spacing w:before="60" w:after="60"/>
        <w:ind w:left="737" w:hanging="357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 xml:space="preserve">    </w:t>
      </w:r>
      <w:r w:rsidR="00B82448" w:rsidRPr="0063448A">
        <w:rPr>
          <w:rFonts w:ascii="Times New Roman" w:eastAsia="Times New Roman" w:hAnsi="Times New Roman"/>
          <w:lang w:eastAsia="pl-PL"/>
        </w:rPr>
        <w:t>Dysponuję odpowiednim potencjałem technicznym oraz osobami z</w:t>
      </w:r>
      <w:r w:rsidRPr="0063448A">
        <w:rPr>
          <w:rFonts w:ascii="Times New Roman" w:eastAsia="Times New Roman" w:hAnsi="Times New Roman"/>
          <w:lang w:eastAsia="pl-PL"/>
        </w:rPr>
        <w:t>dolnymi do wykonania zamówienia.</w:t>
      </w:r>
    </w:p>
    <w:p w:rsidR="00EF3FF4" w:rsidRPr="0063448A" w:rsidRDefault="00262165" w:rsidP="005C0B79">
      <w:pPr>
        <w:numPr>
          <w:ilvl w:val="0"/>
          <w:numId w:val="52"/>
        </w:numPr>
        <w:suppressAutoHyphens w:val="0"/>
        <w:spacing w:before="60" w:after="60"/>
        <w:ind w:left="737" w:hanging="357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 xml:space="preserve">    </w:t>
      </w:r>
      <w:r w:rsidR="00B82448" w:rsidRPr="0063448A">
        <w:rPr>
          <w:rFonts w:ascii="Times New Roman" w:eastAsia="Times New Roman" w:hAnsi="Times New Roman"/>
          <w:lang w:eastAsia="pl-PL"/>
        </w:rPr>
        <w:t>Znajduję się w sytuacji ekonomicznej i finansowej zapewniającej wykonanie zamówienia.</w:t>
      </w:r>
    </w:p>
    <w:p w:rsidR="00EF3FF4" w:rsidRPr="0063448A" w:rsidRDefault="00262165" w:rsidP="005C0B79">
      <w:pPr>
        <w:pStyle w:val="Tekstpodstawowy3"/>
        <w:numPr>
          <w:ilvl w:val="0"/>
          <w:numId w:val="53"/>
        </w:numPr>
        <w:spacing w:line="276" w:lineRule="auto"/>
        <w:ind w:left="567" w:hanging="357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Oświadczam, że nie podlegam wykluczeniu z postępowania o udzielenie zamówienia na mocy art. 24 ust. 1 ustawy z dnia 29 stycznia 2004 roku Prawo Zamówień Publicznych</w:t>
      </w:r>
      <w:r w:rsidRPr="0063448A">
        <w:rPr>
          <w:i/>
          <w:sz w:val="22"/>
          <w:szCs w:val="22"/>
        </w:rPr>
        <w:t xml:space="preserve"> </w:t>
      </w:r>
      <w:r w:rsidRPr="0063448A">
        <w:rPr>
          <w:bCs/>
          <w:iCs/>
          <w:sz w:val="22"/>
          <w:szCs w:val="22"/>
        </w:rPr>
        <w:t>(</w:t>
      </w:r>
      <w:proofErr w:type="spellStart"/>
      <w:r w:rsidRPr="0063448A">
        <w:rPr>
          <w:bCs/>
          <w:iCs/>
          <w:sz w:val="22"/>
          <w:szCs w:val="22"/>
        </w:rPr>
        <w:t>t.j</w:t>
      </w:r>
      <w:proofErr w:type="spellEnd"/>
      <w:r w:rsidRPr="0063448A">
        <w:rPr>
          <w:bCs/>
          <w:iCs/>
          <w:sz w:val="22"/>
          <w:szCs w:val="22"/>
        </w:rPr>
        <w:t xml:space="preserve">.: Dz. U. </w:t>
      </w:r>
      <w:r w:rsidRPr="0063448A">
        <w:rPr>
          <w:bCs/>
          <w:iCs/>
          <w:sz w:val="22"/>
          <w:szCs w:val="22"/>
        </w:rPr>
        <w:br/>
        <w:t>z 2015 r. poz. 2164)</w:t>
      </w:r>
      <w:r w:rsidR="00AE30D5" w:rsidRPr="0063448A">
        <w:rPr>
          <w:bCs/>
          <w:iCs/>
          <w:sz w:val="22"/>
          <w:szCs w:val="22"/>
        </w:rPr>
        <w:t>.</w:t>
      </w:r>
    </w:p>
    <w:p w:rsidR="00EF3FF4" w:rsidRPr="0063448A" w:rsidRDefault="00EF3FF4" w:rsidP="005C0B79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F3FF4" w:rsidRPr="0063448A" w:rsidRDefault="00EF3FF4" w:rsidP="005C0B79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1B355F" w:rsidRPr="0063448A" w:rsidRDefault="001B355F" w:rsidP="005C0B79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Dnia ………………………………                      ….……………………………………………………</w:t>
      </w: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(podpis wykonawcy lub pełnomocnika)</w:t>
      </w: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Cs/>
        </w:rPr>
      </w:pP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Cs/>
        </w:rPr>
      </w:pP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Cs/>
        </w:rPr>
      </w:pP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Cs/>
        </w:rPr>
      </w:pP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Cs/>
        </w:rPr>
      </w:pPr>
    </w:p>
    <w:p w:rsidR="001B355F" w:rsidRPr="0063448A" w:rsidRDefault="001B355F" w:rsidP="005C0B79">
      <w:pPr>
        <w:spacing w:after="0"/>
        <w:jc w:val="both"/>
        <w:rPr>
          <w:rFonts w:ascii="Times New Roman" w:eastAsia="Times New Roman" w:hAnsi="Times New Roman"/>
          <w:bCs/>
        </w:rPr>
      </w:pPr>
    </w:p>
    <w:p w:rsidR="00262165" w:rsidRPr="0063448A" w:rsidRDefault="00262165" w:rsidP="005C0B79">
      <w:pPr>
        <w:spacing w:after="0"/>
        <w:jc w:val="right"/>
        <w:rPr>
          <w:rFonts w:ascii="Times New Roman" w:eastAsia="Times New Roman" w:hAnsi="Times New Roman"/>
          <w:bCs/>
          <w:i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lastRenderedPageBreak/>
        <w:t>Załącznik nr 3 do SIWZ</w:t>
      </w:r>
    </w:p>
    <w:p w:rsidR="00262165" w:rsidRPr="0063448A" w:rsidRDefault="00262165" w:rsidP="005C0B79">
      <w:pPr>
        <w:spacing w:after="0"/>
        <w:jc w:val="both"/>
        <w:rPr>
          <w:rFonts w:ascii="Times New Roman" w:eastAsia="Times New Roman" w:hAnsi="Times New Roman"/>
          <w:bCs/>
        </w:rPr>
      </w:pPr>
      <w:r w:rsidRPr="0063448A">
        <w:rPr>
          <w:rFonts w:ascii="Times New Roman" w:eastAsia="Times New Roman" w:hAnsi="Times New Roman"/>
          <w:bCs/>
        </w:rPr>
        <w:t>Znak sprawy: ZD.272.2.2016</w:t>
      </w:r>
    </w:p>
    <w:p w:rsidR="00262165" w:rsidRPr="0063448A" w:rsidRDefault="00262165" w:rsidP="005C0B79">
      <w:pPr>
        <w:spacing w:after="0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bCs/>
        </w:rPr>
        <w:t xml:space="preserve">Nr </w:t>
      </w:r>
      <w:r w:rsidR="009775ED">
        <w:rPr>
          <w:rFonts w:ascii="Times New Roman" w:eastAsia="Times New Roman" w:hAnsi="Times New Roman"/>
          <w:bCs/>
        </w:rPr>
        <w:t>ogłoszenia: 114867</w:t>
      </w:r>
      <w:r w:rsidRPr="0063448A">
        <w:rPr>
          <w:rFonts w:ascii="Times New Roman" w:eastAsia="Times New Roman" w:hAnsi="Times New Roman"/>
          <w:bCs/>
        </w:rPr>
        <w:t xml:space="preserve"> – 2016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pl-PL"/>
        </w:rPr>
      </w:pPr>
    </w:p>
    <w:p w:rsidR="008E2024" w:rsidRPr="0063448A" w:rsidRDefault="008E2024" w:rsidP="005C0B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8E2024" w:rsidRPr="0063448A" w:rsidRDefault="008E2024" w:rsidP="005C0B7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3448A">
        <w:rPr>
          <w:rFonts w:ascii="Times New Roman" w:eastAsia="Times New Roman" w:hAnsi="Times New Roman"/>
          <w:b/>
          <w:lang w:eastAsia="pl-PL"/>
        </w:rPr>
        <w:t>OŚWIADCZENIE</w:t>
      </w:r>
      <w:r w:rsidR="00262165" w:rsidRPr="0063448A">
        <w:rPr>
          <w:rFonts w:ascii="Times New Roman" w:eastAsia="Times New Roman" w:hAnsi="Times New Roman"/>
          <w:b/>
          <w:lang w:eastAsia="pl-PL"/>
        </w:rPr>
        <w:t xml:space="preserve"> O</w:t>
      </w:r>
      <w:r w:rsidR="00262165" w:rsidRPr="0063448A">
        <w:rPr>
          <w:rFonts w:ascii="Times New Roman" w:hAnsi="Times New Roman"/>
          <w:b/>
        </w:rPr>
        <w:t xml:space="preserve"> </w:t>
      </w:r>
      <w:r w:rsidR="00262165" w:rsidRPr="0063448A">
        <w:rPr>
          <w:rFonts w:ascii="Times New Roman" w:eastAsia="Times New Roman" w:hAnsi="Times New Roman"/>
          <w:b/>
          <w:lang w:eastAsia="pl-PL"/>
        </w:rPr>
        <w:t>PRZYNALEŻNOŚCI DO TEJ SAMEJ GRUPY KAPITAŁOWEJ</w:t>
      </w:r>
    </w:p>
    <w:p w:rsidR="008E2024" w:rsidRPr="0063448A" w:rsidRDefault="008E2024" w:rsidP="005C0B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FC65D0" w:rsidRPr="0063448A" w:rsidRDefault="00FC65D0" w:rsidP="005C0B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FC65D0" w:rsidRPr="0063448A" w:rsidRDefault="00FC65D0" w:rsidP="005C0B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FC65D0" w:rsidRPr="0063448A" w:rsidRDefault="00FC65D0" w:rsidP="005C0B7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Nazwa Wykonawcy: ............................................................................................</w:t>
      </w:r>
    </w:p>
    <w:p w:rsidR="00FC65D0" w:rsidRPr="0063448A" w:rsidRDefault="00FC65D0" w:rsidP="005C0B7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C65D0" w:rsidRPr="0063448A" w:rsidRDefault="00FC65D0" w:rsidP="005C0B7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Siedziba Wykonawcy:..........................................................................................</w:t>
      </w:r>
    </w:p>
    <w:p w:rsidR="00FC65D0" w:rsidRPr="0063448A" w:rsidRDefault="00FC65D0" w:rsidP="005C0B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FC65D0" w:rsidRPr="0063448A" w:rsidRDefault="00FC65D0" w:rsidP="005C0B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FC65D0" w:rsidRPr="0063448A" w:rsidRDefault="00FC65D0" w:rsidP="005C0B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8E2024" w:rsidRPr="0063448A" w:rsidRDefault="008E2024" w:rsidP="005C0B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bCs/>
        </w:rPr>
        <w:t>Przystępując do postępowania o udzielenie zamówienia publicznego</w:t>
      </w:r>
      <w:r w:rsidRPr="0063448A">
        <w:rPr>
          <w:rFonts w:ascii="Times New Roman" w:eastAsia="Times New Roman" w:hAnsi="Times New Roman"/>
        </w:rPr>
        <w:t xml:space="preserve"> w trybie przetargu nieograniczonego </w:t>
      </w:r>
      <w:r w:rsidR="00262165" w:rsidRPr="0063448A">
        <w:rPr>
          <w:rFonts w:ascii="Times New Roman" w:eastAsia="Times New Roman" w:hAnsi="Times New Roman"/>
          <w:lang w:eastAsia="pl-PL"/>
        </w:rPr>
        <w:t>na</w:t>
      </w:r>
      <w:r w:rsidR="00262165" w:rsidRPr="0063448A">
        <w:rPr>
          <w:rFonts w:ascii="Times New Roman" w:eastAsia="Times New Roman" w:hAnsi="Times New Roman"/>
          <w:bCs/>
          <w:lang w:eastAsia="pl-PL"/>
        </w:rPr>
        <w:t xml:space="preserve"> </w:t>
      </w:r>
      <w:r w:rsidR="00262165" w:rsidRPr="0063448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262165" w:rsidRPr="0063448A">
        <w:rPr>
          <w:rFonts w:ascii="Times New Roman" w:eastAsia="Times New Roman" w:hAnsi="Times New Roman"/>
          <w:bCs/>
          <w:lang w:eastAsia="pl-PL"/>
        </w:rPr>
        <w:t>roboty budowlane</w:t>
      </w:r>
      <w:r w:rsidR="00AE30D5" w:rsidRPr="0063448A">
        <w:rPr>
          <w:rFonts w:ascii="Times New Roman" w:eastAsia="Times New Roman" w:hAnsi="Times New Roman"/>
          <w:bCs/>
          <w:lang w:eastAsia="pl-PL"/>
        </w:rPr>
        <w:t>:</w:t>
      </w:r>
      <w:r w:rsidR="00262165" w:rsidRPr="0063448A">
        <w:rPr>
          <w:rFonts w:ascii="Times New Roman" w:eastAsia="Times New Roman" w:hAnsi="Times New Roman"/>
          <w:bCs/>
          <w:lang w:eastAsia="pl-PL"/>
        </w:rPr>
        <w:t xml:space="preserve"> </w:t>
      </w:r>
      <w:r w:rsidR="00262165" w:rsidRPr="0063448A">
        <w:rPr>
          <w:rFonts w:ascii="Times New Roman" w:hAnsi="Times New Roman"/>
          <w:i/>
        </w:rPr>
        <w:t>zaprojektowanie i wykonanie z uruchomieniem systemu sterowania oddymianiem klatek schodowych w budynkach szpitalnych w Gołdapi, w ramach zadania „Wykonanie prac modernizacyjnych w budynkach szpitala, stanowiących własność Powiatu Gołdapskiego,</w:t>
      </w:r>
      <w:r w:rsidR="00262165" w:rsidRPr="0063448A">
        <w:rPr>
          <w:rFonts w:ascii="Times New Roman" w:eastAsiaTheme="minorHAnsi" w:hAnsi="Times New Roman"/>
          <w:bCs/>
          <w:i/>
          <w:lang w:eastAsia="en-US"/>
        </w:rPr>
        <w:t xml:space="preserve"> zlokalizowanych przy ulicy Słonecznej 7 i 7B w Gołdapi, na działkach o numerach geodezyjnych 671/11 i 671/6</w:t>
      </w:r>
      <w:r w:rsidR="00262165" w:rsidRPr="0063448A">
        <w:rPr>
          <w:rFonts w:ascii="Times New Roman" w:hAnsi="Times New Roman"/>
          <w:i/>
        </w:rPr>
        <w:t>”, część II</w:t>
      </w:r>
      <w:r w:rsidRPr="0063448A">
        <w:rPr>
          <w:rFonts w:ascii="Times New Roman" w:eastAsia="Times New Roman" w:hAnsi="Times New Roman"/>
          <w:bCs/>
        </w:rPr>
        <w:t xml:space="preserve"> </w:t>
      </w:r>
      <w:r w:rsidRPr="0063448A">
        <w:rPr>
          <w:rFonts w:ascii="Times New Roman" w:eastAsia="Times New Roman" w:hAnsi="Times New Roman"/>
          <w:b/>
          <w:bCs/>
        </w:rPr>
        <w:t>oświadczam, że</w:t>
      </w:r>
      <w:r w:rsidRPr="0063448A">
        <w:rPr>
          <w:rFonts w:ascii="Times New Roman" w:eastAsia="Times New Roman" w:hAnsi="Times New Roman"/>
          <w:lang w:eastAsia="pl-PL"/>
        </w:rPr>
        <w:t xml:space="preserve"> zgodnie z art. 26 ust. 2 d ustawy z dnia 29 stycznia 2004 r. – Prawo zamówień publicznych (</w:t>
      </w:r>
      <w:proofErr w:type="spellStart"/>
      <w:r w:rsidR="00FC65D0" w:rsidRPr="0063448A">
        <w:rPr>
          <w:rFonts w:ascii="Times New Roman" w:eastAsia="Times New Roman" w:hAnsi="Times New Roman"/>
          <w:lang w:eastAsia="pl-PL"/>
        </w:rPr>
        <w:t>t.j</w:t>
      </w:r>
      <w:proofErr w:type="spellEnd"/>
      <w:r w:rsidR="00FC65D0" w:rsidRPr="0063448A">
        <w:rPr>
          <w:rFonts w:ascii="Times New Roman" w:eastAsia="Times New Roman" w:hAnsi="Times New Roman"/>
          <w:lang w:eastAsia="pl-PL"/>
        </w:rPr>
        <w:t>.: Dz. U. z 2015 r. poz. 2164)</w:t>
      </w:r>
    </w:p>
    <w:p w:rsidR="008E2024" w:rsidRPr="0063448A" w:rsidRDefault="008E2024" w:rsidP="005C0B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8E2024" w:rsidRPr="0063448A" w:rsidRDefault="008E2024" w:rsidP="005C0B7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b/>
          <w:lang w:eastAsia="pl-PL"/>
        </w:rPr>
        <w:t>Należę /</w:t>
      </w:r>
      <w:r w:rsidRPr="0063448A">
        <w:rPr>
          <w:rFonts w:ascii="Times New Roman" w:eastAsia="Times New Roman" w:hAnsi="Times New Roman"/>
          <w:lang w:eastAsia="pl-PL"/>
        </w:rPr>
        <w:t xml:space="preserve"> </w:t>
      </w:r>
      <w:r w:rsidRPr="0063448A">
        <w:rPr>
          <w:rFonts w:ascii="Times New Roman" w:eastAsia="Times New Roman" w:hAnsi="Times New Roman"/>
          <w:b/>
          <w:lang w:eastAsia="pl-PL"/>
        </w:rPr>
        <w:t>nie należę</w:t>
      </w:r>
      <w:r w:rsidR="00FC65D0" w:rsidRPr="0063448A">
        <w:rPr>
          <w:rFonts w:ascii="Times New Roman" w:eastAsia="Times New Roman" w:hAnsi="Times New Roman"/>
          <w:b/>
          <w:lang w:eastAsia="pl-PL"/>
        </w:rPr>
        <w:t>*</w:t>
      </w:r>
      <w:r w:rsidRPr="0063448A">
        <w:rPr>
          <w:rFonts w:ascii="Times New Roman" w:eastAsia="Times New Roman" w:hAnsi="Times New Roman"/>
          <w:lang w:eastAsia="pl-PL"/>
        </w:rPr>
        <w:t xml:space="preserve"> do grupy kapitałowej, o której mowa w art. 24 ust. 2 pkt 5 ustawy </w:t>
      </w:r>
      <w:proofErr w:type="spellStart"/>
      <w:r w:rsidRPr="0063448A">
        <w:rPr>
          <w:rFonts w:ascii="Times New Roman" w:eastAsia="Times New Roman" w:hAnsi="Times New Roman"/>
          <w:lang w:eastAsia="pl-PL"/>
        </w:rPr>
        <w:t>Pzp</w:t>
      </w:r>
      <w:proofErr w:type="spellEnd"/>
      <w:r w:rsidRPr="0063448A">
        <w:rPr>
          <w:rFonts w:ascii="Times New Roman" w:eastAsia="Times New Roman" w:hAnsi="Times New Roman"/>
          <w:lang w:eastAsia="pl-PL"/>
        </w:rPr>
        <w:t xml:space="preserve">, </w:t>
      </w:r>
      <w:r w:rsidRPr="0063448A">
        <w:rPr>
          <w:rFonts w:ascii="Times New Roman" w:eastAsia="Times New Roman" w:hAnsi="Times New Roman"/>
          <w:lang w:eastAsia="pl-PL"/>
        </w:rPr>
        <w:br/>
        <w:t xml:space="preserve">w rozumieniu ustawy z dnia 16 lutego 2007 r. o ochronie konkurencji i konsumentów </w:t>
      </w:r>
      <w:r w:rsidR="00FC65D0" w:rsidRPr="0063448A">
        <w:rPr>
          <w:rFonts w:ascii="Times New Roman" w:eastAsia="Times New Roman" w:hAnsi="Times New Roman"/>
          <w:lang w:eastAsia="pl-PL"/>
        </w:rPr>
        <w:br/>
      </w:r>
      <w:r w:rsidRPr="0063448A">
        <w:rPr>
          <w:rFonts w:ascii="Times New Roman" w:eastAsia="Times New Roman" w:hAnsi="Times New Roman"/>
          <w:lang w:eastAsia="pl-PL"/>
        </w:rPr>
        <w:t>(</w:t>
      </w:r>
      <w:proofErr w:type="spellStart"/>
      <w:r w:rsidR="00FC65D0" w:rsidRPr="0063448A">
        <w:rPr>
          <w:rFonts w:ascii="Times New Roman" w:eastAsia="Times New Roman" w:hAnsi="Times New Roman"/>
          <w:lang w:eastAsia="pl-PL"/>
        </w:rPr>
        <w:t>t.j</w:t>
      </w:r>
      <w:proofErr w:type="spellEnd"/>
      <w:r w:rsidR="00FC65D0" w:rsidRPr="0063448A">
        <w:rPr>
          <w:rFonts w:ascii="Times New Roman" w:eastAsia="Times New Roman" w:hAnsi="Times New Roman"/>
          <w:lang w:eastAsia="pl-PL"/>
        </w:rPr>
        <w:t xml:space="preserve">. </w:t>
      </w:r>
      <w:r w:rsidRPr="0063448A">
        <w:rPr>
          <w:rFonts w:ascii="Times New Roman" w:eastAsia="Times New Roman" w:hAnsi="Times New Roman"/>
          <w:lang w:eastAsia="pl-PL"/>
        </w:rPr>
        <w:t>Dz. U. z 20</w:t>
      </w:r>
      <w:r w:rsidR="00FC65D0" w:rsidRPr="0063448A">
        <w:rPr>
          <w:rFonts w:ascii="Times New Roman" w:eastAsia="Times New Roman" w:hAnsi="Times New Roman"/>
          <w:lang w:eastAsia="pl-PL"/>
        </w:rPr>
        <w:t>15</w:t>
      </w:r>
      <w:r w:rsidRPr="0063448A">
        <w:rPr>
          <w:rFonts w:ascii="Times New Roman" w:eastAsia="Times New Roman" w:hAnsi="Times New Roman"/>
          <w:lang w:eastAsia="pl-PL"/>
        </w:rPr>
        <w:t xml:space="preserve"> r. poz. </w:t>
      </w:r>
      <w:r w:rsidR="00FC65D0" w:rsidRPr="0063448A">
        <w:rPr>
          <w:rFonts w:ascii="Times New Roman" w:eastAsia="Times New Roman" w:hAnsi="Times New Roman"/>
          <w:lang w:eastAsia="pl-PL"/>
        </w:rPr>
        <w:t>184</w:t>
      </w:r>
      <w:r w:rsidRPr="0063448A">
        <w:rPr>
          <w:rFonts w:ascii="Times New Roman" w:eastAsia="Times New Roman" w:hAnsi="Times New Roman"/>
          <w:lang w:eastAsia="pl-PL"/>
        </w:rPr>
        <w:t xml:space="preserve">, z </w:t>
      </w:r>
      <w:proofErr w:type="spellStart"/>
      <w:r w:rsidRPr="0063448A">
        <w:rPr>
          <w:rFonts w:ascii="Times New Roman" w:eastAsia="Times New Roman" w:hAnsi="Times New Roman"/>
          <w:lang w:eastAsia="pl-PL"/>
        </w:rPr>
        <w:t>późn</w:t>
      </w:r>
      <w:proofErr w:type="spellEnd"/>
      <w:r w:rsidRPr="0063448A">
        <w:rPr>
          <w:rFonts w:ascii="Times New Roman" w:eastAsia="Times New Roman" w:hAnsi="Times New Roman"/>
          <w:lang w:eastAsia="pl-PL"/>
        </w:rPr>
        <w:t>. zm.), do której także należą następujące podmioty:</w:t>
      </w:r>
    </w:p>
    <w:p w:rsidR="008E2024" w:rsidRPr="0063448A" w:rsidRDefault="008E2024" w:rsidP="005C0B79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1. ...........................................................................................</w:t>
      </w:r>
    </w:p>
    <w:p w:rsidR="008E2024" w:rsidRPr="0063448A" w:rsidRDefault="008E2024" w:rsidP="005C0B79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2. ...........................................................................................</w:t>
      </w:r>
    </w:p>
    <w:p w:rsidR="008E2024" w:rsidRPr="0063448A" w:rsidRDefault="008E2024" w:rsidP="005C0B79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3. ...........................................................................................</w:t>
      </w:r>
    </w:p>
    <w:p w:rsidR="008E2024" w:rsidRPr="0063448A" w:rsidRDefault="008E2024" w:rsidP="005C0B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lang w:eastAsia="pl-PL"/>
        </w:rPr>
      </w:pPr>
    </w:p>
    <w:p w:rsidR="008E2024" w:rsidRPr="0063448A" w:rsidRDefault="008E2024" w:rsidP="005C0B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 w:rsidRPr="0063448A">
        <w:rPr>
          <w:rFonts w:ascii="Times New Roman" w:eastAsia="Times New Roman" w:hAnsi="Times New Roman"/>
          <w:i/>
          <w:lang w:eastAsia="pl-PL"/>
        </w:rPr>
        <w:t>* niepotrzebne skreślić</w:t>
      </w:r>
    </w:p>
    <w:p w:rsidR="008E2024" w:rsidRPr="0063448A" w:rsidRDefault="008E2024" w:rsidP="005C0B79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eastAsia="Times New Roman" w:hAnsi="Times New Roman"/>
          <w:lang w:eastAsia="pl-PL"/>
        </w:rPr>
      </w:pPr>
    </w:p>
    <w:p w:rsidR="008E2024" w:rsidRPr="0063448A" w:rsidRDefault="008E2024" w:rsidP="005C0B79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eastAsia="Times New Roman" w:hAnsi="Times New Roman"/>
          <w:lang w:eastAsia="pl-PL"/>
        </w:rPr>
      </w:pPr>
    </w:p>
    <w:p w:rsidR="006B0AD6" w:rsidRDefault="006B0AD6" w:rsidP="006B0AD6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pl-PL"/>
        </w:rPr>
      </w:pPr>
    </w:p>
    <w:p w:rsidR="006B0AD6" w:rsidRPr="0063448A" w:rsidRDefault="006B0AD6" w:rsidP="006B0AD6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Dnia ………………………………                      ….……………………………………………………</w:t>
      </w:r>
    </w:p>
    <w:p w:rsidR="006B0AD6" w:rsidRPr="0063448A" w:rsidRDefault="006B0AD6" w:rsidP="006B0AD6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(podpis wykonawcy lub pełnomocnika)</w:t>
      </w:r>
    </w:p>
    <w:p w:rsidR="008E2024" w:rsidRPr="0063448A" w:rsidRDefault="008E2024" w:rsidP="005C0B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8E2024" w:rsidRPr="0063448A" w:rsidRDefault="008E2024" w:rsidP="005C0B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8E2024" w:rsidRPr="0063448A" w:rsidRDefault="008E2024" w:rsidP="005C0B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8E2024" w:rsidRPr="0063448A" w:rsidRDefault="008E2024" w:rsidP="005C0B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8E2024" w:rsidRPr="0063448A" w:rsidRDefault="008E2024" w:rsidP="005C0B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pl-PL"/>
        </w:rPr>
      </w:pP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pl-PL"/>
        </w:rPr>
      </w:pP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pl-PL"/>
        </w:rPr>
      </w:pP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pl-PL"/>
        </w:rPr>
      </w:pP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pl-PL"/>
        </w:rPr>
      </w:pP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pl-PL"/>
        </w:rPr>
      </w:pP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pl-PL"/>
        </w:rPr>
      </w:pP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pl-PL"/>
        </w:rPr>
      </w:pPr>
    </w:p>
    <w:p w:rsidR="00FC65D0" w:rsidRPr="0063448A" w:rsidRDefault="00FC65D0" w:rsidP="005C0B79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lang w:eastAsia="pl-PL"/>
        </w:rPr>
      </w:pPr>
      <w:r w:rsidRPr="0063448A">
        <w:rPr>
          <w:rFonts w:ascii="Times New Roman" w:eastAsia="Times New Roman" w:hAnsi="Times New Roman"/>
          <w:bCs/>
          <w:lang w:eastAsia="pl-PL"/>
        </w:rPr>
        <w:t>Zał</w:t>
      </w:r>
      <w:r w:rsidRPr="0063448A">
        <w:rPr>
          <w:rFonts w:ascii="Times New Roman" w:eastAsia="TimesNewRoman,Bold" w:hAnsi="Times New Roman"/>
          <w:bCs/>
          <w:lang w:eastAsia="pl-PL"/>
        </w:rPr>
        <w:t>ą</w:t>
      </w:r>
      <w:r w:rsidRPr="0063448A">
        <w:rPr>
          <w:rFonts w:ascii="Times New Roman" w:eastAsia="Times New Roman" w:hAnsi="Times New Roman"/>
          <w:bCs/>
          <w:lang w:eastAsia="pl-PL"/>
        </w:rPr>
        <w:t>cznik nr 5 do SIWZ</w:t>
      </w:r>
    </w:p>
    <w:p w:rsidR="00FC65D0" w:rsidRPr="0063448A" w:rsidRDefault="00FC65D0" w:rsidP="005C0B79">
      <w:pPr>
        <w:spacing w:after="0"/>
        <w:jc w:val="both"/>
        <w:rPr>
          <w:rFonts w:ascii="Times New Roman" w:eastAsia="Times New Roman" w:hAnsi="Times New Roman"/>
          <w:bCs/>
        </w:rPr>
      </w:pPr>
      <w:r w:rsidRPr="0063448A">
        <w:rPr>
          <w:rFonts w:ascii="Times New Roman" w:eastAsia="Times New Roman" w:hAnsi="Times New Roman"/>
          <w:bCs/>
        </w:rPr>
        <w:t>Znak sprawy: ZD.272.2.2016</w:t>
      </w:r>
    </w:p>
    <w:p w:rsidR="00FC65D0" w:rsidRPr="0063448A" w:rsidRDefault="009775ED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</w:rPr>
        <w:t>Nr ogłoszenia: 114867</w:t>
      </w:r>
      <w:bookmarkStart w:id="0" w:name="_GoBack"/>
      <w:bookmarkEnd w:id="0"/>
      <w:r w:rsidR="00FC65D0" w:rsidRPr="0063448A">
        <w:rPr>
          <w:rFonts w:ascii="Times New Roman" w:eastAsia="Times New Roman" w:hAnsi="Times New Roman"/>
          <w:bCs/>
        </w:rPr>
        <w:t xml:space="preserve"> – 2016</w:t>
      </w:r>
    </w:p>
    <w:p w:rsidR="006573C5" w:rsidRPr="0063448A" w:rsidRDefault="006573C5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</w:rPr>
      </w:pPr>
    </w:p>
    <w:p w:rsidR="006573C5" w:rsidRPr="0063448A" w:rsidRDefault="006573C5" w:rsidP="005C0B7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3448A">
        <w:rPr>
          <w:rFonts w:ascii="Times New Roman" w:eastAsia="Times New Roman" w:hAnsi="Times New Roman"/>
          <w:b/>
          <w:lang w:eastAsia="pl-PL"/>
        </w:rPr>
        <w:t xml:space="preserve">WYKAZ ROBÓT BUDOWLANYCH </w:t>
      </w:r>
    </w:p>
    <w:p w:rsidR="006573C5" w:rsidRPr="0063448A" w:rsidRDefault="006573C5" w:rsidP="005C0B7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6573C5" w:rsidRPr="0063448A" w:rsidRDefault="006573C5" w:rsidP="005C0B7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6573C5" w:rsidRPr="0063448A" w:rsidRDefault="006573C5" w:rsidP="005C0B7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Nazwa Wykonawcy: ............................................................................................</w:t>
      </w:r>
    </w:p>
    <w:p w:rsidR="006573C5" w:rsidRPr="0063448A" w:rsidRDefault="006573C5" w:rsidP="005C0B7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573C5" w:rsidRPr="0063448A" w:rsidRDefault="006573C5" w:rsidP="005C0B7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Siedziba Wykonawcy:..........................................................................................</w:t>
      </w:r>
    </w:p>
    <w:p w:rsidR="006573C5" w:rsidRPr="0063448A" w:rsidRDefault="006573C5" w:rsidP="005C0B7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6573C5" w:rsidRPr="0063448A" w:rsidRDefault="006573C5" w:rsidP="005C0B7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6573C5" w:rsidRPr="0063448A" w:rsidRDefault="006573C5" w:rsidP="005C0B79">
      <w:pPr>
        <w:spacing w:after="0"/>
        <w:jc w:val="both"/>
        <w:rPr>
          <w:rFonts w:ascii="Times New Roman" w:hAnsi="Times New Roman"/>
          <w:bCs/>
        </w:rPr>
      </w:pPr>
      <w:r w:rsidRPr="0063448A">
        <w:rPr>
          <w:rFonts w:ascii="Times New Roman" w:eastAsia="Times New Roman" w:hAnsi="Times New Roman"/>
          <w:bCs/>
          <w:lang w:eastAsia="pl-PL"/>
        </w:rPr>
        <w:t>Przystępując do udziału w postępowaniu o udzielenie zamówienia publicznego</w:t>
      </w:r>
      <w:r w:rsidRPr="0063448A">
        <w:rPr>
          <w:rFonts w:ascii="Times New Roman" w:eastAsia="Times New Roman" w:hAnsi="Times New Roman"/>
          <w:b/>
          <w:lang w:eastAsia="pl-PL"/>
        </w:rPr>
        <w:t xml:space="preserve"> </w:t>
      </w:r>
      <w:r w:rsidRPr="0063448A">
        <w:rPr>
          <w:rFonts w:ascii="Times New Roman" w:eastAsia="Times New Roman" w:hAnsi="Times New Roman"/>
          <w:lang w:eastAsia="pl-PL"/>
        </w:rPr>
        <w:t>na</w:t>
      </w:r>
      <w:r w:rsidRPr="0063448A">
        <w:rPr>
          <w:rFonts w:ascii="Times New Roman" w:eastAsia="Times New Roman" w:hAnsi="Times New Roman"/>
          <w:bCs/>
          <w:lang w:eastAsia="pl-PL"/>
        </w:rPr>
        <w:t xml:space="preserve"> </w:t>
      </w:r>
      <w:r w:rsidRPr="0063448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63448A">
        <w:rPr>
          <w:rFonts w:ascii="Times New Roman" w:eastAsia="Times New Roman" w:hAnsi="Times New Roman"/>
          <w:bCs/>
          <w:lang w:eastAsia="pl-PL"/>
        </w:rPr>
        <w:t>roboty budowlane</w:t>
      </w:r>
      <w:r w:rsidR="00AE30D5" w:rsidRPr="0063448A">
        <w:rPr>
          <w:rFonts w:ascii="Times New Roman" w:eastAsia="Times New Roman" w:hAnsi="Times New Roman"/>
          <w:bCs/>
          <w:lang w:eastAsia="pl-PL"/>
        </w:rPr>
        <w:t>:</w:t>
      </w:r>
      <w:r w:rsidRPr="0063448A">
        <w:rPr>
          <w:rFonts w:ascii="Times New Roman" w:eastAsia="Times New Roman" w:hAnsi="Times New Roman"/>
          <w:bCs/>
          <w:lang w:eastAsia="pl-PL"/>
        </w:rPr>
        <w:t xml:space="preserve"> </w:t>
      </w:r>
      <w:r w:rsidRPr="0063448A">
        <w:rPr>
          <w:rFonts w:ascii="Times New Roman" w:hAnsi="Times New Roman"/>
          <w:i/>
        </w:rPr>
        <w:t>zaprojektowanie i wykonanie z uruchomieniem systemu sterowania oddymianiem klatek schodowych w budynkach szpitalnych w Gołdapi, w ramach zadania „Wykonanie prac modernizacyjnych w budynkach szpitala, stanowiących własność Powiatu Gołdapskiego,</w:t>
      </w:r>
      <w:r w:rsidRPr="0063448A">
        <w:rPr>
          <w:rFonts w:ascii="Times New Roman" w:eastAsiaTheme="minorHAnsi" w:hAnsi="Times New Roman"/>
          <w:bCs/>
          <w:i/>
          <w:lang w:eastAsia="en-US"/>
        </w:rPr>
        <w:t xml:space="preserve"> zlokalizowanych przy ulicy Słonecznej 7 i 7B w Gołdapi, na działkach o numerach geodezyjnych 671/11 i 671/6</w:t>
      </w:r>
      <w:r w:rsidRPr="0063448A">
        <w:rPr>
          <w:rFonts w:ascii="Times New Roman" w:hAnsi="Times New Roman"/>
          <w:i/>
        </w:rPr>
        <w:t>”, część II</w:t>
      </w:r>
      <w:r w:rsidRPr="0063448A">
        <w:rPr>
          <w:rFonts w:ascii="Times New Roman" w:eastAsia="Times New Roman" w:hAnsi="Times New Roman"/>
          <w:i/>
          <w:lang w:eastAsia="pl-PL"/>
        </w:rPr>
        <w:t xml:space="preserve">, </w:t>
      </w:r>
      <w:r w:rsidRPr="0063448A">
        <w:rPr>
          <w:rFonts w:ascii="Times New Roman" w:eastAsia="Times New Roman" w:hAnsi="Times New Roman"/>
          <w:bCs/>
          <w:lang w:eastAsia="pl-PL"/>
        </w:rPr>
        <w:t>prowadzonego w trybie przetargu nieograniczonego</w:t>
      </w:r>
      <w:r w:rsidRPr="0063448A">
        <w:rPr>
          <w:rFonts w:ascii="Times New Roman" w:hAnsi="Times New Roman"/>
          <w:bCs/>
        </w:rPr>
        <w:t xml:space="preserve"> jako Wykonawca ubiegający się o udzielenie zamówienia, przedstawiam niniejszym</w:t>
      </w:r>
      <w:r w:rsidR="00EA423F" w:rsidRPr="0063448A">
        <w:rPr>
          <w:rFonts w:ascii="Times New Roman" w:eastAsia="Times New Roman" w:hAnsi="Times New Roman"/>
        </w:rPr>
        <w:t xml:space="preserve">, że w okresie </w:t>
      </w:r>
      <w:r w:rsidR="00EA423F" w:rsidRPr="0063448A">
        <w:rPr>
          <w:rFonts w:ascii="Times New Roman" w:eastAsia="Times New Roman" w:hAnsi="Times New Roman"/>
          <w:b/>
        </w:rPr>
        <w:t>ostatnich pięciu lat</w:t>
      </w:r>
      <w:r w:rsidR="00EA423F" w:rsidRPr="0063448A">
        <w:rPr>
          <w:rFonts w:ascii="Times New Roman" w:eastAsia="Times New Roman" w:hAnsi="Times New Roman"/>
        </w:rPr>
        <w:t xml:space="preserve"> przed upływem terminu składania ofert, a jeżeli okres prowadzenia działalności jest krótszy - w tym okresie, zrealizowałem </w:t>
      </w:r>
      <w:r w:rsidR="00EA423F" w:rsidRPr="0063448A">
        <w:rPr>
          <w:rFonts w:ascii="Times New Roman" w:eastAsia="Times New Roman" w:hAnsi="Times New Roman"/>
        </w:rPr>
        <w:br/>
      </w:r>
      <w:r w:rsidR="00EA423F" w:rsidRPr="0063448A">
        <w:rPr>
          <w:rFonts w:ascii="Times New Roman" w:eastAsia="Times New Roman" w:hAnsi="Times New Roman"/>
          <w:b/>
        </w:rPr>
        <w:t xml:space="preserve">co najmniej dwie roboty </w:t>
      </w:r>
      <w:r w:rsidR="00EA423F" w:rsidRPr="0063448A">
        <w:rPr>
          <w:rFonts w:ascii="Times New Roman" w:eastAsia="Times New Roman" w:hAnsi="Times New Roman"/>
        </w:rPr>
        <w:t>(</w:t>
      </w:r>
      <w:r w:rsidR="00EA423F" w:rsidRPr="0063448A">
        <w:rPr>
          <w:rFonts w:ascii="Times New Roman" w:eastAsia="Times New Roman" w:hAnsi="Times New Roman"/>
          <w:u w:val="single"/>
        </w:rPr>
        <w:t>tj. dwa oddzielne kontrakty</w:t>
      </w:r>
      <w:r w:rsidR="00EA423F" w:rsidRPr="0063448A">
        <w:rPr>
          <w:rFonts w:ascii="Times New Roman" w:eastAsia="Times New Roman" w:hAnsi="Times New Roman"/>
        </w:rPr>
        <w:t>)</w:t>
      </w:r>
      <w:r w:rsidR="00EA423F" w:rsidRPr="0063448A">
        <w:rPr>
          <w:rFonts w:ascii="Times New Roman" w:eastAsia="Times New Roman" w:hAnsi="Times New Roman"/>
          <w:b/>
        </w:rPr>
        <w:t xml:space="preserve"> </w:t>
      </w:r>
      <w:r w:rsidR="00EA423F" w:rsidRPr="0063448A">
        <w:rPr>
          <w:rFonts w:ascii="Times New Roman" w:eastAsia="Times New Roman" w:hAnsi="Times New Roman"/>
        </w:rPr>
        <w:t xml:space="preserve">polegające na zaprojektowaniu i </w:t>
      </w:r>
      <w:r w:rsidR="00EA423F" w:rsidRPr="0063448A">
        <w:rPr>
          <w:rFonts w:ascii="Times New Roman" w:hAnsi="Times New Roman"/>
        </w:rPr>
        <w:t>budowie instalacji oddymiania</w:t>
      </w:r>
      <w:r w:rsidR="00EA423F" w:rsidRPr="0063448A">
        <w:rPr>
          <w:rFonts w:ascii="Times New Roman" w:eastAsia="Times New Roman" w:hAnsi="Times New Roman"/>
        </w:rPr>
        <w:t xml:space="preserve">, </w:t>
      </w:r>
      <w:r w:rsidR="00EA423F" w:rsidRPr="0063448A">
        <w:rPr>
          <w:rFonts w:ascii="Times New Roman" w:hAnsi="Times New Roman"/>
          <w:bCs/>
        </w:rPr>
        <w:t>każda z nich o wartości nie mniejszej niż 15 000,00 złotych</w:t>
      </w:r>
    </w:p>
    <w:p w:rsidR="006573C5" w:rsidRPr="0063448A" w:rsidRDefault="006573C5" w:rsidP="005C0B79">
      <w:pPr>
        <w:spacing w:after="0"/>
        <w:jc w:val="both"/>
        <w:rPr>
          <w:rFonts w:ascii="Times New Roman" w:hAnsi="Times New Roman"/>
          <w:bCs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1985"/>
      </w:tblGrid>
      <w:tr w:rsidR="006573C5" w:rsidRPr="0063448A" w:rsidTr="006573C5">
        <w:tc>
          <w:tcPr>
            <w:tcW w:w="567" w:type="dxa"/>
            <w:shd w:val="clear" w:color="auto" w:fill="auto"/>
          </w:tcPr>
          <w:p w:rsidR="006573C5" w:rsidRPr="0063448A" w:rsidRDefault="006573C5" w:rsidP="005C0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3448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820" w:type="dxa"/>
            <w:shd w:val="clear" w:color="auto" w:fill="auto"/>
          </w:tcPr>
          <w:p w:rsidR="006573C5" w:rsidRPr="0063448A" w:rsidRDefault="006573C5" w:rsidP="005C0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3448A">
              <w:rPr>
                <w:rFonts w:ascii="Times New Roman" w:hAnsi="Times New Roman"/>
                <w:b/>
              </w:rPr>
              <w:t>Rodzaj robót budowlanych</w:t>
            </w:r>
          </w:p>
        </w:tc>
        <w:tc>
          <w:tcPr>
            <w:tcW w:w="2126" w:type="dxa"/>
            <w:shd w:val="clear" w:color="auto" w:fill="auto"/>
          </w:tcPr>
          <w:p w:rsidR="006573C5" w:rsidRPr="0063448A" w:rsidRDefault="006573C5" w:rsidP="005C0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3448A">
              <w:rPr>
                <w:rFonts w:ascii="Times New Roman" w:hAnsi="Times New Roman"/>
                <w:b/>
              </w:rPr>
              <w:t>Wartość robót budowlanych</w:t>
            </w:r>
          </w:p>
        </w:tc>
        <w:tc>
          <w:tcPr>
            <w:tcW w:w="1985" w:type="dxa"/>
            <w:shd w:val="clear" w:color="auto" w:fill="auto"/>
          </w:tcPr>
          <w:p w:rsidR="006573C5" w:rsidRPr="0063448A" w:rsidRDefault="006573C5" w:rsidP="005C0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3448A">
              <w:rPr>
                <w:rFonts w:ascii="Times New Roman" w:hAnsi="Times New Roman"/>
                <w:b/>
              </w:rPr>
              <w:t>Data i miejsce wykonania robót budowlanych</w:t>
            </w:r>
          </w:p>
        </w:tc>
      </w:tr>
      <w:tr w:rsidR="006573C5" w:rsidRPr="0063448A" w:rsidTr="006573C5">
        <w:trPr>
          <w:trHeight w:val="3330"/>
        </w:trPr>
        <w:tc>
          <w:tcPr>
            <w:tcW w:w="567" w:type="dxa"/>
            <w:shd w:val="clear" w:color="auto" w:fill="auto"/>
          </w:tcPr>
          <w:p w:rsidR="006573C5" w:rsidRPr="0063448A" w:rsidRDefault="006573C5" w:rsidP="005C0B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573C5" w:rsidRPr="0063448A" w:rsidRDefault="006573C5" w:rsidP="005C0B79">
            <w:pPr>
              <w:spacing w:after="0"/>
              <w:rPr>
                <w:rFonts w:ascii="Times New Roman" w:hAnsi="Times New Roman"/>
              </w:rPr>
            </w:pPr>
          </w:p>
          <w:p w:rsidR="006573C5" w:rsidRPr="0063448A" w:rsidRDefault="006573C5" w:rsidP="005C0B79">
            <w:pPr>
              <w:spacing w:after="0"/>
              <w:rPr>
                <w:rFonts w:ascii="Times New Roman" w:hAnsi="Times New Roman"/>
              </w:rPr>
            </w:pPr>
          </w:p>
          <w:p w:rsidR="006573C5" w:rsidRPr="0063448A" w:rsidRDefault="006573C5" w:rsidP="005C0B79">
            <w:pPr>
              <w:spacing w:after="0"/>
              <w:rPr>
                <w:rFonts w:ascii="Times New Roman" w:hAnsi="Times New Roman"/>
              </w:rPr>
            </w:pPr>
          </w:p>
          <w:p w:rsidR="006573C5" w:rsidRPr="0063448A" w:rsidRDefault="006573C5" w:rsidP="005C0B79">
            <w:pPr>
              <w:spacing w:after="0"/>
              <w:rPr>
                <w:rFonts w:ascii="Times New Roman" w:hAnsi="Times New Roman"/>
              </w:rPr>
            </w:pPr>
          </w:p>
          <w:p w:rsidR="006573C5" w:rsidRPr="0063448A" w:rsidRDefault="006573C5" w:rsidP="005C0B79">
            <w:pPr>
              <w:spacing w:after="0"/>
              <w:rPr>
                <w:rFonts w:ascii="Times New Roman" w:hAnsi="Times New Roman"/>
              </w:rPr>
            </w:pPr>
          </w:p>
          <w:p w:rsidR="006573C5" w:rsidRPr="0063448A" w:rsidRDefault="006573C5" w:rsidP="005C0B79">
            <w:pPr>
              <w:spacing w:after="0"/>
              <w:rPr>
                <w:rFonts w:ascii="Times New Roman" w:hAnsi="Times New Roman"/>
              </w:rPr>
            </w:pPr>
          </w:p>
          <w:p w:rsidR="006573C5" w:rsidRPr="0063448A" w:rsidRDefault="006573C5" w:rsidP="005C0B79">
            <w:pPr>
              <w:spacing w:after="0"/>
              <w:rPr>
                <w:rFonts w:ascii="Times New Roman" w:hAnsi="Times New Roman"/>
              </w:rPr>
            </w:pPr>
          </w:p>
          <w:p w:rsidR="006573C5" w:rsidRPr="0063448A" w:rsidRDefault="006573C5" w:rsidP="005C0B79">
            <w:pPr>
              <w:spacing w:after="0"/>
              <w:rPr>
                <w:rFonts w:ascii="Times New Roman" w:hAnsi="Times New Roman"/>
              </w:rPr>
            </w:pPr>
          </w:p>
          <w:p w:rsidR="006573C5" w:rsidRPr="0063448A" w:rsidRDefault="006573C5" w:rsidP="005C0B79">
            <w:pPr>
              <w:spacing w:after="0"/>
              <w:rPr>
                <w:rFonts w:ascii="Times New Roman" w:hAnsi="Times New Roman"/>
              </w:rPr>
            </w:pPr>
          </w:p>
          <w:p w:rsidR="006573C5" w:rsidRPr="0063448A" w:rsidRDefault="006573C5" w:rsidP="005C0B79">
            <w:pPr>
              <w:spacing w:after="0"/>
              <w:rPr>
                <w:rFonts w:ascii="Times New Roman" w:hAnsi="Times New Roman"/>
              </w:rPr>
            </w:pPr>
          </w:p>
          <w:p w:rsidR="006573C5" w:rsidRPr="0063448A" w:rsidRDefault="006573C5" w:rsidP="005C0B79">
            <w:pPr>
              <w:spacing w:after="0"/>
              <w:rPr>
                <w:rFonts w:ascii="Times New Roman" w:hAnsi="Times New Roman"/>
              </w:rPr>
            </w:pPr>
          </w:p>
          <w:p w:rsidR="006573C5" w:rsidRPr="0063448A" w:rsidRDefault="006573C5" w:rsidP="005C0B79">
            <w:pPr>
              <w:spacing w:after="0"/>
              <w:rPr>
                <w:rFonts w:ascii="Times New Roman" w:hAnsi="Times New Roman"/>
              </w:rPr>
            </w:pPr>
          </w:p>
          <w:p w:rsidR="006573C5" w:rsidRPr="0063448A" w:rsidRDefault="006573C5" w:rsidP="005C0B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573C5" w:rsidRPr="0063448A" w:rsidRDefault="006573C5" w:rsidP="005C0B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573C5" w:rsidRPr="0063448A" w:rsidRDefault="006573C5" w:rsidP="005C0B7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573C5" w:rsidRPr="0063448A" w:rsidRDefault="006573C5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</w:rPr>
      </w:pPr>
    </w:p>
    <w:p w:rsidR="00FC65D0" w:rsidRPr="0063448A" w:rsidRDefault="006573C5" w:rsidP="005C0B7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63448A">
        <w:rPr>
          <w:rFonts w:ascii="Times New Roman" w:eastAsia="Times New Roman" w:hAnsi="Times New Roman"/>
          <w:i/>
        </w:rPr>
        <w:t xml:space="preserve"> </w:t>
      </w:r>
      <w:r w:rsidRPr="0063448A">
        <w:rPr>
          <w:rFonts w:ascii="Times New Roman" w:hAnsi="Times New Roman"/>
          <w:i/>
        </w:rPr>
        <w:t>Należy załączyć dokumenty potwierdzające, że roboty te zostały wykonane zgodnie z zasadami sztuki budowlanej i prawidłowo ukończone (np. referencje, protokoły odbioru itp.)</w:t>
      </w:r>
    </w:p>
    <w:p w:rsidR="00396CF1" w:rsidRPr="0063448A" w:rsidRDefault="00396CF1" w:rsidP="005C0B79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pl-PL"/>
        </w:rPr>
      </w:pPr>
    </w:p>
    <w:p w:rsidR="00396CF1" w:rsidRPr="0063448A" w:rsidRDefault="00396CF1" w:rsidP="00EA423F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EA423F" w:rsidRPr="0063448A" w:rsidRDefault="00EA423F" w:rsidP="00EA423F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6573C5" w:rsidRPr="0063448A" w:rsidRDefault="006573C5" w:rsidP="005C0B79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Dnia ………………………………                      ….……………………………………………………</w:t>
      </w:r>
    </w:p>
    <w:p w:rsidR="008E2024" w:rsidRPr="006B0AD6" w:rsidRDefault="006573C5" w:rsidP="006B0AD6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 xml:space="preserve">                                                           </w:t>
      </w:r>
      <w:r w:rsidR="00EA423F" w:rsidRPr="0063448A">
        <w:rPr>
          <w:rFonts w:ascii="Times New Roman" w:eastAsia="Times New Roman" w:hAnsi="Times New Roman"/>
          <w:lang w:eastAsia="pl-PL"/>
        </w:rPr>
        <w:t xml:space="preserve">                            </w:t>
      </w:r>
      <w:r w:rsidRPr="0063448A">
        <w:rPr>
          <w:rFonts w:ascii="Times New Roman" w:eastAsia="Times New Roman" w:hAnsi="Times New Roman"/>
          <w:lang w:eastAsia="pl-PL"/>
        </w:rPr>
        <w:t xml:space="preserve"> (podpis wykonawcy lub pełnomocnika)</w:t>
      </w:r>
    </w:p>
    <w:sectPr w:rsidR="008E2024" w:rsidRPr="006B0AD6" w:rsidSect="00033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E5" w:rsidRDefault="009E41E5" w:rsidP="008E2024">
      <w:pPr>
        <w:spacing w:after="0" w:line="240" w:lineRule="auto"/>
      </w:pPr>
      <w:r>
        <w:separator/>
      </w:r>
    </w:p>
  </w:endnote>
  <w:endnote w:type="continuationSeparator" w:id="0">
    <w:p w:rsidR="009E41E5" w:rsidRDefault="009E41E5" w:rsidP="008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E5" w:rsidRDefault="009E41E5" w:rsidP="008E2024">
      <w:pPr>
        <w:spacing w:after="0" w:line="240" w:lineRule="auto"/>
      </w:pPr>
      <w:r>
        <w:separator/>
      </w:r>
    </w:p>
  </w:footnote>
  <w:footnote w:type="continuationSeparator" w:id="0">
    <w:p w:rsidR="009E41E5" w:rsidRDefault="009E41E5" w:rsidP="008E2024">
      <w:pPr>
        <w:spacing w:after="0" w:line="240" w:lineRule="auto"/>
      </w:pPr>
      <w:r>
        <w:continuationSeparator/>
      </w:r>
    </w:p>
  </w:footnote>
  <w:footnote w:id="1">
    <w:p w:rsidR="002C0199" w:rsidRPr="005C53D2" w:rsidRDefault="002C0199" w:rsidP="00165425">
      <w:r w:rsidRPr="00923626">
        <w:rPr>
          <w:rStyle w:val="Odwoanieprzypisudolnego"/>
          <w:sz w:val="20"/>
          <w:szCs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99" w:rsidRPr="00481F95" w:rsidRDefault="002C0199" w:rsidP="00546608">
    <w:pPr>
      <w:pStyle w:val="Nagwek"/>
      <w:tabs>
        <w:tab w:val="left" w:pos="450"/>
        <w:tab w:val="right" w:pos="9072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99" w:rsidRPr="00481F95" w:rsidRDefault="002C0199" w:rsidP="00546608">
    <w:pPr>
      <w:pStyle w:val="Nagwek"/>
      <w:tabs>
        <w:tab w:val="left" w:pos="450"/>
        <w:tab w:val="right" w:pos="9072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kern w:val="1"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1CC2530"/>
    <w:multiLevelType w:val="hybridMultilevel"/>
    <w:tmpl w:val="BB261A9E"/>
    <w:lvl w:ilvl="0" w:tplc="04150011">
      <w:start w:val="1"/>
      <w:numFmt w:val="decimal"/>
      <w:lvlText w:val="%1)"/>
      <w:lvlJc w:val="left"/>
      <w:pPr>
        <w:ind w:left="1293" w:hanging="360"/>
      </w:p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327245C"/>
    <w:multiLevelType w:val="hybridMultilevel"/>
    <w:tmpl w:val="8B4EA2F6"/>
    <w:lvl w:ilvl="0" w:tplc="3702B70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B0F3E"/>
    <w:multiLevelType w:val="hybridMultilevel"/>
    <w:tmpl w:val="522CD092"/>
    <w:lvl w:ilvl="0" w:tplc="0810B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5114B"/>
    <w:multiLevelType w:val="hybridMultilevel"/>
    <w:tmpl w:val="1858412A"/>
    <w:lvl w:ilvl="0" w:tplc="A89607D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7260A"/>
    <w:multiLevelType w:val="hybridMultilevel"/>
    <w:tmpl w:val="18B2AA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F310EA"/>
    <w:multiLevelType w:val="hybridMultilevel"/>
    <w:tmpl w:val="4DEE1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A61EB4"/>
    <w:multiLevelType w:val="hybridMultilevel"/>
    <w:tmpl w:val="3A7039F6"/>
    <w:lvl w:ilvl="0" w:tplc="04150011">
      <w:start w:val="1"/>
      <w:numFmt w:val="decimal"/>
      <w:lvlText w:val="%1)"/>
      <w:lvlJc w:val="left"/>
      <w:pPr>
        <w:ind w:left="1293" w:hanging="360"/>
      </w:p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 w15:restartNumberingAfterBreak="0">
    <w:nsid w:val="0D0A7BD1"/>
    <w:multiLevelType w:val="hybridMultilevel"/>
    <w:tmpl w:val="CBE81246"/>
    <w:lvl w:ilvl="0" w:tplc="445A93A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0EB30AC2"/>
    <w:multiLevelType w:val="hybridMultilevel"/>
    <w:tmpl w:val="5608005C"/>
    <w:lvl w:ilvl="0" w:tplc="2B3C2B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E10E89"/>
    <w:multiLevelType w:val="hybridMultilevel"/>
    <w:tmpl w:val="9BD236A2"/>
    <w:lvl w:ilvl="0" w:tplc="8D7E90E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D057C"/>
    <w:multiLevelType w:val="hybridMultilevel"/>
    <w:tmpl w:val="41F00C00"/>
    <w:lvl w:ilvl="0" w:tplc="2D54531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27624"/>
    <w:multiLevelType w:val="hybridMultilevel"/>
    <w:tmpl w:val="23A61B3A"/>
    <w:lvl w:ilvl="0" w:tplc="FFFFFFFF">
      <w:start w:val="1"/>
      <w:numFmt w:val="decimal"/>
      <w:lvlText w:val="%1."/>
      <w:lvlJc w:val="left"/>
      <w:pPr>
        <w:tabs>
          <w:tab w:val="num" w:pos="2356"/>
        </w:tabs>
        <w:ind w:left="2356" w:hanging="396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272364"/>
    <w:multiLevelType w:val="hybridMultilevel"/>
    <w:tmpl w:val="2EA607AE"/>
    <w:lvl w:ilvl="0" w:tplc="976462E4">
      <w:start w:val="1"/>
      <w:numFmt w:val="upperRoman"/>
      <w:lvlText w:val="%1."/>
      <w:lvlJc w:val="righ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BE2C5C"/>
    <w:multiLevelType w:val="hybridMultilevel"/>
    <w:tmpl w:val="FAC4CEA8"/>
    <w:lvl w:ilvl="0" w:tplc="275412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B81C44"/>
    <w:multiLevelType w:val="hybridMultilevel"/>
    <w:tmpl w:val="6FF0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A62B7"/>
    <w:multiLevelType w:val="hybridMultilevel"/>
    <w:tmpl w:val="501CB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855A2F"/>
    <w:multiLevelType w:val="hybridMultilevel"/>
    <w:tmpl w:val="077EAF1E"/>
    <w:lvl w:ilvl="0" w:tplc="181C6076">
      <w:start w:val="20"/>
      <w:numFmt w:val="upperRoman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18F35454"/>
    <w:multiLevelType w:val="hybridMultilevel"/>
    <w:tmpl w:val="24ECBE52"/>
    <w:lvl w:ilvl="0" w:tplc="CEE26198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B694B8D"/>
    <w:multiLevelType w:val="hybridMultilevel"/>
    <w:tmpl w:val="38EAD304"/>
    <w:lvl w:ilvl="0" w:tplc="1C124602">
      <w:start w:val="1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BAF4692"/>
    <w:multiLevelType w:val="hybridMultilevel"/>
    <w:tmpl w:val="4A4CB188"/>
    <w:lvl w:ilvl="0" w:tplc="894CB2E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FD7CA1"/>
    <w:multiLevelType w:val="hybridMultilevel"/>
    <w:tmpl w:val="C816851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1CA80114"/>
    <w:multiLevelType w:val="hybridMultilevel"/>
    <w:tmpl w:val="02200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CB74792"/>
    <w:multiLevelType w:val="hybridMultilevel"/>
    <w:tmpl w:val="E444A9AC"/>
    <w:lvl w:ilvl="0" w:tplc="88023A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C84B31"/>
    <w:multiLevelType w:val="hybridMultilevel"/>
    <w:tmpl w:val="0A46A0D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24D95ED9"/>
    <w:multiLevelType w:val="hybridMultilevel"/>
    <w:tmpl w:val="FF0A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857555"/>
    <w:multiLevelType w:val="hybridMultilevel"/>
    <w:tmpl w:val="A3F810EA"/>
    <w:lvl w:ilvl="0" w:tplc="00728D2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2B1868B8"/>
    <w:multiLevelType w:val="hybridMultilevel"/>
    <w:tmpl w:val="63B23332"/>
    <w:lvl w:ilvl="0" w:tplc="E0383E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B7F5350"/>
    <w:multiLevelType w:val="hybridMultilevel"/>
    <w:tmpl w:val="555E60FA"/>
    <w:lvl w:ilvl="0" w:tplc="EA0ED3C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C2D62C4"/>
    <w:multiLevelType w:val="hybridMultilevel"/>
    <w:tmpl w:val="E656ECDE"/>
    <w:lvl w:ilvl="0" w:tplc="C730110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D763AF8"/>
    <w:multiLevelType w:val="hybridMultilevel"/>
    <w:tmpl w:val="A0D6C202"/>
    <w:lvl w:ilvl="0" w:tplc="395E3D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155347C"/>
    <w:multiLevelType w:val="hybridMultilevel"/>
    <w:tmpl w:val="7EB8BF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3812274"/>
    <w:multiLevelType w:val="hybridMultilevel"/>
    <w:tmpl w:val="9574E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118475F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55B3371"/>
    <w:multiLevelType w:val="hybridMultilevel"/>
    <w:tmpl w:val="5B52E88A"/>
    <w:lvl w:ilvl="0" w:tplc="D0E2EF5E">
      <w:start w:val="1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6CE4938"/>
    <w:multiLevelType w:val="hybridMultilevel"/>
    <w:tmpl w:val="25D4B400"/>
    <w:lvl w:ilvl="0" w:tplc="0D804E3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1B45B3"/>
    <w:multiLevelType w:val="hybridMultilevel"/>
    <w:tmpl w:val="5A76BF92"/>
    <w:lvl w:ilvl="0" w:tplc="3C84EE6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4617FF"/>
    <w:multiLevelType w:val="hybridMultilevel"/>
    <w:tmpl w:val="6E9A8A34"/>
    <w:lvl w:ilvl="0" w:tplc="6214FFD6">
      <w:start w:val="13"/>
      <w:numFmt w:val="upperRoman"/>
      <w:lvlText w:val="%1."/>
      <w:lvlJc w:val="right"/>
      <w:pPr>
        <w:ind w:left="128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CCD5720"/>
    <w:multiLevelType w:val="hybridMultilevel"/>
    <w:tmpl w:val="75747780"/>
    <w:lvl w:ilvl="0" w:tplc="4CAE116A">
      <w:start w:val="6"/>
      <w:numFmt w:val="upperRoman"/>
      <w:lvlText w:val="%1."/>
      <w:lvlJc w:val="righ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11AAD"/>
    <w:multiLevelType w:val="hybridMultilevel"/>
    <w:tmpl w:val="39BEA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C65569"/>
    <w:multiLevelType w:val="hybridMultilevel"/>
    <w:tmpl w:val="BD84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3FD09B9"/>
    <w:multiLevelType w:val="hybridMultilevel"/>
    <w:tmpl w:val="5E4AC6D4"/>
    <w:lvl w:ilvl="0" w:tplc="A9B05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444F466F"/>
    <w:multiLevelType w:val="hybridMultilevel"/>
    <w:tmpl w:val="9B18516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4ED7EF1"/>
    <w:multiLevelType w:val="hybridMultilevel"/>
    <w:tmpl w:val="863636F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7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700075E"/>
    <w:multiLevelType w:val="hybridMultilevel"/>
    <w:tmpl w:val="7946138E"/>
    <w:lvl w:ilvl="0" w:tplc="8A8227E2">
      <w:start w:val="4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7F5540D"/>
    <w:multiLevelType w:val="hybridMultilevel"/>
    <w:tmpl w:val="9F260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F6679C"/>
    <w:multiLevelType w:val="hybridMultilevel"/>
    <w:tmpl w:val="2F4267CE"/>
    <w:lvl w:ilvl="0" w:tplc="CCEE588C">
      <w:start w:val="9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384F4F"/>
    <w:multiLevelType w:val="hybridMultilevel"/>
    <w:tmpl w:val="A06846FE"/>
    <w:lvl w:ilvl="0" w:tplc="8B5A8D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4A0603D9"/>
    <w:multiLevelType w:val="hybridMultilevel"/>
    <w:tmpl w:val="9DFE8662"/>
    <w:lvl w:ilvl="0" w:tplc="04150011">
      <w:start w:val="1"/>
      <w:numFmt w:val="decimal"/>
      <w:lvlText w:val="%1)"/>
      <w:lvlJc w:val="left"/>
      <w:pPr>
        <w:ind w:left="1293" w:hanging="360"/>
      </w:p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4" w15:restartNumberingAfterBreak="0">
    <w:nsid w:val="4B0B2786"/>
    <w:multiLevelType w:val="hybridMultilevel"/>
    <w:tmpl w:val="F70AF30C"/>
    <w:lvl w:ilvl="0" w:tplc="717ADA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6C0AB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C43690"/>
    <w:multiLevelType w:val="hybridMultilevel"/>
    <w:tmpl w:val="E6EC90C8"/>
    <w:lvl w:ilvl="0" w:tplc="A316F2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E523F1"/>
    <w:multiLevelType w:val="hybridMultilevel"/>
    <w:tmpl w:val="77D8F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8B16B1"/>
    <w:multiLevelType w:val="hybridMultilevel"/>
    <w:tmpl w:val="5AACF59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8" w15:restartNumberingAfterBreak="0">
    <w:nsid w:val="4EA56175"/>
    <w:multiLevelType w:val="hybridMultilevel"/>
    <w:tmpl w:val="01C8BA30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 w15:restartNumberingAfterBreak="0">
    <w:nsid w:val="5118417C"/>
    <w:multiLevelType w:val="hybridMultilevel"/>
    <w:tmpl w:val="BD7A893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2D74626"/>
    <w:multiLevelType w:val="hybridMultilevel"/>
    <w:tmpl w:val="B898231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1" w15:restartNumberingAfterBreak="0">
    <w:nsid w:val="52E13F2C"/>
    <w:multiLevelType w:val="hybridMultilevel"/>
    <w:tmpl w:val="45D21C3E"/>
    <w:lvl w:ilvl="0" w:tplc="FE14DFA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5C956CD"/>
    <w:multiLevelType w:val="hybridMultilevel"/>
    <w:tmpl w:val="A4B4F6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683241A"/>
    <w:multiLevelType w:val="hybridMultilevel"/>
    <w:tmpl w:val="F7D0A6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272AB848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Verdana-Bold" w:hint="default"/>
        <w:b/>
        <w:u w:val="none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56960BEE"/>
    <w:multiLevelType w:val="hybridMultilevel"/>
    <w:tmpl w:val="F8822E92"/>
    <w:lvl w:ilvl="0" w:tplc="0F625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76B7B7E"/>
    <w:multiLevelType w:val="hybridMultilevel"/>
    <w:tmpl w:val="DF9CF1A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6" w15:restartNumberingAfterBreak="0">
    <w:nsid w:val="57D24EDB"/>
    <w:multiLevelType w:val="hybridMultilevel"/>
    <w:tmpl w:val="EF54EF76"/>
    <w:lvl w:ilvl="0" w:tplc="422E5B16">
      <w:start w:val="15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A3B47E0"/>
    <w:multiLevelType w:val="hybridMultilevel"/>
    <w:tmpl w:val="4E6A90CA"/>
    <w:lvl w:ilvl="0" w:tplc="1F8C90E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50E97"/>
    <w:multiLevelType w:val="hybridMultilevel"/>
    <w:tmpl w:val="D90887B4"/>
    <w:lvl w:ilvl="0" w:tplc="141E04FC">
      <w:start w:val="16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39D46B4"/>
    <w:multiLevelType w:val="hybridMultilevel"/>
    <w:tmpl w:val="5F9A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C30BA8"/>
    <w:multiLevelType w:val="hybridMultilevel"/>
    <w:tmpl w:val="693EFCC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6633421"/>
    <w:multiLevelType w:val="hybridMultilevel"/>
    <w:tmpl w:val="40C42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7531DB1"/>
    <w:multiLevelType w:val="hybridMultilevel"/>
    <w:tmpl w:val="97AAF3AA"/>
    <w:lvl w:ilvl="0" w:tplc="6232719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8444592"/>
    <w:multiLevelType w:val="hybridMultilevel"/>
    <w:tmpl w:val="ECCCFBB0"/>
    <w:lvl w:ilvl="0" w:tplc="6A104EE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74" w15:restartNumberingAfterBreak="0">
    <w:nsid w:val="6A2846A1"/>
    <w:multiLevelType w:val="hybridMultilevel"/>
    <w:tmpl w:val="C7CC6AF4"/>
    <w:lvl w:ilvl="0" w:tplc="18828B5C">
      <w:start w:val="17"/>
      <w:numFmt w:val="upperRoman"/>
      <w:lvlText w:val="%1."/>
      <w:lvlJc w:val="right"/>
      <w:pPr>
        <w:ind w:left="7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C53043E"/>
    <w:multiLevelType w:val="hybridMultilevel"/>
    <w:tmpl w:val="ECD401AA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3">
      <w:start w:val="1"/>
      <w:numFmt w:val="upperRoman"/>
      <w:lvlText w:val="%2."/>
      <w:lvlJc w:val="righ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6" w15:restartNumberingAfterBreak="0">
    <w:nsid w:val="6CAA7274"/>
    <w:multiLevelType w:val="hybridMultilevel"/>
    <w:tmpl w:val="461E4360"/>
    <w:lvl w:ilvl="0" w:tplc="E190D8B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4413A4"/>
    <w:multiLevelType w:val="hybridMultilevel"/>
    <w:tmpl w:val="794E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AF437B"/>
    <w:multiLevelType w:val="hybridMultilevel"/>
    <w:tmpl w:val="3196D38A"/>
    <w:lvl w:ilvl="0" w:tplc="32ECD418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9" w15:restartNumberingAfterBreak="0">
    <w:nsid w:val="71F45C97"/>
    <w:multiLevelType w:val="hybridMultilevel"/>
    <w:tmpl w:val="68086B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E550E85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 w15:restartNumberingAfterBreak="0">
    <w:nsid w:val="75FD381C"/>
    <w:multiLevelType w:val="hybridMultilevel"/>
    <w:tmpl w:val="07FA73E2"/>
    <w:lvl w:ilvl="0" w:tplc="812282F2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A84FFE"/>
    <w:multiLevelType w:val="hybridMultilevel"/>
    <w:tmpl w:val="EFBEC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B337F"/>
    <w:multiLevelType w:val="hybridMultilevel"/>
    <w:tmpl w:val="A39A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8"/>
  </w:num>
  <w:num w:numId="5">
    <w:abstractNumId w:val="43"/>
  </w:num>
  <w:num w:numId="6">
    <w:abstractNumId w:val="58"/>
  </w:num>
  <w:num w:numId="7">
    <w:abstractNumId w:val="82"/>
  </w:num>
  <w:num w:numId="8">
    <w:abstractNumId w:val="34"/>
  </w:num>
  <w:num w:numId="9">
    <w:abstractNumId w:val="72"/>
  </w:num>
  <w:num w:numId="10">
    <w:abstractNumId w:val="71"/>
  </w:num>
  <w:num w:numId="11">
    <w:abstractNumId w:val="57"/>
  </w:num>
  <w:num w:numId="12">
    <w:abstractNumId w:val="25"/>
  </w:num>
  <w:num w:numId="13">
    <w:abstractNumId w:val="79"/>
  </w:num>
  <w:num w:numId="14">
    <w:abstractNumId w:val="44"/>
  </w:num>
  <w:num w:numId="15">
    <w:abstractNumId w:val="22"/>
  </w:num>
  <w:num w:numId="16">
    <w:abstractNumId w:val="23"/>
  </w:num>
  <w:num w:numId="17">
    <w:abstractNumId w:val="40"/>
  </w:num>
  <w:num w:numId="18">
    <w:abstractNumId w:val="37"/>
  </w:num>
  <w:num w:numId="19">
    <w:abstractNumId w:val="66"/>
  </w:num>
  <w:num w:numId="20">
    <w:abstractNumId w:val="68"/>
  </w:num>
  <w:num w:numId="21">
    <w:abstractNumId w:val="74"/>
  </w:num>
  <w:num w:numId="22">
    <w:abstractNumId w:val="19"/>
  </w:num>
  <w:num w:numId="23">
    <w:abstractNumId w:val="61"/>
  </w:num>
  <w:num w:numId="24">
    <w:abstractNumId w:val="63"/>
  </w:num>
  <w:num w:numId="25">
    <w:abstractNumId w:val="30"/>
  </w:num>
  <w:num w:numId="26">
    <w:abstractNumId w:val="31"/>
  </w:num>
  <w:num w:numId="27">
    <w:abstractNumId w:val="52"/>
  </w:num>
  <w:num w:numId="28">
    <w:abstractNumId w:val="21"/>
  </w:num>
  <w:num w:numId="29">
    <w:abstractNumId w:val="26"/>
  </w:num>
  <w:num w:numId="30">
    <w:abstractNumId w:val="64"/>
  </w:num>
  <w:num w:numId="31">
    <w:abstractNumId w:val="56"/>
  </w:num>
  <w:num w:numId="32">
    <w:abstractNumId w:val="70"/>
  </w:num>
  <w:num w:numId="33">
    <w:abstractNumId w:val="45"/>
  </w:num>
  <w:num w:numId="34">
    <w:abstractNumId w:val="32"/>
  </w:num>
  <w:num w:numId="35">
    <w:abstractNumId w:val="76"/>
  </w:num>
  <w:num w:numId="36">
    <w:abstractNumId w:val="59"/>
  </w:num>
  <w:num w:numId="37">
    <w:abstractNumId w:val="12"/>
  </w:num>
  <w:num w:numId="38">
    <w:abstractNumId w:val="3"/>
  </w:num>
  <w:num w:numId="39">
    <w:abstractNumId w:val="24"/>
  </w:num>
  <w:num w:numId="40">
    <w:abstractNumId w:val="9"/>
  </w:num>
  <w:num w:numId="41">
    <w:abstractNumId w:val="13"/>
  </w:num>
  <w:num w:numId="42">
    <w:abstractNumId w:val="53"/>
  </w:num>
  <w:num w:numId="43">
    <w:abstractNumId w:val="69"/>
  </w:num>
  <w:num w:numId="44">
    <w:abstractNumId w:val="39"/>
  </w:num>
  <w:num w:numId="45">
    <w:abstractNumId w:val="18"/>
  </w:num>
  <w:num w:numId="46">
    <w:abstractNumId w:val="7"/>
  </w:num>
  <w:num w:numId="47">
    <w:abstractNumId w:val="60"/>
  </w:num>
  <w:num w:numId="48">
    <w:abstractNumId w:val="48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 w:numId="51">
    <w:abstractNumId w:val="41"/>
  </w:num>
  <w:num w:numId="5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</w:num>
  <w:num w:numId="54">
    <w:abstractNumId w:val="78"/>
  </w:num>
  <w:num w:numId="55">
    <w:abstractNumId w:val="80"/>
  </w:num>
  <w:num w:numId="56">
    <w:abstractNumId w:val="51"/>
  </w:num>
  <w:num w:numId="57">
    <w:abstractNumId w:val="4"/>
  </w:num>
  <w:num w:numId="58">
    <w:abstractNumId w:val="38"/>
  </w:num>
  <w:num w:numId="59">
    <w:abstractNumId w:val="27"/>
  </w:num>
  <w:num w:numId="60">
    <w:abstractNumId w:val="54"/>
  </w:num>
  <w:num w:numId="61">
    <w:abstractNumId w:val="49"/>
  </w:num>
  <w:num w:numId="62">
    <w:abstractNumId w:val="29"/>
  </w:num>
  <w:num w:numId="63">
    <w:abstractNumId w:val="36"/>
  </w:num>
  <w:num w:numId="64">
    <w:abstractNumId w:val="5"/>
  </w:num>
  <w:num w:numId="65">
    <w:abstractNumId w:val="16"/>
  </w:num>
  <w:num w:numId="66">
    <w:abstractNumId w:val="14"/>
  </w:num>
  <w:num w:numId="67">
    <w:abstractNumId w:val="17"/>
  </w:num>
  <w:num w:numId="68">
    <w:abstractNumId w:val="65"/>
  </w:num>
  <w:num w:numId="69">
    <w:abstractNumId w:val="46"/>
  </w:num>
  <w:num w:numId="70">
    <w:abstractNumId w:val="55"/>
  </w:num>
  <w:num w:numId="71">
    <w:abstractNumId w:val="67"/>
  </w:num>
  <w:num w:numId="72">
    <w:abstractNumId w:val="42"/>
  </w:num>
  <w:num w:numId="73">
    <w:abstractNumId w:val="81"/>
  </w:num>
  <w:num w:numId="74">
    <w:abstractNumId w:val="33"/>
  </w:num>
  <w:num w:numId="75">
    <w:abstractNumId w:val="6"/>
  </w:num>
  <w:num w:numId="76">
    <w:abstractNumId w:val="8"/>
  </w:num>
  <w:num w:numId="77">
    <w:abstractNumId w:val="50"/>
  </w:num>
  <w:num w:numId="78">
    <w:abstractNumId w:val="77"/>
  </w:num>
  <w:num w:numId="79">
    <w:abstractNumId w:val="35"/>
  </w:num>
  <w:num w:numId="80">
    <w:abstractNumId w:val="11"/>
  </w:num>
  <w:num w:numId="81">
    <w:abstractNumId w:val="7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24"/>
    <w:rsid w:val="00010ECD"/>
    <w:rsid w:val="00024BB4"/>
    <w:rsid w:val="000335F3"/>
    <w:rsid w:val="00037BF6"/>
    <w:rsid w:val="000436B7"/>
    <w:rsid w:val="000627F5"/>
    <w:rsid w:val="0006748F"/>
    <w:rsid w:val="0007264D"/>
    <w:rsid w:val="000F1C2E"/>
    <w:rsid w:val="001028EF"/>
    <w:rsid w:val="00142631"/>
    <w:rsid w:val="00165425"/>
    <w:rsid w:val="00174825"/>
    <w:rsid w:val="001B355F"/>
    <w:rsid w:val="001B76A9"/>
    <w:rsid w:val="001C2320"/>
    <w:rsid w:val="001D0ED8"/>
    <w:rsid w:val="001E3B85"/>
    <w:rsid w:val="001E453D"/>
    <w:rsid w:val="00200983"/>
    <w:rsid w:val="00213905"/>
    <w:rsid w:val="002420FB"/>
    <w:rsid w:val="00250AA2"/>
    <w:rsid w:val="00262165"/>
    <w:rsid w:val="002B2DD6"/>
    <w:rsid w:val="002C0199"/>
    <w:rsid w:val="002D3FF5"/>
    <w:rsid w:val="003238AE"/>
    <w:rsid w:val="00340F1B"/>
    <w:rsid w:val="00346677"/>
    <w:rsid w:val="00361AC2"/>
    <w:rsid w:val="00386ED9"/>
    <w:rsid w:val="00396CF1"/>
    <w:rsid w:val="003C360A"/>
    <w:rsid w:val="003E0ADE"/>
    <w:rsid w:val="003E25DF"/>
    <w:rsid w:val="00423F0B"/>
    <w:rsid w:val="00484E0B"/>
    <w:rsid w:val="00497314"/>
    <w:rsid w:val="004A4BD3"/>
    <w:rsid w:val="004C06FC"/>
    <w:rsid w:val="004C77B9"/>
    <w:rsid w:val="00546608"/>
    <w:rsid w:val="00570177"/>
    <w:rsid w:val="005721BF"/>
    <w:rsid w:val="0058344E"/>
    <w:rsid w:val="0058439C"/>
    <w:rsid w:val="0059329D"/>
    <w:rsid w:val="005950C6"/>
    <w:rsid w:val="005B61B5"/>
    <w:rsid w:val="005C0B79"/>
    <w:rsid w:val="005F69C0"/>
    <w:rsid w:val="006176A2"/>
    <w:rsid w:val="0063448A"/>
    <w:rsid w:val="006573C5"/>
    <w:rsid w:val="00680604"/>
    <w:rsid w:val="00683B96"/>
    <w:rsid w:val="00687F5D"/>
    <w:rsid w:val="00696C5A"/>
    <w:rsid w:val="006B0AD6"/>
    <w:rsid w:val="006D4A06"/>
    <w:rsid w:val="006E042C"/>
    <w:rsid w:val="00701E90"/>
    <w:rsid w:val="00703398"/>
    <w:rsid w:val="007055C3"/>
    <w:rsid w:val="00723019"/>
    <w:rsid w:val="00725CD2"/>
    <w:rsid w:val="00727919"/>
    <w:rsid w:val="00733B13"/>
    <w:rsid w:val="007604EF"/>
    <w:rsid w:val="007738F5"/>
    <w:rsid w:val="00785BD5"/>
    <w:rsid w:val="007B6BB8"/>
    <w:rsid w:val="007C52DD"/>
    <w:rsid w:val="007F07D8"/>
    <w:rsid w:val="00826C00"/>
    <w:rsid w:val="0085219A"/>
    <w:rsid w:val="00860C40"/>
    <w:rsid w:val="00897393"/>
    <w:rsid w:val="008A589D"/>
    <w:rsid w:val="008C2AF1"/>
    <w:rsid w:val="008C3C01"/>
    <w:rsid w:val="008D54E3"/>
    <w:rsid w:val="008E2024"/>
    <w:rsid w:val="00914012"/>
    <w:rsid w:val="0092444F"/>
    <w:rsid w:val="0092669E"/>
    <w:rsid w:val="00941F7F"/>
    <w:rsid w:val="0094776A"/>
    <w:rsid w:val="00957870"/>
    <w:rsid w:val="009719BE"/>
    <w:rsid w:val="009775ED"/>
    <w:rsid w:val="00982DCB"/>
    <w:rsid w:val="009C439B"/>
    <w:rsid w:val="009E41E5"/>
    <w:rsid w:val="00A03B73"/>
    <w:rsid w:val="00A03CD9"/>
    <w:rsid w:val="00AE30D5"/>
    <w:rsid w:val="00B07834"/>
    <w:rsid w:val="00B35C6F"/>
    <w:rsid w:val="00B656A8"/>
    <w:rsid w:val="00B82448"/>
    <w:rsid w:val="00B95CC9"/>
    <w:rsid w:val="00B971ED"/>
    <w:rsid w:val="00BA4418"/>
    <w:rsid w:val="00BB0690"/>
    <w:rsid w:val="00BE27B0"/>
    <w:rsid w:val="00C00448"/>
    <w:rsid w:val="00C0661E"/>
    <w:rsid w:val="00C52E3E"/>
    <w:rsid w:val="00C632A4"/>
    <w:rsid w:val="00CB21E9"/>
    <w:rsid w:val="00CB5498"/>
    <w:rsid w:val="00CC037A"/>
    <w:rsid w:val="00CC3255"/>
    <w:rsid w:val="00CD77D5"/>
    <w:rsid w:val="00CE2367"/>
    <w:rsid w:val="00D22C20"/>
    <w:rsid w:val="00D65988"/>
    <w:rsid w:val="00D66114"/>
    <w:rsid w:val="00D669E1"/>
    <w:rsid w:val="00D66E10"/>
    <w:rsid w:val="00D87E96"/>
    <w:rsid w:val="00D87FCF"/>
    <w:rsid w:val="00DE4570"/>
    <w:rsid w:val="00E006B4"/>
    <w:rsid w:val="00E22DAA"/>
    <w:rsid w:val="00E34704"/>
    <w:rsid w:val="00E57ACA"/>
    <w:rsid w:val="00E638B4"/>
    <w:rsid w:val="00E654E8"/>
    <w:rsid w:val="00E84F14"/>
    <w:rsid w:val="00E964FE"/>
    <w:rsid w:val="00EA423F"/>
    <w:rsid w:val="00EA6C6F"/>
    <w:rsid w:val="00EE5C5C"/>
    <w:rsid w:val="00EF3FF4"/>
    <w:rsid w:val="00F25383"/>
    <w:rsid w:val="00F9723C"/>
    <w:rsid w:val="00FA26D0"/>
    <w:rsid w:val="00FB7061"/>
    <w:rsid w:val="00FC65D0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D27B3-9F1D-4FB5-A4A0-7A4E3C2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024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02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E202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E202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E2024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2024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qFormat/>
    <w:rsid w:val="008E2024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202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E202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E20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8E20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2024"/>
    <w:rPr>
      <w:rFonts w:ascii="Calibri" w:eastAsia="Times New Roman" w:hAnsi="Calibri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8E202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8E2024"/>
    <w:rPr>
      <w:i/>
      <w:kern w:val="1"/>
      <w:sz w:val="24"/>
    </w:rPr>
  </w:style>
  <w:style w:type="character" w:customStyle="1" w:styleId="WW8Num1z1">
    <w:name w:val="WW8Num1z1"/>
    <w:rsid w:val="008E2024"/>
  </w:style>
  <w:style w:type="character" w:customStyle="1" w:styleId="WW8Num1z2">
    <w:name w:val="WW8Num1z2"/>
    <w:rsid w:val="008E2024"/>
  </w:style>
  <w:style w:type="character" w:customStyle="1" w:styleId="WW8Num1z3">
    <w:name w:val="WW8Num1z3"/>
    <w:rsid w:val="008E2024"/>
  </w:style>
  <w:style w:type="character" w:customStyle="1" w:styleId="WW8Num1z4">
    <w:name w:val="WW8Num1z4"/>
    <w:rsid w:val="008E2024"/>
  </w:style>
  <w:style w:type="character" w:customStyle="1" w:styleId="WW8Num1z5">
    <w:name w:val="WW8Num1z5"/>
    <w:rsid w:val="008E2024"/>
  </w:style>
  <w:style w:type="character" w:customStyle="1" w:styleId="WW8Num1z6">
    <w:name w:val="WW8Num1z6"/>
    <w:rsid w:val="008E2024"/>
  </w:style>
  <w:style w:type="character" w:customStyle="1" w:styleId="WW8Num1z7">
    <w:name w:val="WW8Num1z7"/>
    <w:rsid w:val="008E2024"/>
  </w:style>
  <w:style w:type="character" w:customStyle="1" w:styleId="WW8Num1z8">
    <w:name w:val="WW8Num1z8"/>
    <w:rsid w:val="008E2024"/>
  </w:style>
  <w:style w:type="character" w:customStyle="1" w:styleId="WW8Num2z0">
    <w:name w:val="WW8Num2z0"/>
    <w:rsid w:val="008E2024"/>
    <w:rPr>
      <w:b w:val="0"/>
      <w:color w:val="auto"/>
      <w:u w:val="none"/>
    </w:rPr>
  </w:style>
  <w:style w:type="character" w:customStyle="1" w:styleId="WW8Num3z0">
    <w:name w:val="WW8Num3z0"/>
    <w:rsid w:val="008E2024"/>
    <w:rPr>
      <w:rFonts w:ascii="Arial Narrow" w:hAnsi="Arial Narrow" w:cs="Arial Narrow"/>
      <w:color w:val="000000"/>
    </w:rPr>
  </w:style>
  <w:style w:type="character" w:customStyle="1" w:styleId="WW8Num3z1">
    <w:name w:val="WW8Num3z1"/>
    <w:rsid w:val="008E2024"/>
  </w:style>
  <w:style w:type="character" w:customStyle="1" w:styleId="WW8Num3z2">
    <w:name w:val="WW8Num3z2"/>
    <w:rsid w:val="008E2024"/>
  </w:style>
  <w:style w:type="character" w:customStyle="1" w:styleId="WW8Num3z3">
    <w:name w:val="WW8Num3z3"/>
    <w:rsid w:val="008E2024"/>
  </w:style>
  <w:style w:type="character" w:customStyle="1" w:styleId="WW8Num3z4">
    <w:name w:val="WW8Num3z4"/>
    <w:rsid w:val="008E2024"/>
  </w:style>
  <w:style w:type="character" w:customStyle="1" w:styleId="WW8Num3z5">
    <w:name w:val="WW8Num3z5"/>
    <w:rsid w:val="008E2024"/>
  </w:style>
  <w:style w:type="character" w:customStyle="1" w:styleId="WW8Num3z6">
    <w:name w:val="WW8Num3z6"/>
    <w:rsid w:val="008E2024"/>
  </w:style>
  <w:style w:type="character" w:customStyle="1" w:styleId="WW8Num3z7">
    <w:name w:val="WW8Num3z7"/>
    <w:rsid w:val="008E2024"/>
  </w:style>
  <w:style w:type="character" w:customStyle="1" w:styleId="WW8Num3z8">
    <w:name w:val="WW8Num3z8"/>
    <w:rsid w:val="008E2024"/>
  </w:style>
  <w:style w:type="character" w:customStyle="1" w:styleId="WW8Num4z0">
    <w:name w:val="WW8Num4z0"/>
    <w:rsid w:val="008E2024"/>
    <w:rPr>
      <w:rFonts w:hint="default"/>
    </w:rPr>
  </w:style>
  <w:style w:type="character" w:customStyle="1" w:styleId="WW8Num4z1">
    <w:name w:val="WW8Num4z1"/>
    <w:rsid w:val="008E2024"/>
  </w:style>
  <w:style w:type="character" w:customStyle="1" w:styleId="WW8Num4z2">
    <w:name w:val="WW8Num4z2"/>
    <w:rsid w:val="008E2024"/>
  </w:style>
  <w:style w:type="character" w:customStyle="1" w:styleId="WW8Num4z3">
    <w:name w:val="WW8Num4z3"/>
    <w:rsid w:val="008E2024"/>
  </w:style>
  <w:style w:type="character" w:customStyle="1" w:styleId="WW8Num4z4">
    <w:name w:val="WW8Num4z4"/>
    <w:rsid w:val="008E2024"/>
  </w:style>
  <w:style w:type="character" w:customStyle="1" w:styleId="WW8Num4z5">
    <w:name w:val="WW8Num4z5"/>
    <w:rsid w:val="008E2024"/>
  </w:style>
  <w:style w:type="character" w:customStyle="1" w:styleId="WW8Num4z6">
    <w:name w:val="WW8Num4z6"/>
    <w:rsid w:val="008E2024"/>
  </w:style>
  <w:style w:type="character" w:customStyle="1" w:styleId="WW8Num4z7">
    <w:name w:val="WW8Num4z7"/>
    <w:rsid w:val="008E2024"/>
  </w:style>
  <w:style w:type="character" w:customStyle="1" w:styleId="WW8Num4z8">
    <w:name w:val="WW8Num4z8"/>
    <w:rsid w:val="008E2024"/>
  </w:style>
  <w:style w:type="character" w:customStyle="1" w:styleId="WW8Num5z0">
    <w:name w:val="WW8Num5z0"/>
    <w:rsid w:val="008E2024"/>
    <w:rPr>
      <w:rFonts w:hint="default"/>
    </w:rPr>
  </w:style>
  <w:style w:type="character" w:customStyle="1" w:styleId="WW8Num5z1">
    <w:name w:val="WW8Num5z1"/>
    <w:rsid w:val="008E2024"/>
  </w:style>
  <w:style w:type="character" w:customStyle="1" w:styleId="WW8Num5z2">
    <w:name w:val="WW8Num5z2"/>
    <w:rsid w:val="008E2024"/>
  </w:style>
  <w:style w:type="character" w:customStyle="1" w:styleId="WW8Num5z3">
    <w:name w:val="WW8Num5z3"/>
    <w:rsid w:val="008E2024"/>
  </w:style>
  <w:style w:type="character" w:customStyle="1" w:styleId="WW8Num5z4">
    <w:name w:val="WW8Num5z4"/>
    <w:rsid w:val="008E2024"/>
  </w:style>
  <w:style w:type="character" w:customStyle="1" w:styleId="WW8Num5z5">
    <w:name w:val="WW8Num5z5"/>
    <w:rsid w:val="008E2024"/>
  </w:style>
  <w:style w:type="character" w:customStyle="1" w:styleId="WW8Num5z6">
    <w:name w:val="WW8Num5z6"/>
    <w:rsid w:val="008E2024"/>
  </w:style>
  <w:style w:type="character" w:customStyle="1" w:styleId="WW8Num5z7">
    <w:name w:val="WW8Num5z7"/>
    <w:rsid w:val="008E2024"/>
  </w:style>
  <w:style w:type="character" w:customStyle="1" w:styleId="WW8Num5z8">
    <w:name w:val="WW8Num5z8"/>
    <w:rsid w:val="008E2024"/>
  </w:style>
  <w:style w:type="character" w:customStyle="1" w:styleId="WW8Num6z0">
    <w:name w:val="WW8Num6z0"/>
    <w:rsid w:val="008E2024"/>
    <w:rPr>
      <w:rFonts w:hint="default"/>
      <w:b w:val="0"/>
    </w:rPr>
  </w:style>
  <w:style w:type="character" w:customStyle="1" w:styleId="WW8Num6z1">
    <w:name w:val="WW8Num6z1"/>
    <w:rsid w:val="008E2024"/>
  </w:style>
  <w:style w:type="character" w:customStyle="1" w:styleId="WW8Num6z2">
    <w:name w:val="WW8Num6z2"/>
    <w:rsid w:val="008E2024"/>
  </w:style>
  <w:style w:type="character" w:customStyle="1" w:styleId="WW8Num6z3">
    <w:name w:val="WW8Num6z3"/>
    <w:rsid w:val="008E2024"/>
  </w:style>
  <w:style w:type="character" w:customStyle="1" w:styleId="WW8Num6z4">
    <w:name w:val="WW8Num6z4"/>
    <w:rsid w:val="008E2024"/>
  </w:style>
  <w:style w:type="character" w:customStyle="1" w:styleId="WW8Num6z5">
    <w:name w:val="WW8Num6z5"/>
    <w:rsid w:val="008E2024"/>
  </w:style>
  <w:style w:type="character" w:customStyle="1" w:styleId="WW8Num6z6">
    <w:name w:val="WW8Num6z6"/>
    <w:rsid w:val="008E2024"/>
  </w:style>
  <w:style w:type="character" w:customStyle="1" w:styleId="WW8Num6z7">
    <w:name w:val="WW8Num6z7"/>
    <w:rsid w:val="008E2024"/>
  </w:style>
  <w:style w:type="character" w:customStyle="1" w:styleId="WW8Num6z8">
    <w:name w:val="WW8Num6z8"/>
    <w:rsid w:val="008E2024"/>
  </w:style>
  <w:style w:type="character" w:customStyle="1" w:styleId="WW8Num7z0">
    <w:name w:val="WW8Num7z0"/>
    <w:rsid w:val="008E2024"/>
  </w:style>
  <w:style w:type="character" w:customStyle="1" w:styleId="WW8Num7z1">
    <w:name w:val="WW8Num7z1"/>
    <w:rsid w:val="008E2024"/>
  </w:style>
  <w:style w:type="character" w:customStyle="1" w:styleId="WW8Num7z2">
    <w:name w:val="WW8Num7z2"/>
    <w:rsid w:val="008E2024"/>
  </w:style>
  <w:style w:type="character" w:customStyle="1" w:styleId="WW8Num7z3">
    <w:name w:val="WW8Num7z3"/>
    <w:rsid w:val="008E2024"/>
  </w:style>
  <w:style w:type="character" w:customStyle="1" w:styleId="WW8Num7z4">
    <w:name w:val="WW8Num7z4"/>
    <w:rsid w:val="008E2024"/>
  </w:style>
  <w:style w:type="character" w:customStyle="1" w:styleId="WW8Num7z5">
    <w:name w:val="WW8Num7z5"/>
    <w:rsid w:val="008E2024"/>
  </w:style>
  <w:style w:type="character" w:customStyle="1" w:styleId="WW8Num7z6">
    <w:name w:val="WW8Num7z6"/>
    <w:rsid w:val="008E2024"/>
  </w:style>
  <w:style w:type="character" w:customStyle="1" w:styleId="WW8Num7z7">
    <w:name w:val="WW8Num7z7"/>
    <w:rsid w:val="008E2024"/>
  </w:style>
  <w:style w:type="character" w:customStyle="1" w:styleId="WW8Num7z8">
    <w:name w:val="WW8Num7z8"/>
    <w:rsid w:val="008E2024"/>
  </w:style>
  <w:style w:type="character" w:customStyle="1" w:styleId="WW8Num8z0">
    <w:name w:val="WW8Num8z0"/>
    <w:rsid w:val="008E2024"/>
    <w:rPr>
      <w:rFonts w:hint="default"/>
    </w:rPr>
  </w:style>
  <w:style w:type="character" w:customStyle="1" w:styleId="WW8Num8z1">
    <w:name w:val="WW8Num8z1"/>
    <w:rsid w:val="008E2024"/>
    <w:rPr>
      <w:rFonts w:ascii="Wingdings" w:hAnsi="Wingdings" w:cs="Wingdings" w:hint="default"/>
    </w:rPr>
  </w:style>
  <w:style w:type="character" w:customStyle="1" w:styleId="WW8Num8z3">
    <w:name w:val="WW8Num8z3"/>
    <w:rsid w:val="008E2024"/>
    <w:rPr>
      <w:rFonts w:ascii="Symbol" w:hAnsi="Symbol" w:cs="Symbol" w:hint="default"/>
    </w:rPr>
  </w:style>
  <w:style w:type="character" w:customStyle="1" w:styleId="WW8Num8z4">
    <w:name w:val="WW8Num8z4"/>
    <w:rsid w:val="008E2024"/>
    <w:rPr>
      <w:rFonts w:ascii="Courier New" w:hAnsi="Courier New" w:cs="Courier New" w:hint="default"/>
    </w:rPr>
  </w:style>
  <w:style w:type="character" w:customStyle="1" w:styleId="WW8Num9z0">
    <w:name w:val="WW8Num9z0"/>
    <w:rsid w:val="008E2024"/>
    <w:rPr>
      <w:rFonts w:hint="default"/>
    </w:rPr>
  </w:style>
  <w:style w:type="character" w:customStyle="1" w:styleId="WW8Num9z1">
    <w:name w:val="WW8Num9z1"/>
    <w:rsid w:val="008E2024"/>
  </w:style>
  <w:style w:type="character" w:customStyle="1" w:styleId="WW8Num9z2">
    <w:name w:val="WW8Num9z2"/>
    <w:rsid w:val="008E2024"/>
  </w:style>
  <w:style w:type="character" w:customStyle="1" w:styleId="WW8Num9z3">
    <w:name w:val="WW8Num9z3"/>
    <w:rsid w:val="008E2024"/>
  </w:style>
  <w:style w:type="character" w:customStyle="1" w:styleId="WW8Num9z4">
    <w:name w:val="WW8Num9z4"/>
    <w:rsid w:val="008E2024"/>
  </w:style>
  <w:style w:type="character" w:customStyle="1" w:styleId="WW8Num9z5">
    <w:name w:val="WW8Num9z5"/>
    <w:rsid w:val="008E2024"/>
  </w:style>
  <w:style w:type="character" w:customStyle="1" w:styleId="WW8Num9z6">
    <w:name w:val="WW8Num9z6"/>
    <w:rsid w:val="008E2024"/>
  </w:style>
  <w:style w:type="character" w:customStyle="1" w:styleId="WW8Num9z7">
    <w:name w:val="WW8Num9z7"/>
    <w:rsid w:val="008E2024"/>
  </w:style>
  <w:style w:type="character" w:customStyle="1" w:styleId="WW8Num9z8">
    <w:name w:val="WW8Num9z8"/>
    <w:rsid w:val="008E2024"/>
  </w:style>
  <w:style w:type="character" w:customStyle="1" w:styleId="WW8Num10z0">
    <w:name w:val="WW8Num10z0"/>
    <w:rsid w:val="008E2024"/>
    <w:rPr>
      <w:rFonts w:ascii="Calibri" w:hAnsi="Calibri" w:cs="Times New Roman" w:hint="default"/>
      <w:b w:val="0"/>
    </w:rPr>
  </w:style>
  <w:style w:type="character" w:customStyle="1" w:styleId="WW8Num10z1">
    <w:name w:val="WW8Num10z1"/>
    <w:rsid w:val="008E2024"/>
  </w:style>
  <w:style w:type="character" w:customStyle="1" w:styleId="WW8Num10z2">
    <w:name w:val="WW8Num10z2"/>
    <w:rsid w:val="008E2024"/>
  </w:style>
  <w:style w:type="character" w:customStyle="1" w:styleId="WW8Num10z3">
    <w:name w:val="WW8Num10z3"/>
    <w:rsid w:val="008E2024"/>
  </w:style>
  <w:style w:type="character" w:customStyle="1" w:styleId="WW8Num10z4">
    <w:name w:val="WW8Num10z4"/>
    <w:rsid w:val="008E2024"/>
  </w:style>
  <w:style w:type="character" w:customStyle="1" w:styleId="WW8Num10z5">
    <w:name w:val="WW8Num10z5"/>
    <w:rsid w:val="008E2024"/>
  </w:style>
  <w:style w:type="character" w:customStyle="1" w:styleId="WW8Num10z6">
    <w:name w:val="WW8Num10z6"/>
    <w:rsid w:val="008E2024"/>
  </w:style>
  <w:style w:type="character" w:customStyle="1" w:styleId="WW8Num10z7">
    <w:name w:val="WW8Num10z7"/>
    <w:rsid w:val="008E2024"/>
  </w:style>
  <w:style w:type="character" w:customStyle="1" w:styleId="WW8Num10z8">
    <w:name w:val="WW8Num10z8"/>
    <w:rsid w:val="008E2024"/>
  </w:style>
  <w:style w:type="character" w:customStyle="1" w:styleId="WW8Num11z0">
    <w:name w:val="WW8Num11z0"/>
    <w:rsid w:val="008E2024"/>
    <w:rPr>
      <w:rFonts w:hint="default"/>
    </w:rPr>
  </w:style>
  <w:style w:type="character" w:customStyle="1" w:styleId="WW8Num11z1">
    <w:name w:val="WW8Num11z1"/>
    <w:rsid w:val="008E2024"/>
    <w:rPr>
      <w:rFonts w:ascii="Courier New" w:hAnsi="Courier New" w:cs="Courier New" w:hint="default"/>
    </w:rPr>
  </w:style>
  <w:style w:type="character" w:customStyle="1" w:styleId="WW8Num11z2">
    <w:name w:val="WW8Num11z2"/>
    <w:rsid w:val="008E2024"/>
    <w:rPr>
      <w:rFonts w:ascii="Wingdings" w:hAnsi="Wingdings" w:cs="Wingdings" w:hint="default"/>
    </w:rPr>
  </w:style>
  <w:style w:type="character" w:customStyle="1" w:styleId="WW8Num11z3">
    <w:name w:val="WW8Num11z3"/>
    <w:rsid w:val="008E2024"/>
    <w:rPr>
      <w:rFonts w:ascii="Symbol" w:hAnsi="Symbol" w:cs="Symbol" w:hint="default"/>
    </w:rPr>
  </w:style>
  <w:style w:type="character" w:customStyle="1" w:styleId="WW8Num12z0">
    <w:name w:val="WW8Num12z0"/>
    <w:rsid w:val="008E2024"/>
    <w:rPr>
      <w:rFonts w:hint="default"/>
    </w:rPr>
  </w:style>
  <w:style w:type="character" w:customStyle="1" w:styleId="WW8Num12z1">
    <w:name w:val="WW8Num12z1"/>
    <w:rsid w:val="008E2024"/>
  </w:style>
  <w:style w:type="character" w:customStyle="1" w:styleId="WW8Num12z2">
    <w:name w:val="WW8Num12z2"/>
    <w:rsid w:val="008E2024"/>
  </w:style>
  <w:style w:type="character" w:customStyle="1" w:styleId="WW8Num12z3">
    <w:name w:val="WW8Num12z3"/>
    <w:rsid w:val="008E2024"/>
  </w:style>
  <w:style w:type="character" w:customStyle="1" w:styleId="WW8Num12z4">
    <w:name w:val="WW8Num12z4"/>
    <w:rsid w:val="008E2024"/>
  </w:style>
  <w:style w:type="character" w:customStyle="1" w:styleId="WW8Num12z5">
    <w:name w:val="WW8Num12z5"/>
    <w:rsid w:val="008E2024"/>
  </w:style>
  <w:style w:type="character" w:customStyle="1" w:styleId="WW8Num12z6">
    <w:name w:val="WW8Num12z6"/>
    <w:rsid w:val="008E2024"/>
  </w:style>
  <w:style w:type="character" w:customStyle="1" w:styleId="WW8Num12z7">
    <w:name w:val="WW8Num12z7"/>
    <w:rsid w:val="008E2024"/>
  </w:style>
  <w:style w:type="character" w:customStyle="1" w:styleId="WW8Num12z8">
    <w:name w:val="WW8Num12z8"/>
    <w:rsid w:val="008E2024"/>
  </w:style>
  <w:style w:type="character" w:customStyle="1" w:styleId="WW8Num13z0">
    <w:name w:val="WW8Num13z0"/>
    <w:rsid w:val="008E2024"/>
  </w:style>
  <w:style w:type="character" w:customStyle="1" w:styleId="WW8Num13z1">
    <w:name w:val="WW8Num13z1"/>
    <w:rsid w:val="008E2024"/>
  </w:style>
  <w:style w:type="character" w:customStyle="1" w:styleId="WW8Num13z2">
    <w:name w:val="WW8Num13z2"/>
    <w:rsid w:val="008E2024"/>
  </w:style>
  <w:style w:type="character" w:customStyle="1" w:styleId="WW8Num13z3">
    <w:name w:val="WW8Num13z3"/>
    <w:rsid w:val="008E2024"/>
  </w:style>
  <w:style w:type="character" w:customStyle="1" w:styleId="WW8Num13z4">
    <w:name w:val="WW8Num13z4"/>
    <w:rsid w:val="008E2024"/>
  </w:style>
  <w:style w:type="character" w:customStyle="1" w:styleId="WW8Num13z5">
    <w:name w:val="WW8Num13z5"/>
    <w:rsid w:val="008E2024"/>
  </w:style>
  <w:style w:type="character" w:customStyle="1" w:styleId="WW8Num13z6">
    <w:name w:val="WW8Num13z6"/>
    <w:rsid w:val="008E2024"/>
  </w:style>
  <w:style w:type="character" w:customStyle="1" w:styleId="WW8Num13z7">
    <w:name w:val="WW8Num13z7"/>
    <w:rsid w:val="008E2024"/>
  </w:style>
  <w:style w:type="character" w:customStyle="1" w:styleId="WW8Num13z8">
    <w:name w:val="WW8Num13z8"/>
    <w:rsid w:val="008E2024"/>
  </w:style>
  <w:style w:type="character" w:customStyle="1" w:styleId="WW8Num14z0">
    <w:name w:val="WW8Num14z0"/>
    <w:rsid w:val="008E2024"/>
    <w:rPr>
      <w:rFonts w:hint="default"/>
    </w:rPr>
  </w:style>
  <w:style w:type="character" w:customStyle="1" w:styleId="WW8Num14z1">
    <w:name w:val="WW8Num14z1"/>
    <w:rsid w:val="008E2024"/>
  </w:style>
  <w:style w:type="character" w:customStyle="1" w:styleId="WW8Num14z2">
    <w:name w:val="WW8Num14z2"/>
    <w:rsid w:val="008E2024"/>
  </w:style>
  <w:style w:type="character" w:customStyle="1" w:styleId="WW8Num14z3">
    <w:name w:val="WW8Num14z3"/>
    <w:rsid w:val="008E2024"/>
  </w:style>
  <w:style w:type="character" w:customStyle="1" w:styleId="WW8Num14z4">
    <w:name w:val="WW8Num14z4"/>
    <w:rsid w:val="008E2024"/>
  </w:style>
  <w:style w:type="character" w:customStyle="1" w:styleId="WW8Num14z5">
    <w:name w:val="WW8Num14z5"/>
    <w:rsid w:val="008E2024"/>
  </w:style>
  <w:style w:type="character" w:customStyle="1" w:styleId="WW8Num14z6">
    <w:name w:val="WW8Num14z6"/>
    <w:rsid w:val="008E2024"/>
  </w:style>
  <w:style w:type="character" w:customStyle="1" w:styleId="WW8Num14z7">
    <w:name w:val="WW8Num14z7"/>
    <w:rsid w:val="008E2024"/>
  </w:style>
  <w:style w:type="character" w:customStyle="1" w:styleId="WW8Num14z8">
    <w:name w:val="WW8Num14z8"/>
    <w:rsid w:val="008E2024"/>
  </w:style>
  <w:style w:type="character" w:customStyle="1" w:styleId="WW8Num15z0">
    <w:name w:val="WW8Num15z0"/>
    <w:rsid w:val="008E2024"/>
    <w:rPr>
      <w:rFonts w:hint="default"/>
    </w:rPr>
  </w:style>
  <w:style w:type="character" w:customStyle="1" w:styleId="WW8Num15z1">
    <w:name w:val="WW8Num15z1"/>
    <w:rsid w:val="008E2024"/>
    <w:rPr>
      <w:rFonts w:ascii="Courier New" w:hAnsi="Courier New" w:cs="Courier New" w:hint="default"/>
    </w:rPr>
  </w:style>
  <w:style w:type="character" w:customStyle="1" w:styleId="WW8Num15z2">
    <w:name w:val="WW8Num15z2"/>
    <w:rsid w:val="008E2024"/>
    <w:rPr>
      <w:rFonts w:ascii="Wingdings" w:hAnsi="Wingdings" w:cs="Wingdings" w:hint="default"/>
    </w:rPr>
  </w:style>
  <w:style w:type="character" w:customStyle="1" w:styleId="WW8Num15z3">
    <w:name w:val="WW8Num15z3"/>
    <w:rsid w:val="008E2024"/>
    <w:rPr>
      <w:rFonts w:ascii="Symbol" w:hAnsi="Symbol" w:cs="Symbol" w:hint="default"/>
    </w:rPr>
  </w:style>
  <w:style w:type="character" w:customStyle="1" w:styleId="WW8Num16z0">
    <w:name w:val="WW8Num16z0"/>
    <w:rsid w:val="008E2024"/>
  </w:style>
  <w:style w:type="character" w:customStyle="1" w:styleId="WW8Num16z1">
    <w:name w:val="WW8Num16z1"/>
    <w:rsid w:val="008E2024"/>
    <w:rPr>
      <w:rFonts w:hint="default"/>
    </w:rPr>
  </w:style>
  <w:style w:type="character" w:customStyle="1" w:styleId="WW8Num16z2">
    <w:name w:val="WW8Num16z2"/>
    <w:rsid w:val="008E2024"/>
  </w:style>
  <w:style w:type="character" w:customStyle="1" w:styleId="WW8Num16z3">
    <w:name w:val="WW8Num16z3"/>
    <w:rsid w:val="008E2024"/>
  </w:style>
  <w:style w:type="character" w:customStyle="1" w:styleId="WW8Num16z4">
    <w:name w:val="WW8Num16z4"/>
    <w:rsid w:val="008E2024"/>
  </w:style>
  <w:style w:type="character" w:customStyle="1" w:styleId="WW8Num16z5">
    <w:name w:val="WW8Num16z5"/>
    <w:rsid w:val="008E2024"/>
  </w:style>
  <w:style w:type="character" w:customStyle="1" w:styleId="WW8Num16z6">
    <w:name w:val="WW8Num16z6"/>
    <w:rsid w:val="008E2024"/>
  </w:style>
  <w:style w:type="character" w:customStyle="1" w:styleId="WW8Num16z7">
    <w:name w:val="WW8Num16z7"/>
    <w:rsid w:val="008E2024"/>
  </w:style>
  <w:style w:type="character" w:customStyle="1" w:styleId="WW8Num16z8">
    <w:name w:val="WW8Num16z8"/>
    <w:rsid w:val="008E2024"/>
  </w:style>
  <w:style w:type="character" w:customStyle="1" w:styleId="WW8Num17z0">
    <w:name w:val="WW8Num17z0"/>
    <w:rsid w:val="008E2024"/>
    <w:rPr>
      <w:rFonts w:ascii="Symbol" w:hAnsi="Symbol" w:cs="Symbol" w:hint="default"/>
    </w:rPr>
  </w:style>
  <w:style w:type="character" w:customStyle="1" w:styleId="WW8Num17z1">
    <w:name w:val="WW8Num17z1"/>
    <w:rsid w:val="008E2024"/>
    <w:rPr>
      <w:rFonts w:ascii="Courier New" w:hAnsi="Courier New" w:cs="Courier New" w:hint="default"/>
    </w:rPr>
  </w:style>
  <w:style w:type="character" w:customStyle="1" w:styleId="WW8Num17z2">
    <w:name w:val="WW8Num17z2"/>
    <w:rsid w:val="008E2024"/>
    <w:rPr>
      <w:rFonts w:ascii="Wingdings" w:hAnsi="Wingdings" w:cs="Wingdings" w:hint="default"/>
    </w:rPr>
  </w:style>
  <w:style w:type="character" w:customStyle="1" w:styleId="WW8Num18z0">
    <w:name w:val="WW8Num18z0"/>
    <w:rsid w:val="008E2024"/>
    <w:rPr>
      <w:rFonts w:hint="default"/>
    </w:rPr>
  </w:style>
  <w:style w:type="character" w:customStyle="1" w:styleId="WW8Num18z1">
    <w:name w:val="WW8Num18z1"/>
    <w:rsid w:val="008E2024"/>
    <w:rPr>
      <w:rFonts w:hint="default"/>
      <w:i w:val="0"/>
      <w:sz w:val="22"/>
    </w:rPr>
  </w:style>
  <w:style w:type="character" w:customStyle="1" w:styleId="WW8Num19z0">
    <w:name w:val="WW8Num19z0"/>
    <w:rsid w:val="008E2024"/>
  </w:style>
  <w:style w:type="character" w:customStyle="1" w:styleId="WW8Num19z1">
    <w:name w:val="WW8Num19z1"/>
    <w:rsid w:val="008E2024"/>
  </w:style>
  <w:style w:type="character" w:customStyle="1" w:styleId="WW8Num19z2">
    <w:name w:val="WW8Num19z2"/>
    <w:rsid w:val="008E2024"/>
  </w:style>
  <w:style w:type="character" w:customStyle="1" w:styleId="WW8Num19z3">
    <w:name w:val="WW8Num19z3"/>
    <w:rsid w:val="008E2024"/>
  </w:style>
  <w:style w:type="character" w:customStyle="1" w:styleId="WW8Num19z4">
    <w:name w:val="WW8Num19z4"/>
    <w:rsid w:val="008E2024"/>
  </w:style>
  <w:style w:type="character" w:customStyle="1" w:styleId="WW8Num19z5">
    <w:name w:val="WW8Num19z5"/>
    <w:rsid w:val="008E2024"/>
  </w:style>
  <w:style w:type="character" w:customStyle="1" w:styleId="WW8Num19z6">
    <w:name w:val="WW8Num19z6"/>
    <w:rsid w:val="008E2024"/>
  </w:style>
  <w:style w:type="character" w:customStyle="1" w:styleId="WW8Num19z7">
    <w:name w:val="WW8Num19z7"/>
    <w:rsid w:val="008E2024"/>
  </w:style>
  <w:style w:type="character" w:customStyle="1" w:styleId="WW8Num19z8">
    <w:name w:val="WW8Num19z8"/>
    <w:rsid w:val="008E2024"/>
  </w:style>
  <w:style w:type="character" w:customStyle="1" w:styleId="WW8Num20z0">
    <w:name w:val="WW8Num20z0"/>
    <w:rsid w:val="008E2024"/>
    <w:rPr>
      <w:rFonts w:hint="default"/>
    </w:rPr>
  </w:style>
  <w:style w:type="character" w:customStyle="1" w:styleId="WW8Num20z2">
    <w:name w:val="WW8Num20z2"/>
    <w:rsid w:val="008E2024"/>
    <w:rPr>
      <w:rFonts w:ascii="Wingdings" w:hAnsi="Wingdings" w:cs="Wingdings" w:hint="default"/>
    </w:rPr>
  </w:style>
  <w:style w:type="character" w:customStyle="1" w:styleId="WW8Num20z3">
    <w:name w:val="WW8Num20z3"/>
    <w:rsid w:val="008E2024"/>
    <w:rPr>
      <w:rFonts w:ascii="Symbol" w:hAnsi="Symbol" w:cs="Symbol" w:hint="default"/>
    </w:rPr>
  </w:style>
  <w:style w:type="character" w:customStyle="1" w:styleId="WW8Num20z4">
    <w:name w:val="WW8Num20z4"/>
    <w:rsid w:val="008E2024"/>
    <w:rPr>
      <w:rFonts w:ascii="Courier New" w:hAnsi="Courier New" w:cs="Courier New" w:hint="default"/>
    </w:rPr>
  </w:style>
  <w:style w:type="character" w:customStyle="1" w:styleId="WW8Num21z0">
    <w:name w:val="WW8Num21z0"/>
    <w:rsid w:val="008E2024"/>
    <w:rPr>
      <w:b w:val="0"/>
    </w:rPr>
  </w:style>
  <w:style w:type="character" w:customStyle="1" w:styleId="WW8Num21z1">
    <w:name w:val="WW8Num21z1"/>
    <w:rsid w:val="008E2024"/>
  </w:style>
  <w:style w:type="character" w:customStyle="1" w:styleId="WW8Num21z2">
    <w:name w:val="WW8Num21z2"/>
    <w:rsid w:val="008E2024"/>
  </w:style>
  <w:style w:type="character" w:customStyle="1" w:styleId="WW8Num21z3">
    <w:name w:val="WW8Num21z3"/>
    <w:rsid w:val="008E2024"/>
  </w:style>
  <w:style w:type="character" w:customStyle="1" w:styleId="WW8Num21z4">
    <w:name w:val="WW8Num21z4"/>
    <w:rsid w:val="008E2024"/>
  </w:style>
  <w:style w:type="character" w:customStyle="1" w:styleId="WW8Num21z5">
    <w:name w:val="WW8Num21z5"/>
    <w:rsid w:val="008E2024"/>
  </w:style>
  <w:style w:type="character" w:customStyle="1" w:styleId="WW8Num21z6">
    <w:name w:val="WW8Num21z6"/>
    <w:rsid w:val="008E2024"/>
  </w:style>
  <w:style w:type="character" w:customStyle="1" w:styleId="WW8Num21z7">
    <w:name w:val="WW8Num21z7"/>
    <w:rsid w:val="008E2024"/>
  </w:style>
  <w:style w:type="character" w:customStyle="1" w:styleId="WW8Num21z8">
    <w:name w:val="WW8Num21z8"/>
    <w:rsid w:val="008E2024"/>
  </w:style>
  <w:style w:type="character" w:customStyle="1" w:styleId="WW8Num22z0">
    <w:name w:val="WW8Num22z0"/>
    <w:rsid w:val="008E2024"/>
    <w:rPr>
      <w:rFonts w:ascii="Arial Narrow" w:hAnsi="Arial Narrow" w:cs="Arial Narrow" w:hint="default"/>
      <w:color w:val="000000"/>
      <w:kern w:val="1"/>
    </w:rPr>
  </w:style>
  <w:style w:type="character" w:customStyle="1" w:styleId="WW8Num22z1">
    <w:name w:val="WW8Num22z1"/>
    <w:rsid w:val="008E2024"/>
  </w:style>
  <w:style w:type="character" w:customStyle="1" w:styleId="WW8Num22z2">
    <w:name w:val="WW8Num22z2"/>
    <w:rsid w:val="008E2024"/>
  </w:style>
  <w:style w:type="character" w:customStyle="1" w:styleId="WW8Num22z3">
    <w:name w:val="WW8Num22z3"/>
    <w:rsid w:val="008E2024"/>
  </w:style>
  <w:style w:type="character" w:customStyle="1" w:styleId="WW8Num22z4">
    <w:name w:val="WW8Num22z4"/>
    <w:rsid w:val="008E2024"/>
  </w:style>
  <w:style w:type="character" w:customStyle="1" w:styleId="WW8Num22z5">
    <w:name w:val="WW8Num22z5"/>
    <w:rsid w:val="008E2024"/>
  </w:style>
  <w:style w:type="character" w:customStyle="1" w:styleId="WW8Num22z6">
    <w:name w:val="WW8Num22z6"/>
    <w:rsid w:val="008E2024"/>
  </w:style>
  <w:style w:type="character" w:customStyle="1" w:styleId="WW8Num22z7">
    <w:name w:val="WW8Num22z7"/>
    <w:rsid w:val="008E2024"/>
  </w:style>
  <w:style w:type="character" w:customStyle="1" w:styleId="WW8Num22z8">
    <w:name w:val="WW8Num22z8"/>
    <w:rsid w:val="008E2024"/>
  </w:style>
  <w:style w:type="character" w:customStyle="1" w:styleId="WW8Num23z0">
    <w:name w:val="WW8Num23z0"/>
    <w:rsid w:val="008E2024"/>
  </w:style>
  <w:style w:type="character" w:customStyle="1" w:styleId="WW8Num23z1">
    <w:name w:val="WW8Num23z1"/>
    <w:rsid w:val="008E2024"/>
    <w:rPr>
      <w:rFonts w:hint="default"/>
    </w:rPr>
  </w:style>
  <w:style w:type="character" w:customStyle="1" w:styleId="WW8Num23z2">
    <w:name w:val="WW8Num23z2"/>
    <w:rsid w:val="008E2024"/>
  </w:style>
  <w:style w:type="character" w:customStyle="1" w:styleId="WW8Num23z3">
    <w:name w:val="WW8Num23z3"/>
    <w:rsid w:val="008E2024"/>
  </w:style>
  <w:style w:type="character" w:customStyle="1" w:styleId="WW8Num23z4">
    <w:name w:val="WW8Num23z4"/>
    <w:rsid w:val="008E2024"/>
  </w:style>
  <w:style w:type="character" w:customStyle="1" w:styleId="WW8Num23z5">
    <w:name w:val="WW8Num23z5"/>
    <w:rsid w:val="008E2024"/>
  </w:style>
  <w:style w:type="character" w:customStyle="1" w:styleId="WW8Num23z6">
    <w:name w:val="WW8Num23z6"/>
    <w:rsid w:val="008E2024"/>
  </w:style>
  <w:style w:type="character" w:customStyle="1" w:styleId="WW8Num23z7">
    <w:name w:val="WW8Num23z7"/>
    <w:rsid w:val="008E2024"/>
  </w:style>
  <w:style w:type="character" w:customStyle="1" w:styleId="WW8Num23z8">
    <w:name w:val="WW8Num23z8"/>
    <w:rsid w:val="008E2024"/>
  </w:style>
  <w:style w:type="character" w:customStyle="1" w:styleId="WW8Num24z0">
    <w:name w:val="WW8Num24z0"/>
    <w:rsid w:val="008E2024"/>
    <w:rPr>
      <w:rFonts w:ascii="Symbol" w:hAnsi="Symbol" w:cs="Symbol" w:hint="default"/>
      <w:sz w:val="20"/>
    </w:rPr>
  </w:style>
  <w:style w:type="character" w:customStyle="1" w:styleId="WW8Num24z1">
    <w:name w:val="WW8Num24z1"/>
    <w:rsid w:val="008E2024"/>
    <w:rPr>
      <w:rFonts w:hint="default"/>
    </w:rPr>
  </w:style>
  <w:style w:type="character" w:customStyle="1" w:styleId="WW8Num25z0">
    <w:name w:val="WW8Num25z0"/>
    <w:rsid w:val="008E2024"/>
    <w:rPr>
      <w:rFonts w:hint="default"/>
    </w:rPr>
  </w:style>
  <w:style w:type="character" w:customStyle="1" w:styleId="WW8Num25z1">
    <w:name w:val="WW8Num25z1"/>
    <w:rsid w:val="008E2024"/>
    <w:rPr>
      <w:rFonts w:ascii="Courier New" w:hAnsi="Courier New" w:cs="Courier New" w:hint="default"/>
    </w:rPr>
  </w:style>
  <w:style w:type="character" w:customStyle="1" w:styleId="WW8Num25z2">
    <w:name w:val="WW8Num25z2"/>
    <w:rsid w:val="008E2024"/>
    <w:rPr>
      <w:rFonts w:ascii="Wingdings" w:hAnsi="Wingdings" w:cs="Wingdings" w:hint="default"/>
    </w:rPr>
  </w:style>
  <w:style w:type="character" w:customStyle="1" w:styleId="WW8Num25z3">
    <w:name w:val="WW8Num25z3"/>
    <w:rsid w:val="008E2024"/>
    <w:rPr>
      <w:rFonts w:ascii="Symbol" w:hAnsi="Symbol" w:cs="Symbol" w:hint="default"/>
    </w:rPr>
  </w:style>
  <w:style w:type="character" w:customStyle="1" w:styleId="WW8Num26z0">
    <w:name w:val="WW8Num26z0"/>
    <w:rsid w:val="008E2024"/>
  </w:style>
  <w:style w:type="character" w:customStyle="1" w:styleId="WW8Num26z1">
    <w:name w:val="WW8Num26z1"/>
    <w:rsid w:val="008E2024"/>
  </w:style>
  <w:style w:type="character" w:customStyle="1" w:styleId="WW8Num26z2">
    <w:name w:val="WW8Num26z2"/>
    <w:rsid w:val="008E2024"/>
  </w:style>
  <w:style w:type="character" w:customStyle="1" w:styleId="WW8Num26z3">
    <w:name w:val="WW8Num26z3"/>
    <w:rsid w:val="008E2024"/>
  </w:style>
  <w:style w:type="character" w:customStyle="1" w:styleId="WW8Num26z4">
    <w:name w:val="WW8Num26z4"/>
    <w:rsid w:val="008E2024"/>
  </w:style>
  <w:style w:type="character" w:customStyle="1" w:styleId="WW8Num26z5">
    <w:name w:val="WW8Num26z5"/>
    <w:rsid w:val="008E2024"/>
  </w:style>
  <w:style w:type="character" w:customStyle="1" w:styleId="WW8Num26z6">
    <w:name w:val="WW8Num26z6"/>
    <w:rsid w:val="008E2024"/>
  </w:style>
  <w:style w:type="character" w:customStyle="1" w:styleId="WW8Num26z7">
    <w:name w:val="WW8Num26z7"/>
    <w:rsid w:val="008E2024"/>
  </w:style>
  <w:style w:type="character" w:customStyle="1" w:styleId="WW8Num26z8">
    <w:name w:val="WW8Num26z8"/>
    <w:rsid w:val="008E2024"/>
  </w:style>
  <w:style w:type="character" w:customStyle="1" w:styleId="WW8Num27z0">
    <w:name w:val="WW8Num27z0"/>
    <w:rsid w:val="008E2024"/>
    <w:rPr>
      <w:rFonts w:hint="default"/>
    </w:rPr>
  </w:style>
  <w:style w:type="character" w:customStyle="1" w:styleId="WW8Num27z1">
    <w:name w:val="WW8Num27z1"/>
    <w:rsid w:val="008E2024"/>
  </w:style>
  <w:style w:type="character" w:customStyle="1" w:styleId="WW8Num27z2">
    <w:name w:val="WW8Num27z2"/>
    <w:rsid w:val="008E2024"/>
  </w:style>
  <w:style w:type="character" w:customStyle="1" w:styleId="WW8Num27z3">
    <w:name w:val="WW8Num27z3"/>
    <w:rsid w:val="008E2024"/>
  </w:style>
  <w:style w:type="character" w:customStyle="1" w:styleId="WW8Num27z4">
    <w:name w:val="WW8Num27z4"/>
    <w:rsid w:val="008E2024"/>
  </w:style>
  <w:style w:type="character" w:customStyle="1" w:styleId="WW8Num27z5">
    <w:name w:val="WW8Num27z5"/>
    <w:rsid w:val="008E2024"/>
  </w:style>
  <w:style w:type="character" w:customStyle="1" w:styleId="WW8Num27z6">
    <w:name w:val="WW8Num27z6"/>
    <w:rsid w:val="008E2024"/>
  </w:style>
  <w:style w:type="character" w:customStyle="1" w:styleId="WW8Num27z7">
    <w:name w:val="WW8Num27z7"/>
    <w:rsid w:val="008E2024"/>
  </w:style>
  <w:style w:type="character" w:customStyle="1" w:styleId="WW8Num27z8">
    <w:name w:val="WW8Num27z8"/>
    <w:rsid w:val="008E2024"/>
  </w:style>
  <w:style w:type="character" w:customStyle="1" w:styleId="WW8Num28z0">
    <w:name w:val="WW8Num28z0"/>
    <w:rsid w:val="008E2024"/>
    <w:rPr>
      <w:rFonts w:hint="default"/>
    </w:rPr>
  </w:style>
  <w:style w:type="character" w:customStyle="1" w:styleId="WW8Num28z1">
    <w:name w:val="WW8Num28z1"/>
    <w:rsid w:val="008E2024"/>
  </w:style>
  <w:style w:type="character" w:customStyle="1" w:styleId="WW8Num28z2">
    <w:name w:val="WW8Num28z2"/>
    <w:rsid w:val="008E2024"/>
  </w:style>
  <w:style w:type="character" w:customStyle="1" w:styleId="WW8Num28z3">
    <w:name w:val="WW8Num28z3"/>
    <w:rsid w:val="008E2024"/>
  </w:style>
  <w:style w:type="character" w:customStyle="1" w:styleId="WW8Num28z4">
    <w:name w:val="WW8Num28z4"/>
    <w:rsid w:val="008E2024"/>
  </w:style>
  <w:style w:type="character" w:customStyle="1" w:styleId="WW8Num28z5">
    <w:name w:val="WW8Num28z5"/>
    <w:rsid w:val="008E2024"/>
  </w:style>
  <w:style w:type="character" w:customStyle="1" w:styleId="WW8Num28z6">
    <w:name w:val="WW8Num28z6"/>
    <w:rsid w:val="008E2024"/>
  </w:style>
  <w:style w:type="character" w:customStyle="1" w:styleId="WW8Num28z7">
    <w:name w:val="WW8Num28z7"/>
    <w:rsid w:val="008E2024"/>
  </w:style>
  <w:style w:type="character" w:customStyle="1" w:styleId="WW8Num28z8">
    <w:name w:val="WW8Num28z8"/>
    <w:rsid w:val="008E2024"/>
  </w:style>
  <w:style w:type="character" w:customStyle="1" w:styleId="WW8Num29z0">
    <w:name w:val="WW8Num29z0"/>
    <w:rsid w:val="008E2024"/>
    <w:rPr>
      <w:rFonts w:hint="default"/>
    </w:rPr>
  </w:style>
  <w:style w:type="character" w:customStyle="1" w:styleId="WW8Num29z1">
    <w:name w:val="WW8Num29z1"/>
    <w:rsid w:val="008E2024"/>
    <w:rPr>
      <w:rFonts w:ascii="Courier New" w:hAnsi="Courier New" w:cs="Courier New" w:hint="default"/>
    </w:rPr>
  </w:style>
  <w:style w:type="character" w:customStyle="1" w:styleId="WW8Num29z2">
    <w:name w:val="WW8Num29z2"/>
    <w:rsid w:val="008E2024"/>
    <w:rPr>
      <w:rFonts w:ascii="Wingdings" w:hAnsi="Wingdings" w:cs="Wingdings" w:hint="default"/>
    </w:rPr>
  </w:style>
  <w:style w:type="character" w:customStyle="1" w:styleId="WW8Num29z3">
    <w:name w:val="WW8Num29z3"/>
    <w:rsid w:val="008E2024"/>
    <w:rPr>
      <w:rFonts w:ascii="Symbol" w:hAnsi="Symbol" w:cs="Symbol" w:hint="default"/>
    </w:rPr>
  </w:style>
  <w:style w:type="character" w:customStyle="1" w:styleId="WW8Num30z0">
    <w:name w:val="WW8Num30z0"/>
    <w:rsid w:val="008E2024"/>
  </w:style>
  <w:style w:type="character" w:customStyle="1" w:styleId="WW8Num30z1">
    <w:name w:val="WW8Num30z1"/>
    <w:rsid w:val="008E2024"/>
    <w:rPr>
      <w:rFonts w:hint="default"/>
    </w:rPr>
  </w:style>
  <w:style w:type="character" w:customStyle="1" w:styleId="WW8Num30z2">
    <w:name w:val="WW8Num30z2"/>
    <w:rsid w:val="008E2024"/>
  </w:style>
  <w:style w:type="character" w:customStyle="1" w:styleId="WW8Num30z3">
    <w:name w:val="WW8Num30z3"/>
    <w:rsid w:val="008E2024"/>
  </w:style>
  <w:style w:type="character" w:customStyle="1" w:styleId="WW8Num30z4">
    <w:name w:val="WW8Num30z4"/>
    <w:rsid w:val="008E2024"/>
  </w:style>
  <w:style w:type="character" w:customStyle="1" w:styleId="WW8Num30z5">
    <w:name w:val="WW8Num30z5"/>
    <w:rsid w:val="008E2024"/>
  </w:style>
  <w:style w:type="character" w:customStyle="1" w:styleId="WW8Num30z6">
    <w:name w:val="WW8Num30z6"/>
    <w:rsid w:val="008E2024"/>
  </w:style>
  <w:style w:type="character" w:customStyle="1" w:styleId="WW8Num30z7">
    <w:name w:val="WW8Num30z7"/>
    <w:rsid w:val="008E2024"/>
  </w:style>
  <w:style w:type="character" w:customStyle="1" w:styleId="WW8Num30z8">
    <w:name w:val="WW8Num30z8"/>
    <w:rsid w:val="008E2024"/>
  </w:style>
  <w:style w:type="character" w:customStyle="1" w:styleId="WW8Num31z0">
    <w:name w:val="WW8Num31z0"/>
    <w:rsid w:val="008E2024"/>
  </w:style>
  <w:style w:type="character" w:customStyle="1" w:styleId="WW8Num31z1">
    <w:name w:val="WW8Num31z1"/>
    <w:rsid w:val="008E2024"/>
  </w:style>
  <w:style w:type="character" w:customStyle="1" w:styleId="WW8Num31z2">
    <w:name w:val="WW8Num31z2"/>
    <w:rsid w:val="008E2024"/>
  </w:style>
  <w:style w:type="character" w:customStyle="1" w:styleId="WW8Num31z3">
    <w:name w:val="WW8Num31z3"/>
    <w:rsid w:val="008E2024"/>
  </w:style>
  <w:style w:type="character" w:customStyle="1" w:styleId="WW8Num31z4">
    <w:name w:val="WW8Num31z4"/>
    <w:rsid w:val="008E2024"/>
  </w:style>
  <w:style w:type="character" w:customStyle="1" w:styleId="WW8Num31z5">
    <w:name w:val="WW8Num31z5"/>
    <w:rsid w:val="008E2024"/>
  </w:style>
  <w:style w:type="character" w:customStyle="1" w:styleId="WW8Num31z6">
    <w:name w:val="WW8Num31z6"/>
    <w:rsid w:val="008E2024"/>
  </w:style>
  <w:style w:type="character" w:customStyle="1" w:styleId="WW8Num31z7">
    <w:name w:val="WW8Num31z7"/>
    <w:rsid w:val="008E2024"/>
  </w:style>
  <w:style w:type="character" w:customStyle="1" w:styleId="WW8Num31z8">
    <w:name w:val="WW8Num31z8"/>
    <w:rsid w:val="008E2024"/>
  </w:style>
  <w:style w:type="character" w:customStyle="1" w:styleId="Domylnaczcionkaakapitu1">
    <w:name w:val="Domyślna czcionka akapitu1"/>
    <w:rsid w:val="008E2024"/>
  </w:style>
  <w:style w:type="character" w:customStyle="1" w:styleId="NagwekZnak">
    <w:name w:val="Nagłówek Znak"/>
    <w:basedOn w:val="Domylnaczcionkaakapitu1"/>
    <w:rsid w:val="008E2024"/>
  </w:style>
  <w:style w:type="character" w:customStyle="1" w:styleId="StopkaZnak">
    <w:name w:val="Stopka Znak"/>
    <w:basedOn w:val="Domylnaczcionkaakapitu1"/>
    <w:rsid w:val="008E2024"/>
  </w:style>
  <w:style w:type="character" w:customStyle="1" w:styleId="TekstdymkaZnak">
    <w:name w:val="Tekst dymka Znak"/>
    <w:rsid w:val="008E2024"/>
    <w:rPr>
      <w:rFonts w:ascii="Tahoma" w:hAnsi="Tahoma" w:cs="Tahoma"/>
      <w:sz w:val="16"/>
      <w:szCs w:val="16"/>
    </w:rPr>
  </w:style>
  <w:style w:type="character" w:styleId="Hipercze">
    <w:name w:val="Hyperlink"/>
    <w:rsid w:val="008E2024"/>
    <w:rPr>
      <w:color w:val="0000FF"/>
      <w:u w:val="single"/>
    </w:rPr>
  </w:style>
  <w:style w:type="character" w:customStyle="1" w:styleId="Odwoaniedokomentarza1">
    <w:name w:val="Odwołanie do komentarza1"/>
    <w:rsid w:val="008E2024"/>
    <w:rPr>
      <w:sz w:val="16"/>
      <w:szCs w:val="16"/>
    </w:rPr>
  </w:style>
  <w:style w:type="character" w:customStyle="1" w:styleId="TekstkomentarzaZnak">
    <w:name w:val="Tekst komentarza Znak"/>
    <w:rsid w:val="008E2024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8E2024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basedOn w:val="Domylnaczcionkaakapitu1"/>
    <w:rsid w:val="008E2024"/>
  </w:style>
  <w:style w:type="character" w:customStyle="1" w:styleId="Znakiprzypiswkocowych">
    <w:name w:val="Znaki przypisów końcowych"/>
    <w:rsid w:val="008E2024"/>
    <w:rPr>
      <w:vertAlign w:val="superscript"/>
    </w:rPr>
  </w:style>
  <w:style w:type="character" w:customStyle="1" w:styleId="ZnakZnak5">
    <w:name w:val="Znak Znak5"/>
    <w:rsid w:val="008E2024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m1">
    <w:name w:val="m1"/>
    <w:rsid w:val="008E2024"/>
    <w:rPr>
      <w:color w:val="0000FF"/>
    </w:rPr>
  </w:style>
  <w:style w:type="character" w:customStyle="1" w:styleId="Znakiprzypiswdolnych">
    <w:name w:val="Znaki przypisów dolnych"/>
    <w:rsid w:val="008E2024"/>
    <w:rPr>
      <w:vertAlign w:val="superscript"/>
    </w:rPr>
  </w:style>
  <w:style w:type="character" w:customStyle="1" w:styleId="TytuZnak">
    <w:name w:val="Tytuł Znak"/>
    <w:rsid w:val="008E20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omylnaczcionkaakapitu1"/>
    <w:rsid w:val="008E2024"/>
  </w:style>
  <w:style w:type="character" w:styleId="UyteHipercze">
    <w:name w:val="FollowedHyperlink"/>
    <w:rsid w:val="008E2024"/>
    <w:rPr>
      <w:color w:val="800080"/>
      <w:u w:val="single"/>
    </w:rPr>
  </w:style>
  <w:style w:type="character" w:customStyle="1" w:styleId="Nagwek20">
    <w:name w:val="Nagłówek #2_"/>
    <w:rsid w:val="008E2024"/>
    <w:rPr>
      <w:rFonts w:cs="Calibri"/>
      <w:sz w:val="27"/>
      <w:szCs w:val="27"/>
      <w:shd w:val="clear" w:color="auto" w:fill="FFFFFF"/>
    </w:rPr>
  </w:style>
  <w:style w:type="character" w:customStyle="1" w:styleId="Teksttreci">
    <w:name w:val="Tekst treści_"/>
    <w:rsid w:val="008E20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Nagwek10">
    <w:name w:val="Nagłówek #1_"/>
    <w:rsid w:val="008E20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eksttreci7">
    <w:name w:val="Tekst treści (7)_"/>
    <w:rsid w:val="008E20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treci70">
    <w:name w:val="Tekst treści (7)"/>
    <w:rsid w:val="008E20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Nagwek30">
    <w:name w:val="Nagłówek #3_"/>
    <w:rsid w:val="008E20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Nagwek31">
    <w:name w:val="Nagłówek #3"/>
    <w:rsid w:val="008E20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TeksttreciPogrubienie">
    <w:name w:val="Tekst treści + Pogrubienie"/>
    <w:rsid w:val="008E20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treci0">
    <w:name w:val="Tekst treści"/>
    <w:rsid w:val="008E20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styleId="Pogrubienie">
    <w:name w:val="Strong"/>
    <w:qFormat/>
    <w:rsid w:val="008E2024"/>
    <w:rPr>
      <w:b/>
      <w:bCs/>
    </w:rPr>
  </w:style>
  <w:style w:type="character" w:customStyle="1" w:styleId="Teksttreci2">
    <w:name w:val="Tekst treści (2)_"/>
    <w:rsid w:val="008E20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6">
    <w:name w:val="Tekst treści (6)_"/>
    <w:rsid w:val="008E20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Numerstrony">
    <w:name w:val="page number"/>
    <w:rsid w:val="008E2024"/>
    <w:rPr>
      <w:rFonts w:eastAsia="Times New Roman" w:cs="Times New Roman"/>
      <w:bCs w:val="0"/>
      <w:iCs w:val="0"/>
      <w:szCs w:val="22"/>
      <w:lang w:val="pl-PL"/>
    </w:rPr>
  </w:style>
  <w:style w:type="character" w:customStyle="1" w:styleId="style28">
    <w:name w:val="style28"/>
    <w:basedOn w:val="Domylnaczcionkaakapitu1"/>
    <w:rsid w:val="008E2024"/>
  </w:style>
  <w:style w:type="character" w:customStyle="1" w:styleId="FontStyle26">
    <w:name w:val="Font Style26"/>
    <w:rsid w:val="008E2024"/>
    <w:rPr>
      <w:rFonts w:ascii="Tahoma" w:hAnsi="Tahoma" w:cs="Tahoma"/>
      <w:b/>
      <w:bCs/>
      <w:sz w:val="14"/>
      <w:szCs w:val="14"/>
    </w:rPr>
  </w:style>
  <w:style w:type="character" w:customStyle="1" w:styleId="Znakinumeracji">
    <w:name w:val="Znaki numeracji"/>
    <w:rsid w:val="008E2024"/>
  </w:style>
  <w:style w:type="paragraph" w:customStyle="1" w:styleId="Nagwek11">
    <w:name w:val="Nagłówek1"/>
    <w:basedOn w:val="Normalny"/>
    <w:next w:val="Tekstpodstawowy"/>
    <w:rsid w:val="008E20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E202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E20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8E2024"/>
    <w:rPr>
      <w:rFonts w:cs="Mangal"/>
    </w:rPr>
  </w:style>
  <w:style w:type="paragraph" w:customStyle="1" w:styleId="Podpis1">
    <w:name w:val="Podpis1"/>
    <w:basedOn w:val="Normalny"/>
    <w:rsid w:val="008E20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E2024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8E2024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8E202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1"/>
    <w:rsid w:val="008E2024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rsid w:val="008E2024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1"/>
    <w:rsid w:val="008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8E2024"/>
    <w:rPr>
      <w:rFonts w:ascii="Tahoma" w:eastAsia="Calibri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8E202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8E202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8E202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E202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E202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8E2024"/>
    <w:pPr>
      <w:spacing w:after="200" w:line="276" w:lineRule="auto"/>
    </w:pPr>
    <w:rPr>
      <w:rFonts w:ascii="Calibri" w:eastAsia="Calibri" w:hAnsi="Calibri" w:cs="Calibri"/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8E2024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8E2024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E2024"/>
    <w:rPr>
      <w:rFonts w:ascii="Calibri" w:eastAsia="Calibri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E2024"/>
    <w:pPr>
      <w:spacing w:after="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E202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20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8E202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8E2024"/>
    <w:pPr>
      <w:spacing w:after="120" w:line="480" w:lineRule="auto"/>
    </w:pPr>
  </w:style>
  <w:style w:type="paragraph" w:customStyle="1" w:styleId="ZnakZnakZnakZnakZnakZnakZnakZnakZnakZnak">
    <w:name w:val="Znak Znak Znak Znak Znak Znak Znak Znak Znak Znak"/>
    <w:basedOn w:val="Normalny"/>
    <w:rsid w:val="008E202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hheader">
    <w:name w:val="kh_header"/>
    <w:basedOn w:val="Normalny"/>
    <w:rsid w:val="008E2024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khtitle">
    <w:name w:val="kh_title"/>
    <w:basedOn w:val="Normalny"/>
    <w:rsid w:val="008E2024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8E2024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ZnakZnakZnakZnakZnakZnakZnakZnakZnakZnakZnakZnakZnakZnak1ZnakZnakZnak">
    <w:name w:val="Znak Znak Znak Znak Znak Znak Znak Znak Znak Znak Znak Znak Znak Znak1 Znak Znak Znak"/>
    <w:basedOn w:val="Normalny"/>
    <w:rsid w:val="008E202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link w:val="TytuZnak1"/>
    <w:qFormat/>
    <w:rsid w:val="008E20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1">
    <w:name w:val="Tytuł Znak1"/>
    <w:basedOn w:val="Domylnaczcionkaakapitu"/>
    <w:link w:val="Tytu"/>
    <w:rsid w:val="008E20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8E202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E202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M23">
    <w:name w:val="CM23"/>
    <w:basedOn w:val="Normalny"/>
    <w:next w:val="Normalny"/>
    <w:rsid w:val="008E2024"/>
    <w:pPr>
      <w:widowControl w:val="0"/>
      <w:autoSpaceDE w:val="0"/>
      <w:spacing w:after="27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E2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rsid w:val="008E2024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8E2024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8E2024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rsid w:val="008E2024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rsid w:val="008E202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21">
    <w:name w:val="Nagłówek #2"/>
    <w:basedOn w:val="Normalny"/>
    <w:rsid w:val="008E2024"/>
    <w:pPr>
      <w:shd w:val="clear" w:color="auto" w:fill="FFFFFF"/>
      <w:spacing w:after="300" w:line="0" w:lineRule="atLeast"/>
    </w:pPr>
    <w:rPr>
      <w:rFonts w:cs="Calibri"/>
      <w:sz w:val="27"/>
      <w:szCs w:val="27"/>
    </w:rPr>
  </w:style>
  <w:style w:type="paragraph" w:customStyle="1" w:styleId="Nagwek12">
    <w:name w:val="Nagłówek #1"/>
    <w:basedOn w:val="Normalny"/>
    <w:rsid w:val="008E2024"/>
    <w:pPr>
      <w:shd w:val="clear" w:color="auto" w:fill="FFFFFF"/>
      <w:spacing w:before="300" w:after="240" w:line="32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8E202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Indeks1">
    <w:name w:val="index 1"/>
    <w:basedOn w:val="Normalny"/>
    <w:next w:val="Normalny"/>
    <w:rsid w:val="008E2024"/>
    <w:pPr>
      <w:ind w:left="220" w:hanging="220"/>
    </w:pPr>
  </w:style>
  <w:style w:type="paragraph" w:styleId="Nagwekindeksu">
    <w:name w:val="index heading"/>
    <w:basedOn w:val="Normalny"/>
    <w:next w:val="Indeks1"/>
    <w:rsid w:val="008E2024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treci20">
    <w:name w:val="Tekst treści (2)"/>
    <w:basedOn w:val="Normalny"/>
    <w:rsid w:val="008E2024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Teksttreci60">
    <w:name w:val="Tekst treści (6)"/>
    <w:basedOn w:val="Normalny"/>
    <w:rsid w:val="008E202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Standard">
    <w:name w:val="Standard"/>
    <w:rsid w:val="008E20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rsid w:val="008E2024"/>
    <w:pPr>
      <w:autoSpaceDE w:val="0"/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Styl">
    <w:name w:val="Styl"/>
    <w:rsid w:val="008E20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Normalny"/>
    <w:rsid w:val="008E2024"/>
    <w:pPr>
      <w:widowControl w:val="0"/>
      <w:autoSpaceDE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1">
    <w:name w:val="Style11"/>
    <w:basedOn w:val="Normalny"/>
    <w:rsid w:val="008E2024"/>
    <w:pPr>
      <w:widowControl w:val="0"/>
      <w:autoSpaceDE w:val="0"/>
      <w:spacing w:after="0" w:line="195" w:lineRule="exact"/>
      <w:jc w:val="both"/>
    </w:pPr>
    <w:rPr>
      <w:rFonts w:eastAsia="Times New Roman"/>
      <w:sz w:val="24"/>
      <w:szCs w:val="24"/>
    </w:rPr>
  </w:style>
  <w:style w:type="paragraph" w:customStyle="1" w:styleId="Style12">
    <w:name w:val="Style12"/>
    <w:basedOn w:val="Normalny"/>
    <w:rsid w:val="008E2024"/>
    <w:pPr>
      <w:widowControl w:val="0"/>
      <w:autoSpaceDE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Zawartotabeli">
    <w:name w:val="Zawartość tabeli"/>
    <w:basedOn w:val="Normalny"/>
    <w:rsid w:val="008E2024"/>
    <w:pPr>
      <w:suppressLineNumbers/>
    </w:pPr>
  </w:style>
  <w:style w:type="paragraph" w:customStyle="1" w:styleId="Nagwektabeli">
    <w:name w:val="Nagłówek tabeli"/>
    <w:basedOn w:val="Zawartotabeli"/>
    <w:rsid w:val="008E20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E2024"/>
  </w:style>
  <w:style w:type="character" w:styleId="Odwoanieprzypisudolnego">
    <w:name w:val="footnote reference"/>
    <w:semiHidden/>
    <w:rsid w:val="008E2024"/>
    <w:rPr>
      <w:rFonts w:cs="Times New Roman"/>
      <w:vertAlign w:val="superscript"/>
    </w:rPr>
  </w:style>
  <w:style w:type="paragraph" w:styleId="Listapunktowana">
    <w:name w:val="List Bullet"/>
    <w:basedOn w:val="Normalny"/>
    <w:autoRedefine/>
    <w:uiPriority w:val="99"/>
    <w:rsid w:val="008E2024"/>
    <w:pPr>
      <w:numPr>
        <w:numId w:val="15"/>
      </w:numPr>
      <w:tabs>
        <w:tab w:val="num" w:pos="470"/>
      </w:tabs>
      <w:suppressAutoHyphens w:val="0"/>
      <w:ind w:left="360"/>
    </w:pPr>
    <w:rPr>
      <w:rFonts w:eastAsia="Times New Roman" w:cs="Calibri"/>
      <w:lang w:eastAsia="en-US"/>
    </w:rPr>
  </w:style>
  <w:style w:type="character" w:customStyle="1" w:styleId="tekstdokbold">
    <w:name w:val="tekst dok. bold"/>
    <w:rsid w:val="000436B7"/>
    <w:rPr>
      <w:b/>
    </w:rPr>
  </w:style>
  <w:style w:type="table" w:styleId="Tabela-Siatka">
    <w:name w:val="Table Grid"/>
    <w:basedOn w:val="Standardowy"/>
    <w:uiPriority w:val="59"/>
    <w:rsid w:val="00B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B70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B7061"/>
    <w:rPr>
      <w:rFonts w:ascii="Calibri" w:eastAsia="Calibri" w:hAnsi="Calibri" w:cs="Times New Roman"/>
      <w:lang w:eastAsia="ar-SA"/>
    </w:rPr>
  </w:style>
  <w:style w:type="paragraph" w:customStyle="1" w:styleId="Tekstpodstawowy22">
    <w:name w:val="Tekst podstawowy 22"/>
    <w:basedOn w:val="Normalny"/>
    <w:rsid w:val="00FB7061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CD77D5"/>
    <w:rPr>
      <w:rFonts w:ascii="Calibri" w:eastAsia="Calibri" w:hAnsi="Calibri" w:cs="Times New Roman"/>
      <w:lang w:eastAsia="ar-SA"/>
    </w:rPr>
  </w:style>
  <w:style w:type="paragraph" w:customStyle="1" w:styleId="Tekstdymka1">
    <w:name w:val="Tekst dymka1"/>
    <w:rsid w:val="00165425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EF3FF4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FF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k.derek</dc:creator>
  <cp:lastModifiedBy>Iwona Zegarowicz</cp:lastModifiedBy>
  <cp:revision>4</cp:revision>
  <dcterms:created xsi:type="dcterms:W3CDTF">2016-06-30T20:27:00Z</dcterms:created>
  <dcterms:modified xsi:type="dcterms:W3CDTF">2016-07-01T10:08:00Z</dcterms:modified>
</cp:coreProperties>
</file>