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46AAA994" w:rsid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561444">
        <w:rPr>
          <w:rFonts w:ascii="Arial" w:hAnsi="Arial" w:cs="Arial"/>
          <w:sz w:val="20"/>
          <w:szCs w:val="20"/>
        </w:rPr>
        <w:t>4</w:t>
      </w:r>
    </w:p>
    <w:p w14:paraId="7B93BAD3" w14:textId="77777777" w:rsidR="00AD271D" w:rsidRPr="00144D16" w:rsidRDefault="00AD271D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46119F2D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9A3288" w14:textId="77777777" w:rsidR="00561444" w:rsidRDefault="00561444" w:rsidP="00561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6E29">
        <w:rPr>
          <w:rFonts w:ascii="Arial" w:hAnsi="Arial" w:cs="Arial"/>
          <w:b/>
          <w:bCs/>
          <w:sz w:val="20"/>
          <w:szCs w:val="20"/>
        </w:rPr>
        <w:t>Wykaz osób przewidzianych do realizacji zamówienia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782"/>
        <w:gridCol w:w="1808"/>
        <w:gridCol w:w="1819"/>
        <w:gridCol w:w="1820"/>
        <w:gridCol w:w="1833"/>
      </w:tblGrid>
      <w:tr w:rsidR="00561444" w14:paraId="0A8A6C23" w14:textId="77777777" w:rsidTr="00561444">
        <w:trPr>
          <w:jc w:val="center"/>
        </w:trPr>
        <w:tc>
          <w:tcPr>
            <w:tcW w:w="1782" w:type="dxa"/>
            <w:vAlign w:val="center"/>
          </w:tcPr>
          <w:p w14:paraId="55C86510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8" w:type="dxa"/>
            <w:vAlign w:val="center"/>
          </w:tcPr>
          <w:p w14:paraId="03D9FCA5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9" w:type="dxa"/>
            <w:vAlign w:val="center"/>
          </w:tcPr>
          <w:p w14:paraId="5CBDF3A5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Funkcja pełniona przy</w:t>
            </w:r>
          </w:p>
          <w:p w14:paraId="7E38F97F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realizacji przedmiotu</w:t>
            </w:r>
          </w:p>
          <w:p w14:paraId="6AC8874D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29FB9314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34634B7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kwalifikacje</w:t>
            </w:r>
          </w:p>
          <w:p w14:paraId="27613124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zawodowe związane z</w:t>
            </w:r>
          </w:p>
          <w:p w14:paraId="56A6F1B1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realizacją</w:t>
            </w: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</w:p>
          <w:p w14:paraId="5D92F54E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33" w:type="dxa"/>
            <w:vAlign w:val="center"/>
          </w:tcPr>
          <w:p w14:paraId="69D9A1A7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doświadczenie w</w:t>
            </w:r>
          </w:p>
          <w:p w14:paraId="5D1B6838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zakresie audytowania</w:t>
            </w:r>
          </w:p>
          <w:p w14:paraId="7F7A2367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(w latach)</w:t>
            </w:r>
          </w:p>
          <w:p w14:paraId="0BAD1850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444" w14:paraId="0729B56B" w14:textId="77777777" w:rsidTr="00561444">
        <w:trPr>
          <w:trHeight w:val="794"/>
          <w:jc w:val="center"/>
        </w:trPr>
        <w:tc>
          <w:tcPr>
            <w:tcW w:w="1782" w:type="dxa"/>
            <w:vAlign w:val="center"/>
          </w:tcPr>
          <w:p w14:paraId="7B634198" w14:textId="77777777" w:rsidR="00561444" w:rsidRPr="00F16E29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8" w:type="dxa"/>
          </w:tcPr>
          <w:p w14:paraId="29D85DFB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6C9A201A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6FCE6EF1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</w:tcPr>
          <w:p w14:paraId="5D830A29" w14:textId="77777777" w:rsidR="00561444" w:rsidRDefault="00561444" w:rsidP="0054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145904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1086054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A47E" w14:textId="77777777" w:rsidR="00C16632" w:rsidRDefault="00C16632" w:rsidP="009311AD">
      <w:pPr>
        <w:spacing w:after="0" w:line="240" w:lineRule="auto"/>
      </w:pPr>
      <w:r>
        <w:separator/>
      </w:r>
    </w:p>
  </w:endnote>
  <w:endnote w:type="continuationSeparator" w:id="0">
    <w:p w14:paraId="7AE0F2E0" w14:textId="77777777" w:rsidR="00C16632" w:rsidRDefault="00C16632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98B7" w14:textId="77777777" w:rsidR="00C16632" w:rsidRDefault="00C16632" w:rsidP="009311AD">
      <w:pPr>
        <w:spacing w:after="0" w:line="240" w:lineRule="auto"/>
      </w:pPr>
      <w:r>
        <w:separator/>
      </w:r>
    </w:p>
  </w:footnote>
  <w:footnote w:type="continuationSeparator" w:id="0">
    <w:p w14:paraId="00BD77D2" w14:textId="77777777" w:rsidR="00C16632" w:rsidRDefault="00C16632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1444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01C9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271D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16632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Łukasz Dębowski</dc:creator>
  <cp:keywords/>
  <cp:lastModifiedBy>Łukasz Dębowski</cp:lastModifiedBy>
  <cp:revision>2</cp:revision>
  <cp:lastPrinted>2015-10-01T05:30:00Z</cp:lastPrinted>
  <dcterms:created xsi:type="dcterms:W3CDTF">2020-08-19T20:14:00Z</dcterms:created>
  <dcterms:modified xsi:type="dcterms:W3CDTF">2020-08-19T20:14:00Z</dcterms:modified>
</cp:coreProperties>
</file>