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11D4" w14:textId="0389A75F" w:rsidR="00497269" w:rsidRPr="00743AE3" w:rsidRDefault="00743AE3" w:rsidP="00743AE3">
      <w:pPr>
        <w:pStyle w:val="Nagwek1"/>
        <w:numPr>
          <w:ilvl w:val="0"/>
          <w:numId w:val="0"/>
        </w:numPr>
        <w:jc w:val="left"/>
        <w:rPr>
          <w:b w:val="0"/>
          <w:bCs w:val="0"/>
        </w:rPr>
      </w:pPr>
      <w:bookmarkStart w:id="0" w:name="_Toc501609668"/>
      <w:bookmarkStart w:id="1" w:name="_Toc505201185"/>
      <w:r>
        <w:t>Z</w:t>
      </w:r>
      <w:r w:rsidR="00647144" w:rsidRPr="005223E6">
        <w:t xml:space="preserve">ałącznik Nr 2 do </w:t>
      </w:r>
      <w:r w:rsidR="005B3238" w:rsidRPr="005223E6">
        <w:t>SIWZ</w:t>
      </w:r>
      <w:bookmarkEnd w:id="0"/>
      <w:r w:rsidR="00F7061C">
        <w:t xml:space="preserve"> – </w:t>
      </w:r>
      <w:r w:rsidR="00F7061C" w:rsidRPr="00F7061C">
        <w:t>Formularz ofertowy</w:t>
      </w:r>
      <w:bookmarkEnd w:id="1"/>
      <w:r w:rsidR="00C27961">
        <w:t xml:space="preserve"> </w:t>
      </w:r>
    </w:p>
    <w:p w14:paraId="3AC6DED0" w14:textId="77777777" w:rsidR="00647144" w:rsidRPr="00497269" w:rsidRDefault="00C27961" w:rsidP="00497269">
      <w:pPr>
        <w:ind w:right="141"/>
        <w:rPr>
          <w:rFonts w:cs="Tahoma"/>
          <w:i/>
        </w:rPr>
      </w:pPr>
      <w:r w:rsidRPr="00497269">
        <w:rPr>
          <w:rFonts w:cs="Tahoma"/>
          <w:i/>
        </w:rPr>
        <w:t xml:space="preserve">(dla każdej części </w:t>
      </w:r>
      <w:r w:rsidR="00497269" w:rsidRPr="00497269">
        <w:rPr>
          <w:rFonts w:cs="Tahoma"/>
          <w:i/>
        </w:rPr>
        <w:t xml:space="preserve">zamówienia wypełniać </w:t>
      </w:r>
      <w:r w:rsidRPr="00497269">
        <w:rPr>
          <w:rFonts w:cs="Tahoma"/>
          <w:i/>
        </w:rPr>
        <w:t>osobno)</w:t>
      </w:r>
    </w:p>
    <w:p w14:paraId="7A5EA182" w14:textId="77777777" w:rsidR="00647144" w:rsidRPr="00F7061C" w:rsidRDefault="00647144" w:rsidP="00647144">
      <w:pPr>
        <w:rPr>
          <w:rFonts w:cs="Tahoma"/>
          <w:color w:val="000000"/>
        </w:rPr>
      </w:pPr>
    </w:p>
    <w:p w14:paraId="1B66F12A" w14:textId="77777777" w:rsidR="00647144" w:rsidRPr="00F7061C" w:rsidRDefault="00647144" w:rsidP="00647144">
      <w:pPr>
        <w:pBdr>
          <w:top w:val="single" w:sz="4" w:space="1" w:color="auto"/>
        </w:pBdr>
        <w:ind w:right="141"/>
        <w:rPr>
          <w:rFonts w:cs="Tahoma"/>
          <w:i/>
        </w:rPr>
      </w:pPr>
    </w:p>
    <w:p w14:paraId="573E9253" w14:textId="77777777" w:rsidR="00647144" w:rsidRPr="00F7061C" w:rsidRDefault="00647144" w:rsidP="00647144">
      <w:pPr>
        <w:ind w:right="141"/>
        <w:rPr>
          <w:rFonts w:cs="Tahoma"/>
          <w:i/>
        </w:rPr>
      </w:pPr>
      <w:r w:rsidRPr="00F7061C">
        <w:rPr>
          <w:rFonts w:cs="Tahoma"/>
          <w:i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14:paraId="16807197" w14:textId="77777777" w:rsidR="00647144" w:rsidRPr="00F7061C" w:rsidRDefault="00647144" w:rsidP="00647144">
      <w:pPr>
        <w:ind w:right="6803"/>
        <w:rPr>
          <w:rFonts w:cs="Tahoma"/>
        </w:rPr>
      </w:pPr>
    </w:p>
    <w:p w14:paraId="589275DC" w14:textId="77777777" w:rsidR="00647144" w:rsidRPr="00F7061C" w:rsidRDefault="00647144" w:rsidP="00647144">
      <w:pPr>
        <w:spacing w:line="360" w:lineRule="auto"/>
        <w:ind w:right="28"/>
        <w:rPr>
          <w:rFonts w:cs="Tahoma"/>
        </w:rPr>
      </w:pPr>
      <w:r w:rsidRPr="00F7061C">
        <w:rPr>
          <w:rFonts w:cs="Tahoma"/>
        </w:rPr>
        <w:t>Nazwa Wykonawcy: …………………………………………………………………………………………………………………………………………………………</w:t>
      </w:r>
    </w:p>
    <w:p w14:paraId="05C0681F" w14:textId="77777777" w:rsidR="00647144" w:rsidRPr="00F7061C" w:rsidRDefault="00647144" w:rsidP="00647144">
      <w:pPr>
        <w:spacing w:line="360" w:lineRule="auto"/>
        <w:ind w:right="28"/>
        <w:rPr>
          <w:rFonts w:cs="Tahoma"/>
        </w:rPr>
      </w:pPr>
      <w:r w:rsidRPr="00F7061C">
        <w:rPr>
          <w:rFonts w:cs="Tahoma"/>
        </w:rPr>
        <w:t>Miejscowość:……………………………….Kod pocztowy:……………………… Adres:…………………………………………………………………………</w:t>
      </w:r>
    </w:p>
    <w:p w14:paraId="41670FA7" w14:textId="77777777" w:rsidR="00647144" w:rsidRPr="00F7061C" w:rsidRDefault="00647144" w:rsidP="00647144">
      <w:pPr>
        <w:spacing w:line="360" w:lineRule="auto"/>
        <w:ind w:right="28"/>
        <w:rPr>
          <w:rFonts w:cs="Tahoma"/>
          <w:color w:val="000000"/>
        </w:rPr>
      </w:pPr>
      <w:r w:rsidRPr="00F7061C">
        <w:rPr>
          <w:rFonts w:cs="Tahoma"/>
        </w:rPr>
        <w:t>Kraj:…………………………………………….Tel.:…………………………Fax:…………………………..e-mail: ……………………………………................</w:t>
      </w:r>
    </w:p>
    <w:p w14:paraId="29D061D2" w14:textId="77777777" w:rsidR="00647144" w:rsidRPr="00F7061C" w:rsidRDefault="00647144" w:rsidP="00647144">
      <w:pPr>
        <w:pStyle w:val="Akapitzlist"/>
        <w:pBdr>
          <w:bottom w:val="single" w:sz="4" w:space="1" w:color="auto"/>
        </w:pBdr>
        <w:ind w:left="0"/>
        <w:jc w:val="center"/>
        <w:rPr>
          <w:b/>
        </w:rPr>
      </w:pPr>
    </w:p>
    <w:p w14:paraId="3A457B33" w14:textId="77777777" w:rsidR="00647144" w:rsidRPr="00F7061C" w:rsidRDefault="00647144" w:rsidP="00647144">
      <w:pPr>
        <w:pStyle w:val="Akapitzlist"/>
        <w:ind w:left="0"/>
        <w:jc w:val="center"/>
        <w:rPr>
          <w:b/>
        </w:rPr>
      </w:pPr>
    </w:p>
    <w:p w14:paraId="16941910" w14:textId="77777777" w:rsidR="00647144" w:rsidRPr="00F7061C" w:rsidRDefault="00647144" w:rsidP="00647144">
      <w:pPr>
        <w:pStyle w:val="Akapitzlist"/>
        <w:ind w:left="0"/>
        <w:jc w:val="center"/>
        <w:rPr>
          <w:b/>
        </w:rPr>
      </w:pPr>
      <w:r w:rsidRPr="00F7061C">
        <w:rPr>
          <w:b/>
        </w:rPr>
        <w:t>FORMULARZ OFERTOWY</w:t>
      </w:r>
    </w:p>
    <w:p w14:paraId="4A9243DE" w14:textId="77777777" w:rsidR="00647144" w:rsidRPr="00F7061C" w:rsidRDefault="00647144" w:rsidP="00647144">
      <w:pPr>
        <w:pStyle w:val="Akapitzlist"/>
        <w:ind w:left="0"/>
        <w:jc w:val="center"/>
        <w:rPr>
          <w:b/>
          <w:i/>
          <w:iCs/>
          <w:smallCaps/>
        </w:rPr>
      </w:pPr>
      <w:r w:rsidRPr="00F7061C">
        <w:rPr>
          <w:b/>
          <w:smallCaps/>
        </w:rPr>
        <w:t xml:space="preserve">Dla części Nr </w:t>
      </w:r>
      <w:r w:rsidR="00F7061C" w:rsidRPr="00F7061C">
        <w:rPr>
          <w:b/>
          <w:smallCaps/>
        </w:rPr>
        <w:t>….</w:t>
      </w:r>
      <w:r w:rsidRPr="00F7061C">
        <w:rPr>
          <w:b/>
          <w:smallCaps/>
        </w:rPr>
        <w:t xml:space="preserve"> </w:t>
      </w:r>
    </w:p>
    <w:p w14:paraId="6842794F" w14:textId="77777777" w:rsidR="00647144" w:rsidRPr="00F7061C" w:rsidRDefault="00647144" w:rsidP="00647144">
      <w:pPr>
        <w:rPr>
          <w:rFonts w:cs="Tahoma"/>
          <w:color w:val="000000"/>
        </w:rPr>
      </w:pPr>
    </w:p>
    <w:p w14:paraId="5934A77C" w14:textId="287E89FC" w:rsidR="00C27961" w:rsidRPr="00743AE3" w:rsidRDefault="00647144" w:rsidP="00D80EFA">
      <w:pPr>
        <w:spacing w:before="120" w:after="120" w:line="276" w:lineRule="auto"/>
        <w:jc w:val="both"/>
        <w:rPr>
          <w:rFonts w:cs="ArialNarrow"/>
        </w:rPr>
      </w:pPr>
      <w:r w:rsidRPr="00F7061C">
        <w:rPr>
          <w:rFonts w:cs="Tahoma"/>
          <w:color w:val="000000"/>
        </w:rPr>
        <w:t xml:space="preserve">Nawiązując do ogłoszenia o przetargu nieograniczonym </w:t>
      </w:r>
      <w:r w:rsidR="00743AE3" w:rsidRPr="00A0412F">
        <w:rPr>
          <w:rFonts w:cs="ArialNarrow"/>
        </w:rPr>
        <w:t>o wartości równej lub wyższej niż kwoty określonej w przepisach wydanych na podstawie art. 11 ust. 8 Us</w:t>
      </w:r>
      <w:r w:rsidR="00743AE3">
        <w:rPr>
          <w:rFonts w:cs="ArialNarrow"/>
        </w:rPr>
        <w:t xml:space="preserve">tawy Prawo Zamówień Publicznych </w:t>
      </w:r>
      <w:r w:rsidRPr="00D80EFA">
        <w:t xml:space="preserve">na </w:t>
      </w:r>
      <w:r w:rsidR="00011D83">
        <w:t>C</w:t>
      </w:r>
      <w:r w:rsidR="00D80EFA" w:rsidRPr="0044140A">
        <w:t>yfryzację powiatowego zasobu geodezyjnego i kartograficznego w ramach projektu pn.: „Projekt zintegrowanej informacji geodezyjno-kartograficznej Powiatu Gołdapskiego”</w:t>
      </w:r>
      <w:r w:rsidR="00C27961">
        <w:t>:</w:t>
      </w:r>
    </w:p>
    <w:p w14:paraId="540A2D71" w14:textId="77777777" w:rsidR="00C27961" w:rsidRDefault="00D80EFA" w:rsidP="00C27961">
      <w:pPr>
        <w:spacing w:before="120" w:after="120" w:line="276" w:lineRule="auto"/>
        <w:jc w:val="center"/>
      </w:pPr>
      <w:r w:rsidRPr="00D80EFA">
        <w:t xml:space="preserve">Część nr </w:t>
      </w:r>
      <w:r w:rsidR="00C27961">
        <w:t>[</w:t>
      </w:r>
      <w:r w:rsidR="00C27961" w:rsidRPr="00C27961">
        <w:rPr>
          <w:i/>
        </w:rPr>
        <w:t>podać nr części zamówienia</w:t>
      </w:r>
      <w:r w:rsidR="00C27961">
        <w:t>]</w:t>
      </w:r>
      <w:r w:rsidR="00647144" w:rsidRPr="00D80EFA">
        <w:t>:</w:t>
      </w:r>
      <w:r w:rsidR="00C27961">
        <w:t xml:space="preserve"> [</w:t>
      </w:r>
      <w:r w:rsidR="00C27961" w:rsidRPr="00C27961">
        <w:rPr>
          <w:i/>
        </w:rPr>
        <w:t>podać nazwę części zamówienia</w:t>
      </w:r>
      <w:r w:rsidR="00C27961">
        <w:t>]</w:t>
      </w:r>
    </w:p>
    <w:p w14:paraId="257E2962" w14:textId="77777777" w:rsidR="00647144" w:rsidRPr="00D80EFA" w:rsidRDefault="00647144" w:rsidP="00D80EFA">
      <w:pPr>
        <w:spacing w:before="120" w:after="120" w:line="276" w:lineRule="auto"/>
        <w:jc w:val="both"/>
        <w:rPr>
          <w:rFonts w:cs="Tahoma"/>
          <w:color w:val="000000"/>
        </w:rPr>
      </w:pPr>
      <w:r w:rsidRPr="00D80EFA">
        <w:rPr>
          <w:rFonts w:cs="Tahoma"/>
          <w:color w:val="000000"/>
        </w:rPr>
        <w:t xml:space="preserve">składamy niniejszą ofertę i </w:t>
      </w:r>
      <w:r w:rsidR="00D80EFA" w:rsidRPr="00D80EFA">
        <w:rPr>
          <w:rFonts w:cs="Tahoma"/>
          <w:color w:val="000000"/>
        </w:rPr>
        <w:t>oświadczamy, że</w:t>
      </w:r>
      <w:r w:rsidRPr="00D80EFA">
        <w:rPr>
          <w:rFonts w:cs="Tahoma"/>
          <w:color w:val="000000"/>
        </w:rPr>
        <w:t>:</w:t>
      </w:r>
    </w:p>
    <w:p w14:paraId="74066C91" w14:textId="77777777" w:rsidR="00647144" w:rsidRPr="00D80EFA" w:rsidRDefault="00647144" w:rsidP="00647144">
      <w:pPr>
        <w:tabs>
          <w:tab w:val="left" w:pos="360"/>
        </w:tabs>
        <w:ind w:left="709"/>
        <w:jc w:val="both"/>
        <w:rPr>
          <w:rFonts w:cs="Tahoma"/>
          <w:b/>
          <w:color w:val="FF0000"/>
        </w:rPr>
      </w:pPr>
    </w:p>
    <w:p w14:paraId="357FD9F5" w14:textId="77777777" w:rsidR="00647144" w:rsidRPr="00081807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>oferujemy wykonanie przedmiotu zamówienia na warunkach określonych w specyfikacji istotnych warunków zamówienia za cenę łączną: ……………………… zł skalkulowaną w następujący sposób:</w:t>
      </w:r>
    </w:p>
    <w:p w14:paraId="04D95969" w14:textId="77777777" w:rsidR="00647144" w:rsidRPr="00081807" w:rsidRDefault="00647144" w:rsidP="001C778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 xml:space="preserve">cena brutto wykonania </w:t>
      </w:r>
      <w:r w:rsidR="00D80EFA" w:rsidRPr="00081807">
        <w:rPr>
          <w:rFonts w:cs="Tahoma"/>
          <w:color w:val="000000" w:themeColor="text1"/>
        </w:rPr>
        <w:t>Części ….</w:t>
      </w:r>
      <w:r w:rsidRPr="00081807">
        <w:rPr>
          <w:rFonts w:cs="Tahoma"/>
          <w:color w:val="000000" w:themeColor="text1"/>
        </w:rPr>
        <w:t xml:space="preserve">  wynosi: ………………………………………. </w:t>
      </w:r>
      <w:r w:rsidR="00EC229F">
        <w:rPr>
          <w:rFonts w:cs="Tahoma"/>
          <w:color w:val="000000" w:themeColor="text1"/>
        </w:rPr>
        <w:t>z</w:t>
      </w:r>
      <w:r w:rsidRPr="00081807">
        <w:rPr>
          <w:rFonts w:cs="Tahoma"/>
          <w:color w:val="000000" w:themeColor="text1"/>
        </w:rPr>
        <w:t>ł</w:t>
      </w:r>
    </w:p>
    <w:p w14:paraId="2147B69C" w14:textId="77777777" w:rsidR="00647144" w:rsidRPr="00081807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cs="Tahoma"/>
          <w:color w:val="000000" w:themeColor="text1"/>
        </w:rPr>
      </w:pPr>
      <w:r w:rsidRPr="00081807">
        <w:rPr>
          <w:rFonts w:cs="Tahoma"/>
          <w:color w:val="000000" w:themeColor="text1"/>
        </w:rPr>
        <w:t>oferowany okres rękojmi wynosi ……….. lat/lata (podać ilość lat: 3,4 lub 5)</w:t>
      </w:r>
    </w:p>
    <w:p w14:paraId="5735519E" w14:textId="77777777" w:rsidR="00647144" w:rsidRPr="00081807" w:rsidRDefault="00647144" w:rsidP="00647144">
      <w:pPr>
        <w:tabs>
          <w:tab w:val="num" w:pos="2880"/>
        </w:tabs>
        <w:ind w:left="5040"/>
        <w:jc w:val="both"/>
        <w:rPr>
          <w:rFonts w:cs="Tahoma"/>
          <w:b/>
          <w:color w:val="000000"/>
        </w:rPr>
      </w:pPr>
    </w:p>
    <w:p w14:paraId="3388F729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497269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PONADTO OŚWIADCZAMY, ŻE:</w:t>
      </w:r>
    </w:p>
    <w:p w14:paraId="287EB4CA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14:paraId="1FEA7B82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lastRenderedPageBreak/>
        <w:t>zapoznaliśmy się z Specyfikacją Istotnych Warunków Zamówienia, akceptujemy ją  i nie wnosimy do niej zastrzeżeń, a także zobowiązujemy się do ścisłego przestrzegania określonych w  niej warunków;</w:t>
      </w:r>
    </w:p>
    <w:p w14:paraId="0190E0B4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uważamy się za związanych niniejszą ofertą na czas wskazany w Specyfikacji Istotnych Warunków Zamówienia;</w:t>
      </w:r>
    </w:p>
    <w:p w14:paraId="2E090EE4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14:paraId="2C8D0ED5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497269">
        <w:rPr>
          <w:rFonts w:cs="Tahoma"/>
          <w:color w:val="000000" w:themeColor="text1"/>
        </w:rPr>
        <w:br/>
        <w:t xml:space="preserve">tel. …………….……………...............; fax: ......................................................., adres </w:t>
      </w:r>
      <w:r w:rsidRPr="00497269">
        <w:rPr>
          <w:rFonts w:cs="Tahoma"/>
          <w:color w:val="000000" w:themeColor="text1"/>
        </w:rPr>
        <w:br/>
        <w:t xml:space="preserve">e-mail:..................................................... </w:t>
      </w:r>
    </w:p>
    <w:p w14:paraId="3A7EC3BB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14:paraId="2C279D90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14:paraId="06D45729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…………………………………………………………………………………………………………………………………………..(należy wpisać jakie dokumenty Zamawiający może samodzielnie pobrać zgodnie z rozdział 7 pkt II i III) </w:t>
      </w:r>
    </w:p>
    <w:p w14:paraId="1B207C11" w14:textId="77777777" w:rsidR="00647144" w:rsidRPr="00497269" w:rsidRDefault="00647144" w:rsidP="00647144">
      <w:pPr>
        <w:pStyle w:val="Akapitzlist"/>
        <w:ind w:left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Powyższe dokumenty Zamawiający pobiera z ogólnodostępnej </w:t>
      </w:r>
      <w:r w:rsidRPr="00497269">
        <w:rPr>
          <w:rFonts w:cs="Tahoma"/>
          <w:b/>
          <w:color w:val="000000" w:themeColor="text1"/>
        </w:rPr>
        <w:t>i bezpłatnej bazy danych pod adresem, internetowym</w:t>
      </w:r>
      <w:r w:rsidRPr="00497269">
        <w:rPr>
          <w:rFonts w:cs="Tahoma"/>
          <w:color w:val="000000" w:themeColor="text1"/>
        </w:rPr>
        <w:t>: ………………………………………………… (podać adres internetowy z którego Zamawiający winien pobrać przedmiotowe dokumenty).</w:t>
      </w:r>
    </w:p>
    <w:p w14:paraId="4844462E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14:paraId="7E4540C7" w14:textId="77777777" w:rsidR="00647144" w:rsidRPr="00497269" w:rsidRDefault="00647144" w:rsidP="00647144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97269">
        <w:rPr>
          <w:rFonts w:asciiTheme="minorHAnsi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1D30BFA" w14:textId="77777777" w:rsidR="00647144" w:rsidRPr="00497269" w:rsidRDefault="00647144" w:rsidP="00647144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97269">
        <w:rPr>
          <w:rFonts w:asciiTheme="minorHAnsi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87F4F0F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Wybór naszej oferty spowoduje/nie spowoduje* powstanie obowiązku podatkowego </w:t>
      </w:r>
      <w:r w:rsidRPr="00497269">
        <w:rPr>
          <w:rFonts w:cs="Tahoma"/>
          <w:color w:val="000000" w:themeColor="text1"/>
        </w:rPr>
        <w:br/>
        <w:t>u Zamawiającego zgodnie z przepisami o podatku od towarów i usług:</w:t>
      </w:r>
    </w:p>
    <w:p w14:paraId="2708D91A" w14:textId="77777777" w:rsidR="00647144" w:rsidRPr="00497269" w:rsidRDefault="00647144" w:rsidP="00647144">
      <w:pPr>
        <w:ind w:left="426" w:hanging="426"/>
        <w:jc w:val="both"/>
        <w:rPr>
          <w:rFonts w:cs="Tahoma"/>
          <w:color w:val="000000" w:themeColor="text1"/>
        </w:rPr>
      </w:pPr>
    </w:p>
    <w:p w14:paraId="197D8E71" w14:textId="77777777" w:rsidR="00647144" w:rsidRPr="00497269" w:rsidRDefault="00647144" w:rsidP="00647144">
      <w:pPr>
        <w:ind w:left="426" w:hanging="426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00CE5048" w14:textId="77777777" w:rsidR="00647144" w:rsidRPr="00497269" w:rsidRDefault="00647144" w:rsidP="00647144">
      <w:pPr>
        <w:jc w:val="center"/>
        <w:rPr>
          <w:rFonts w:cs="Tahoma"/>
          <w:i/>
          <w:color w:val="000000" w:themeColor="text1"/>
        </w:rPr>
      </w:pPr>
      <w:r w:rsidRPr="00497269">
        <w:rPr>
          <w:rFonts w:cs="Tahoma"/>
          <w:i/>
          <w:color w:val="000000" w:themeColor="text1"/>
        </w:rPr>
        <w:t>(wskazać nazwę/rodzaj towaru lub usługi, których dostawa lub świadczenie będzie prowadzić do jego powstania, oraz wskazać ich wartość bez kwoty podatku)</w:t>
      </w:r>
    </w:p>
    <w:p w14:paraId="05EA9BB9" w14:textId="77777777" w:rsidR="00647144" w:rsidRPr="00497269" w:rsidRDefault="00647144" w:rsidP="00647144">
      <w:pPr>
        <w:jc w:val="both"/>
        <w:rPr>
          <w:rFonts w:cs="Tahoma"/>
          <w:color w:val="000000" w:themeColor="text1"/>
        </w:rPr>
      </w:pPr>
    </w:p>
    <w:p w14:paraId="1464B937" w14:textId="77777777" w:rsidR="00497269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/>
        </w:rPr>
        <w:t>Wadium należy zwrócić na konto nr:</w:t>
      </w:r>
    </w:p>
    <w:p w14:paraId="77222A02" w14:textId="77777777" w:rsidR="00647144" w:rsidRPr="00497269" w:rsidRDefault="00647144" w:rsidP="00497269">
      <w:pPr>
        <w:suppressAutoHyphens/>
        <w:spacing w:after="0" w:line="240" w:lineRule="auto"/>
        <w:ind w:left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/>
        </w:rPr>
        <w:t>…………………………………………………………………………………………………,</w:t>
      </w:r>
    </w:p>
    <w:p w14:paraId="72033CAC" w14:textId="77777777" w:rsidR="00647144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Załącznikami do niniejszej oferty są:</w:t>
      </w:r>
    </w:p>
    <w:p w14:paraId="013B777E" w14:textId="77777777" w:rsidR="00497269" w:rsidRPr="00497269" w:rsidRDefault="00497269" w:rsidP="00497269">
      <w:pPr>
        <w:suppressAutoHyphens/>
        <w:spacing w:after="0" w:line="240" w:lineRule="auto"/>
        <w:jc w:val="both"/>
        <w:rPr>
          <w:rFonts w:cs="Tahoma"/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647144" w:rsidRPr="00497269" w14:paraId="60CAEAE5" w14:textId="77777777" w:rsidTr="00497269">
        <w:tc>
          <w:tcPr>
            <w:tcW w:w="1728" w:type="dxa"/>
          </w:tcPr>
          <w:p w14:paraId="6163CA8E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 xml:space="preserve">Załącznik Nr 1 </w:t>
            </w:r>
          </w:p>
        </w:tc>
        <w:tc>
          <w:tcPr>
            <w:tcW w:w="7560" w:type="dxa"/>
          </w:tcPr>
          <w:p w14:paraId="4C5E82C0" w14:textId="77777777" w:rsidR="00647144" w:rsidRPr="00497269" w:rsidRDefault="00647144" w:rsidP="00832D94">
            <w:pPr>
              <w:tabs>
                <w:tab w:val="left" w:pos="3868"/>
              </w:tabs>
              <w:snapToGrid w:val="0"/>
              <w:jc w:val="both"/>
              <w:rPr>
                <w:rFonts w:cs="Tahoma"/>
                <w:bCs/>
                <w:color w:val="000000" w:themeColor="text1"/>
              </w:rPr>
            </w:pPr>
            <w:r w:rsidRPr="00497269">
              <w:rPr>
                <w:rFonts w:cs="Tahoma"/>
              </w:rPr>
              <w:t>Jednolity europejski dokument zamówienia</w:t>
            </w:r>
          </w:p>
        </w:tc>
      </w:tr>
      <w:tr w:rsidR="00647144" w:rsidRPr="00497269" w14:paraId="5F995BAB" w14:textId="77777777" w:rsidTr="00497269">
        <w:tc>
          <w:tcPr>
            <w:tcW w:w="1728" w:type="dxa"/>
          </w:tcPr>
          <w:p w14:paraId="63A249A7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Załącznik Nr ….</w:t>
            </w:r>
          </w:p>
        </w:tc>
        <w:tc>
          <w:tcPr>
            <w:tcW w:w="7560" w:type="dxa"/>
          </w:tcPr>
          <w:p w14:paraId="1972D264" w14:textId="77777777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00DAA931" w14:textId="2EC35642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</w:t>
            </w:r>
            <w:r w:rsidR="00497269">
              <w:rPr>
                <w:rFonts w:cs="Tahoma"/>
                <w:color w:val="000000" w:themeColor="text1"/>
              </w:rPr>
              <w:t>...............................</w:t>
            </w:r>
          </w:p>
        </w:tc>
      </w:tr>
      <w:tr w:rsidR="00647144" w:rsidRPr="00497269" w14:paraId="54C1FC29" w14:textId="77777777" w:rsidTr="00497269">
        <w:trPr>
          <w:trHeight w:val="225"/>
        </w:trPr>
        <w:tc>
          <w:tcPr>
            <w:tcW w:w="1728" w:type="dxa"/>
          </w:tcPr>
          <w:p w14:paraId="195EA909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Załącznik Nr ....</w:t>
            </w:r>
          </w:p>
        </w:tc>
        <w:tc>
          <w:tcPr>
            <w:tcW w:w="7560" w:type="dxa"/>
          </w:tcPr>
          <w:p w14:paraId="69268970" w14:textId="16D0E770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16E11A7D" w14:textId="54F20EB6" w:rsidR="00647144" w:rsidRPr="00497269" w:rsidRDefault="00647144" w:rsidP="003775AE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</w:tc>
      </w:tr>
      <w:tr w:rsidR="00647144" w:rsidRPr="00497269" w14:paraId="34EAA6A3" w14:textId="77777777" w:rsidTr="00497269">
        <w:tc>
          <w:tcPr>
            <w:tcW w:w="1728" w:type="dxa"/>
          </w:tcPr>
          <w:p w14:paraId="30F38710" w14:textId="77777777" w:rsidR="00647144" w:rsidRPr="00497269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lastRenderedPageBreak/>
              <w:t>Załącznik Nr ....</w:t>
            </w:r>
          </w:p>
        </w:tc>
        <w:tc>
          <w:tcPr>
            <w:tcW w:w="7560" w:type="dxa"/>
          </w:tcPr>
          <w:p w14:paraId="254301D8" w14:textId="652B3787" w:rsidR="00647144" w:rsidRPr="00497269" w:rsidRDefault="00647144" w:rsidP="00832D94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  <w:p w14:paraId="24B0FD1A" w14:textId="42297AF1" w:rsidR="00647144" w:rsidRPr="00497269" w:rsidRDefault="00647144" w:rsidP="003775AE">
            <w:pPr>
              <w:tabs>
                <w:tab w:val="left" w:pos="3868"/>
              </w:tabs>
              <w:jc w:val="both"/>
              <w:rPr>
                <w:rFonts w:cs="Tahoma"/>
                <w:color w:val="000000" w:themeColor="text1"/>
              </w:rPr>
            </w:pPr>
            <w:r w:rsidRPr="00497269">
              <w:rPr>
                <w:rFonts w:cs="Tahoma"/>
                <w:color w:val="000000" w:themeColor="text1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29078D0A" w14:textId="77777777" w:rsidR="00647144" w:rsidRPr="00497269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>Nasza oferta zawiera …….......... ponumerowanych kart.</w:t>
      </w:r>
    </w:p>
    <w:p w14:paraId="21BA7999" w14:textId="77777777" w:rsidR="00647144" w:rsidRPr="00497269" w:rsidRDefault="00647144" w:rsidP="00647144">
      <w:pPr>
        <w:tabs>
          <w:tab w:val="center" w:pos="7740"/>
        </w:tabs>
        <w:jc w:val="both"/>
        <w:rPr>
          <w:rFonts w:cs="Tahoma"/>
          <w:color w:val="000000" w:themeColor="text1"/>
        </w:rPr>
      </w:pPr>
    </w:p>
    <w:p w14:paraId="09D7A892" w14:textId="77777777" w:rsidR="00647144" w:rsidRPr="00497269" w:rsidRDefault="00647144" w:rsidP="00647144">
      <w:pPr>
        <w:tabs>
          <w:tab w:val="center" w:pos="7740"/>
        </w:tabs>
        <w:jc w:val="both"/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 xml:space="preserve">        </w:t>
      </w:r>
      <w:r w:rsidRPr="00497269">
        <w:rPr>
          <w:rFonts w:cs="Tahoma"/>
          <w:color w:val="000000" w:themeColor="text1"/>
        </w:rPr>
        <w:tab/>
        <w:t xml:space="preserve">   ..............................................</w:t>
      </w:r>
    </w:p>
    <w:p w14:paraId="316A8F2E" w14:textId="77777777" w:rsidR="00647144" w:rsidRPr="00497269" w:rsidRDefault="00647144" w:rsidP="00647144">
      <w:pPr>
        <w:tabs>
          <w:tab w:val="center" w:pos="7740"/>
        </w:tabs>
        <w:rPr>
          <w:rFonts w:cs="Tahoma"/>
          <w:color w:val="000000" w:themeColor="text1"/>
        </w:rPr>
      </w:pPr>
      <w:r w:rsidRPr="00497269">
        <w:rPr>
          <w:rFonts w:cs="Tahoma"/>
          <w:color w:val="000000" w:themeColor="text1"/>
        </w:rPr>
        <w:tab/>
        <w:t xml:space="preserve">     (pieczęć i podpis Wykonawcy/-ów)</w:t>
      </w:r>
    </w:p>
    <w:p w14:paraId="60039CA5" w14:textId="77777777" w:rsidR="00647144" w:rsidRPr="00497269" w:rsidRDefault="00647144" w:rsidP="00647144">
      <w:pPr>
        <w:tabs>
          <w:tab w:val="center" w:pos="7740"/>
        </w:tabs>
        <w:rPr>
          <w:rFonts w:cs="Tahoma"/>
          <w:b/>
          <w:color w:val="000000" w:themeColor="text1"/>
        </w:rPr>
      </w:pPr>
      <w:r w:rsidRPr="00497269">
        <w:rPr>
          <w:rFonts w:cs="Tahoma"/>
          <w:b/>
          <w:color w:val="000000" w:themeColor="text1"/>
        </w:rPr>
        <w:t>*niepotrzebne skreślić</w:t>
      </w:r>
    </w:p>
    <w:p w14:paraId="059D43FB" w14:textId="77777777" w:rsidR="00647144" w:rsidRPr="00497269" w:rsidRDefault="00647144" w:rsidP="00647144">
      <w:pPr>
        <w:tabs>
          <w:tab w:val="center" w:pos="7740"/>
        </w:tabs>
        <w:rPr>
          <w:rFonts w:cs="Tahoma"/>
          <w:b/>
          <w:color w:val="000000" w:themeColor="text1"/>
        </w:rPr>
      </w:pPr>
      <w:r w:rsidRPr="00497269">
        <w:rPr>
          <w:rFonts w:cs="Tahoma"/>
          <w:b/>
          <w:color w:val="000000" w:themeColor="text1"/>
        </w:rPr>
        <w:t xml:space="preserve">** zaznaczyć właściwe </w:t>
      </w:r>
    </w:p>
    <w:p w14:paraId="7D45A615" w14:textId="77777777" w:rsidR="00647144" w:rsidRPr="00497269" w:rsidRDefault="00647144" w:rsidP="00647144">
      <w:pPr>
        <w:pStyle w:val="Tekstpodstawowy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14:paraId="740172C8" w14:textId="77777777" w:rsidR="00647144" w:rsidRPr="00497269" w:rsidRDefault="00647144" w:rsidP="00647144">
      <w:pPr>
        <w:spacing w:line="256" w:lineRule="auto"/>
        <w:rPr>
          <w:rFonts w:cs="Tahoma"/>
          <w:i/>
          <w:iCs/>
        </w:rPr>
      </w:pPr>
      <w:r w:rsidRPr="00497269">
        <w:rPr>
          <w:rFonts w:cs="Tahoma"/>
          <w:i/>
          <w:iCs/>
        </w:rPr>
        <w:br w:type="page"/>
      </w:r>
    </w:p>
    <w:p w14:paraId="769D45EF" w14:textId="77777777" w:rsidR="00647144" w:rsidRPr="00920B3A" w:rsidRDefault="00647144" w:rsidP="00647144">
      <w:pPr>
        <w:pStyle w:val="Nagwek3"/>
        <w:jc w:val="right"/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66028944"/>
    </w:p>
    <w:p w14:paraId="0A90D598" w14:textId="77777777" w:rsidR="00647144" w:rsidRPr="00920B3A" w:rsidRDefault="00920B3A" w:rsidP="00647144">
      <w:pPr>
        <w:pStyle w:val="Nagwek3"/>
        <w:jc w:val="right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501609670"/>
      <w:bookmarkStart w:id="4" w:name="_Toc505201186"/>
      <w:r>
        <w:rPr>
          <w:rFonts w:asciiTheme="minorHAnsi" w:hAnsiTheme="minorHAnsi"/>
          <w:color w:val="auto"/>
          <w:sz w:val="22"/>
          <w:szCs w:val="22"/>
        </w:rPr>
        <w:t>[</w:t>
      </w:r>
      <w:r w:rsidR="00647144" w:rsidRPr="00920B3A">
        <w:rPr>
          <w:rFonts w:asciiTheme="minorHAnsi" w:hAnsiTheme="minorHAnsi"/>
          <w:color w:val="auto"/>
          <w:sz w:val="22"/>
          <w:szCs w:val="22"/>
        </w:rPr>
        <w:t>Załącznik Nr 1 do formularza ofertowego</w:t>
      </w:r>
      <w:bookmarkEnd w:id="2"/>
      <w:bookmarkEnd w:id="3"/>
      <w:r>
        <w:rPr>
          <w:rFonts w:asciiTheme="minorHAnsi" w:hAnsiTheme="minorHAnsi"/>
          <w:color w:val="auto"/>
          <w:sz w:val="22"/>
          <w:szCs w:val="22"/>
        </w:rPr>
        <w:t>]</w:t>
      </w:r>
      <w:bookmarkEnd w:id="4"/>
    </w:p>
    <w:p w14:paraId="715ECDC1" w14:textId="77777777" w:rsidR="00647144" w:rsidRPr="00920B3A" w:rsidRDefault="00647144" w:rsidP="00647144">
      <w:pPr>
        <w:spacing w:line="480" w:lineRule="auto"/>
        <w:rPr>
          <w:rFonts w:cs="Arial"/>
          <w:b/>
        </w:rPr>
      </w:pPr>
      <w:r w:rsidRPr="00920B3A">
        <w:rPr>
          <w:rFonts w:cs="Tahoma"/>
        </w:rPr>
        <w:t xml:space="preserve"> </w:t>
      </w:r>
      <w:r w:rsidRPr="00920B3A">
        <w:rPr>
          <w:rFonts w:cs="Arial"/>
          <w:b/>
        </w:rPr>
        <w:t>Wykonawca:</w:t>
      </w:r>
    </w:p>
    <w:p w14:paraId="5D086564" w14:textId="77777777" w:rsidR="00647144" w:rsidRPr="00920B3A" w:rsidRDefault="00647144" w:rsidP="00647144">
      <w:pPr>
        <w:ind w:right="5954"/>
        <w:rPr>
          <w:rFonts w:cs="Arial"/>
        </w:rPr>
      </w:pPr>
      <w:r w:rsidRPr="00920B3A">
        <w:rPr>
          <w:rFonts w:cs="Arial"/>
        </w:rPr>
        <w:t>………………………………………………</w:t>
      </w:r>
    </w:p>
    <w:p w14:paraId="262685F8" w14:textId="77777777" w:rsidR="00647144" w:rsidRPr="00920B3A" w:rsidRDefault="00647144" w:rsidP="00647144">
      <w:pPr>
        <w:ind w:right="5953"/>
        <w:rPr>
          <w:rFonts w:cs="Arial"/>
          <w:i/>
        </w:rPr>
      </w:pPr>
      <w:r w:rsidRPr="00920B3A">
        <w:rPr>
          <w:rFonts w:cs="Arial"/>
          <w:i/>
        </w:rPr>
        <w:t>(pieczęć lub pełna nazwa/firma, adres)</w:t>
      </w:r>
    </w:p>
    <w:p w14:paraId="2EEE505D" w14:textId="77777777" w:rsidR="00647144" w:rsidRPr="00920B3A" w:rsidRDefault="00647144" w:rsidP="00647144">
      <w:pPr>
        <w:ind w:right="6803"/>
        <w:rPr>
          <w:rFonts w:cs="Tahoma"/>
        </w:rPr>
      </w:pPr>
    </w:p>
    <w:p w14:paraId="078DCE64" w14:textId="70E3A965" w:rsidR="00647144" w:rsidRPr="00920B3A" w:rsidRDefault="00647144" w:rsidP="00647144">
      <w:pPr>
        <w:rPr>
          <w:rFonts w:cs="Tahoma"/>
        </w:rPr>
      </w:pPr>
      <w:r w:rsidRPr="00920B3A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</w:p>
    <w:p w14:paraId="66337432" w14:textId="77777777" w:rsidR="00647144" w:rsidRPr="00920B3A" w:rsidRDefault="00647144" w:rsidP="00647144">
      <w:pPr>
        <w:jc w:val="center"/>
        <w:rPr>
          <w:rFonts w:cs="Tahoma"/>
        </w:rPr>
      </w:pPr>
    </w:p>
    <w:p w14:paraId="5EFD7FE6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920B3A">
        <w:rPr>
          <w:rFonts w:cs="Tahoma"/>
          <w:i/>
        </w:rPr>
        <w:t xml:space="preserve">/Oświadczenie składane przez Wykonawcę po otwarciu ofert w terminie 3 dni od dnia zamieszczenia na stronie internetowej informacji, o </w:t>
      </w:r>
      <w:r w:rsidRPr="00011D83">
        <w:rPr>
          <w:rFonts w:cs="Tahoma"/>
          <w:i/>
        </w:rPr>
        <w:t>której mowa w art. 86 ust. 5 Ustawy Pzp/</w:t>
      </w:r>
    </w:p>
    <w:p w14:paraId="3E207D50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7F7428F8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2654BA2A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11 ustawy prawo zamówień publicznych </w:t>
      </w:r>
    </w:p>
    <w:p w14:paraId="1B76B1B4" w14:textId="77777777" w:rsidR="00647144" w:rsidRPr="00011D83" w:rsidRDefault="00647144" w:rsidP="00647144">
      <w:pPr>
        <w:spacing w:line="360" w:lineRule="auto"/>
        <w:jc w:val="both"/>
        <w:rPr>
          <w:rFonts w:eastAsia="Arial Narrow" w:cs="Tahoma"/>
          <w:bCs/>
        </w:rPr>
      </w:pPr>
    </w:p>
    <w:p w14:paraId="338C1511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  <w:r w:rsidRPr="00011D83">
        <w:rPr>
          <w:rFonts w:eastAsia="Arial Narrow" w:cs="Tahoma"/>
          <w:bCs/>
        </w:rPr>
        <w:t xml:space="preserve">dotyczy: postępowania prowadzonego w trybie przetargu nieograniczonego 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….*</w:t>
      </w:r>
      <w:r w:rsidRPr="00011D83">
        <w:rPr>
          <w:rFonts w:cs="Tahoma"/>
          <w:b/>
          <w:smallCaps/>
        </w:rPr>
        <w:t xml:space="preserve"> </w:t>
      </w:r>
    </w:p>
    <w:p w14:paraId="2010FC61" w14:textId="77777777" w:rsidR="00647144" w:rsidRPr="00011D83" w:rsidRDefault="00647144" w:rsidP="00647144">
      <w:pPr>
        <w:spacing w:line="360" w:lineRule="auto"/>
        <w:jc w:val="both"/>
        <w:rPr>
          <w:rFonts w:cs="Tahoma"/>
        </w:rPr>
      </w:pPr>
    </w:p>
    <w:p w14:paraId="46AEC87D" w14:textId="77777777" w:rsidR="00647144" w:rsidRPr="00011D83" w:rsidRDefault="00647144" w:rsidP="00647144">
      <w:pPr>
        <w:pStyle w:val="Defaul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Na podstawie art. 24 ust. 11 Ustawy z dnia 29 stycznia 2004 roku Prawo Zamówień Publicznych (Dz.U. z 2015 r. poz. 2164 z późn. zm.) oświadczam, co następuje:</w:t>
      </w:r>
    </w:p>
    <w:p w14:paraId="3A4E468A" w14:textId="77777777" w:rsidR="00647144" w:rsidRPr="00011D83" w:rsidRDefault="00647144" w:rsidP="00647144">
      <w:pPr>
        <w:pStyle w:val="Defaul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</w:p>
    <w:p w14:paraId="67F501E2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nie należymy do żadnej grupy kapitałowej w rozumieniu ustawy z dnia 16 lutego 2007 r. o ochronie konkurencji i konsumentów**,</w:t>
      </w:r>
    </w:p>
    <w:p w14:paraId="3D562E91" w14:textId="77777777" w:rsidR="00647144" w:rsidRPr="00011D83" w:rsidRDefault="00647144" w:rsidP="00647144">
      <w:pPr>
        <w:pStyle w:val="Default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2E4546FF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nie należymy do grupy kapitałowej* o której mowa w art. 24 ust. 1 pkt. 23</w:t>
      </w:r>
      <w:r w:rsidRPr="00011D83">
        <w:rPr>
          <w:rFonts w:asciiTheme="minorHAnsi" w:eastAsia="Arial Narrow" w:hAnsiTheme="minorHAnsi" w:cs="Tahoma"/>
          <w:bCs/>
          <w:color w:val="000000" w:themeColor="text1"/>
          <w:sz w:val="22"/>
          <w:szCs w:val="22"/>
        </w:rPr>
        <w:t xml:space="preserve"> </w:t>
      </w: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ustawy prawo zamówień publicznych z żadnym z pozostałych Wykonawców, którzy złożyli oferty**,</w:t>
      </w:r>
    </w:p>
    <w:p w14:paraId="32C161B4" w14:textId="77777777" w:rsidR="00647144" w:rsidRPr="00011D83" w:rsidRDefault="00647144" w:rsidP="00647144">
      <w:pPr>
        <w:pStyle w:val="Default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3FCE11A7" w14:textId="77777777" w:rsidR="00647144" w:rsidRPr="00011D83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należę do grupy kapitałowej o której mowa w art. 24 ust. 1 pkt. 23</w:t>
      </w:r>
      <w:r w:rsidRPr="00011D83">
        <w:rPr>
          <w:rFonts w:asciiTheme="minorHAnsi" w:eastAsia="Arial Narrow" w:hAnsiTheme="minorHAnsi" w:cs="Tahoma"/>
          <w:bCs/>
          <w:color w:val="000000" w:themeColor="text1"/>
          <w:sz w:val="22"/>
          <w:szCs w:val="22"/>
        </w:rPr>
        <w:t xml:space="preserve">  </w:t>
      </w:r>
      <w:r w:rsidRPr="00011D83">
        <w:rPr>
          <w:rFonts w:asciiTheme="minorHAnsi" w:hAnsiTheme="minorHAnsi" w:cs="Tahoma"/>
          <w:bCs/>
          <w:color w:val="000000" w:themeColor="text1"/>
          <w:sz w:val="22"/>
          <w:szCs w:val="22"/>
        </w:rPr>
        <w:t>ustawy wraz z Wykonawcą**:</w:t>
      </w:r>
    </w:p>
    <w:p w14:paraId="5F8816A6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…………………………………………………………………………………………………………………………………..……</w:t>
      </w:r>
    </w:p>
    <w:p w14:paraId="02D9B620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 xml:space="preserve">/podać nazwę, adres/, </w:t>
      </w:r>
    </w:p>
    <w:p w14:paraId="752C989A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………………………………………………………………………………………………………………………..……………..</w:t>
      </w:r>
    </w:p>
    <w:p w14:paraId="4AE747E1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/podać nazwę, adres/,</w:t>
      </w:r>
    </w:p>
    <w:p w14:paraId="25BD5DEE" w14:textId="77777777" w:rsidR="003775AE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…………………………………………………………………………………………………………………………..…………..</w:t>
      </w:r>
    </w:p>
    <w:p w14:paraId="6CC9291B" w14:textId="77777777" w:rsidR="00647144" w:rsidRPr="00011D83" w:rsidRDefault="00647144" w:rsidP="00696B39">
      <w:pPr>
        <w:pStyle w:val="Akapitzlist"/>
        <w:suppressAutoHyphens/>
        <w:spacing w:after="0" w:line="360" w:lineRule="auto"/>
        <w:jc w:val="both"/>
        <w:rPr>
          <w:rFonts w:cs="Tahoma"/>
          <w:bCs/>
          <w:color w:val="000000" w:themeColor="text1"/>
        </w:rPr>
      </w:pPr>
      <w:r w:rsidRPr="00011D83">
        <w:rPr>
          <w:rFonts w:cs="Tahoma"/>
          <w:bCs/>
          <w:color w:val="000000" w:themeColor="text1"/>
        </w:rPr>
        <w:t>/podać nazwę, adres/.</w:t>
      </w:r>
    </w:p>
    <w:p w14:paraId="7C3AF31B" w14:textId="77777777" w:rsidR="00011D83" w:rsidRPr="00011D83" w:rsidRDefault="00647144" w:rsidP="00647144">
      <w:pPr>
        <w:jc w:val="both"/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Jednocześnie przedkładam dowody, że powiązania z innym Wykonawcą nie prowadzą do zakłócenia konkurencji w ww. postepowaniu: </w:t>
      </w:r>
    </w:p>
    <w:p w14:paraId="7C8D4E36" w14:textId="77777777" w:rsidR="00647144" w:rsidRPr="00011D83" w:rsidRDefault="00647144" w:rsidP="00647144">
      <w:pPr>
        <w:jc w:val="both"/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lastRenderedPageBreak/>
        <w:t>………………………………………………………………………………………………………………………</w:t>
      </w:r>
    </w:p>
    <w:p w14:paraId="53FE741D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63B9582C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58786F71" w14:textId="77777777" w:rsidR="00647144" w:rsidRPr="00011D83" w:rsidRDefault="00647144" w:rsidP="00647144">
      <w:pPr>
        <w:jc w:val="both"/>
        <w:rPr>
          <w:rFonts w:cs="Arial"/>
          <w:color w:val="000000" w:themeColor="text1"/>
        </w:rPr>
      </w:pPr>
      <w:r w:rsidRPr="00011D83">
        <w:rPr>
          <w:rFonts w:cs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1F582BA1" w14:textId="77777777" w:rsidR="00647144" w:rsidRPr="00011D83" w:rsidRDefault="00647144" w:rsidP="00647144">
      <w:pPr>
        <w:pStyle w:val="Default"/>
        <w:spacing w:line="360" w:lineRule="auto"/>
        <w:ind w:left="284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p w14:paraId="148E7058" w14:textId="77777777" w:rsidR="00647144" w:rsidRPr="00011D83" w:rsidRDefault="00647144" w:rsidP="00647144">
      <w:pPr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................................. </w:t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  <w:t>……………………………………..</w:t>
      </w:r>
    </w:p>
    <w:p w14:paraId="3778A3EE" w14:textId="77777777" w:rsidR="00647144" w:rsidRPr="00011D83" w:rsidRDefault="00647144" w:rsidP="00647144">
      <w:pPr>
        <w:rPr>
          <w:rFonts w:cs="Tahoma"/>
          <w:color w:val="000000" w:themeColor="text1"/>
        </w:rPr>
      </w:pPr>
      <w:r w:rsidRPr="00011D83">
        <w:rPr>
          <w:rFonts w:cs="Tahoma"/>
          <w:color w:val="000000" w:themeColor="text1"/>
        </w:rPr>
        <w:t xml:space="preserve">miejscowość i data    </w:t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</w:r>
      <w:r w:rsidRPr="00011D83">
        <w:rPr>
          <w:rFonts w:cs="Tahoma"/>
          <w:color w:val="000000" w:themeColor="text1"/>
        </w:rPr>
        <w:tab/>
        <w:t>podpis i pieczęć Wykonawcy/-ów</w:t>
      </w:r>
    </w:p>
    <w:p w14:paraId="2A35B1A3" w14:textId="77777777" w:rsidR="00647144" w:rsidRPr="00011D83" w:rsidRDefault="00647144" w:rsidP="00647144">
      <w:pPr>
        <w:rPr>
          <w:rFonts w:cs="Tahoma"/>
          <w:color w:val="000000" w:themeColor="text1"/>
        </w:rPr>
      </w:pPr>
    </w:p>
    <w:p w14:paraId="68EC7B53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5344196F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i/>
          <w:color w:val="000000" w:themeColor="text1"/>
          <w:sz w:val="22"/>
          <w:szCs w:val="22"/>
          <w:u w:val="single"/>
        </w:rPr>
      </w:pPr>
      <w:r w:rsidRPr="00011D83">
        <w:rPr>
          <w:rFonts w:asciiTheme="minorHAnsi" w:hAnsiTheme="minorHAnsi" w:cs="Tahoma"/>
          <w:sz w:val="22"/>
          <w:szCs w:val="22"/>
        </w:rPr>
        <w:t xml:space="preserve">** </w:t>
      </w:r>
      <w:r w:rsidRPr="00011D83">
        <w:rPr>
          <w:rFonts w:asciiTheme="minorHAnsi" w:hAnsiTheme="minorHAnsi" w:cs="Tahoma"/>
          <w:color w:val="000000" w:themeColor="text1"/>
          <w:sz w:val="22"/>
          <w:szCs w:val="22"/>
        </w:rPr>
        <w:t xml:space="preserve">niepotrzebne skreślić, </w:t>
      </w:r>
      <w:r w:rsidRPr="00011D83">
        <w:rPr>
          <w:rFonts w:asciiTheme="minorHAnsi" w:hAnsiTheme="minorHAnsi" w:cs="Tahoma"/>
          <w:i/>
          <w:color w:val="000000" w:themeColor="text1"/>
          <w:sz w:val="22"/>
          <w:szCs w:val="22"/>
          <w:u w:val="single"/>
        </w:rPr>
        <w:t xml:space="preserve">Wykonawca skreśla punkty go nie dotyczące  </w:t>
      </w:r>
    </w:p>
    <w:p w14:paraId="7690A1F2" w14:textId="77777777" w:rsidR="00647144" w:rsidRPr="00011D83" w:rsidRDefault="00647144" w:rsidP="00647144">
      <w:pPr>
        <w:ind w:right="567"/>
        <w:rPr>
          <w:rFonts w:cs="Tahoma"/>
          <w:i/>
          <w:color w:val="000000" w:themeColor="text1"/>
          <w:u w:val="single"/>
        </w:rPr>
      </w:pPr>
    </w:p>
    <w:p w14:paraId="25A1ACF6" w14:textId="77777777" w:rsidR="00647144" w:rsidRPr="00011D83" w:rsidRDefault="00647144" w:rsidP="00647144">
      <w:pPr>
        <w:ind w:right="567"/>
        <w:rPr>
          <w:rFonts w:cs="Tahoma"/>
          <w:i/>
          <w:color w:val="000000" w:themeColor="text1"/>
          <w:u w:val="single"/>
        </w:rPr>
      </w:pPr>
      <w:r w:rsidRPr="00011D83">
        <w:rPr>
          <w:rFonts w:cs="Tahoma"/>
          <w:i/>
          <w:color w:val="000000" w:themeColor="text1"/>
          <w:u w:val="single"/>
        </w:rPr>
        <w:t>UWAGA:</w:t>
      </w:r>
    </w:p>
    <w:p w14:paraId="46753082" w14:textId="77777777" w:rsidR="00647144" w:rsidRPr="00011D83" w:rsidRDefault="00647144" w:rsidP="00647144">
      <w:pPr>
        <w:ind w:right="567"/>
        <w:jc w:val="both"/>
        <w:rPr>
          <w:rFonts w:cs="Tahoma"/>
          <w:i/>
          <w:color w:val="000000" w:themeColor="text1"/>
          <w:u w:val="single"/>
        </w:rPr>
      </w:pPr>
      <w:r w:rsidRPr="00011D83">
        <w:rPr>
          <w:rFonts w:cs="Tahoma"/>
          <w:i/>
          <w:color w:val="000000" w:themeColor="text1"/>
          <w:u w:val="single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14:paraId="18D2CE96" w14:textId="77777777" w:rsidR="00647144" w:rsidRPr="00011D83" w:rsidRDefault="00647144" w:rsidP="00647144">
      <w:pPr>
        <w:rPr>
          <w:rFonts w:cs="Tahoma"/>
        </w:rPr>
      </w:pPr>
    </w:p>
    <w:p w14:paraId="6A4BFE6C" w14:textId="77777777" w:rsidR="00647144" w:rsidRPr="00011D83" w:rsidRDefault="00647144" w:rsidP="00647144">
      <w:pPr>
        <w:rPr>
          <w:rFonts w:cs="Arial"/>
          <w:bCs/>
        </w:rPr>
      </w:pPr>
      <w:r w:rsidRPr="00011D83">
        <w:rPr>
          <w:rFonts w:cs="Arial"/>
          <w:bCs/>
        </w:rPr>
        <w:br w:type="page"/>
      </w:r>
    </w:p>
    <w:p w14:paraId="006C5C57" w14:textId="77777777" w:rsidR="00647144" w:rsidRPr="00011D83" w:rsidRDefault="00011D83" w:rsidP="00647144">
      <w:pPr>
        <w:pStyle w:val="Nagwek3"/>
        <w:jc w:val="right"/>
        <w:rPr>
          <w:rFonts w:asciiTheme="minorHAnsi" w:hAnsiTheme="minorHAnsi" w:cs="Tahoma"/>
          <w:color w:val="auto"/>
          <w:sz w:val="22"/>
          <w:szCs w:val="22"/>
        </w:rPr>
      </w:pPr>
      <w:bookmarkStart w:id="5" w:name="_Toc466028946"/>
      <w:bookmarkStart w:id="6" w:name="_Toc501609671"/>
      <w:bookmarkStart w:id="7" w:name="_Toc505201187"/>
      <w:r>
        <w:rPr>
          <w:rFonts w:asciiTheme="minorHAnsi" w:hAnsiTheme="minorHAnsi"/>
          <w:color w:val="auto"/>
          <w:sz w:val="22"/>
          <w:szCs w:val="22"/>
        </w:rPr>
        <w:lastRenderedPageBreak/>
        <w:t>[</w:t>
      </w:r>
      <w:r w:rsidR="00647144" w:rsidRPr="00011D83">
        <w:rPr>
          <w:rFonts w:asciiTheme="minorHAnsi" w:hAnsiTheme="minorHAnsi"/>
          <w:color w:val="auto"/>
          <w:sz w:val="22"/>
          <w:szCs w:val="22"/>
        </w:rPr>
        <w:t>Załącznik Nr 2 do formularza ofertowego</w:t>
      </w:r>
      <w:bookmarkEnd w:id="5"/>
      <w:bookmarkEnd w:id="6"/>
      <w:r>
        <w:rPr>
          <w:rFonts w:asciiTheme="minorHAnsi" w:hAnsiTheme="minorHAnsi"/>
          <w:color w:val="auto"/>
          <w:sz w:val="22"/>
          <w:szCs w:val="22"/>
        </w:rPr>
        <w:t>]</w:t>
      </w:r>
      <w:bookmarkEnd w:id="7"/>
      <w:r w:rsidR="00647144" w:rsidRPr="00011D8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81F26AF" w14:textId="77777777" w:rsidR="00647144" w:rsidRPr="00011D83" w:rsidRDefault="00647144" w:rsidP="00647144">
      <w:pPr>
        <w:ind w:right="6803"/>
        <w:rPr>
          <w:rFonts w:cs="Tahoma"/>
        </w:rPr>
      </w:pPr>
    </w:p>
    <w:p w14:paraId="3E1BE071" w14:textId="77777777" w:rsidR="00647144" w:rsidRPr="00011D83" w:rsidRDefault="00647144" w:rsidP="00647144">
      <w:pPr>
        <w:spacing w:line="480" w:lineRule="auto"/>
        <w:rPr>
          <w:rFonts w:cs="Arial"/>
          <w:b/>
        </w:rPr>
      </w:pPr>
      <w:r w:rsidRPr="00011D83">
        <w:rPr>
          <w:rFonts w:cs="Arial"/>
          <w:b/>
        </w:rPr>
        <w:t>Wykonawca:</w:t>
      </w:r>
    </w:p>
    <w:p w14:paraId="4E7E1E53" w14:textId="77777777" w:rsidR="00647144" w:rsidRPr="00011D83" w:rsidRDefault="00647144" w:rsidP="00647144">
      <w:pPr>
        <w:ind w:right="5954"/>
        <w:rPr>
          <w:rFonts w:cs="Arial"/>
        </w:rPr>
      </w:pPr>
      <w:r w:rsidRPr="00011D83">
        <w:rPr>
          <w:rFonts w:cs="Arial"/>
        </w:rPr>
        <w:t>…………………………………………………</w:t>
      </w:r>
    </w:p>
    <w:p w14:paraId="575E36BC" w14:textId="77777777" w:rsidR="00647144" w:rsidRPr="00011D83" w:rsidRDefault="00647144" w:rsidP="00647144">
      <w:pPr>
        <w:ind w:right="5953"/>
        <w:rPr>
          <w:rFonts w:cs="Arial"/>
          <w:i/>
        </w:rPr>
      </w:pPr>
      <w:r w:rsidRPr="00011D83">
        <w:rPr>
          <w:rFonts w:cs="Arial"/>
          <w:i/>
        </w:rPr>
        <w:t>(pieczęć lub pełna nazwa/firma, adres)</w:t>
      </w:r>
    </w:p>
    <w:p w14:paraId="5466A94E" w14:textId="77777777" w:rsidR="00647144" w:rsidRPr="00011D83" w:rsidRDefault="00647144" w:rsidP="00647144">
      <w:pPr>
        <w:ind w:right="6803"/>
        <w:rPr>
          <w:rFonts w:cs="Tahoma"/>
        </w:rPr>
      </w:pPr>
    </w:p>
    <w:p w14:paraId="0179FB78" w14:textId="6B46788F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</w:p>
    <w:p w14:paraId="3FB0CDCF" w14:textId="77777777" w:rsidR="00647144" w:rsidRPr="00011D83" w:rsidRDefault="00647144" w:rsidP="00647144">
      <w:pPr>
        <w:jc w:val="center"/>
        <w:rPr>
          <w:rFonts w:cs="Tahoma"/>
          <w:i/>
        </w:rPr>
      </w:pPr>
    </w:p>
    <w:p w14:paraId="7CD46646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011D83">
        <w:rPr>
          <w:rFonts w:cs="Tahoma"/>
          <w:i/>
        </w:rPr>
        <w:t>/Oświadczenie składane na wezwanie Zamawiającego  po otwarciu ofert przez Wykonawcę, którego oferta została najwyżej oceniona/</w:t>
      </w:r>
    </w:p>
    <w:p w14:paraId="7B647C32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58FD723D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0E14738B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 pkt 15 ustawy prawo zamówień publicznych </w:t>
      </w:r>
    </w:p>
    <w:p w14:paraId="41A145C2" w14:textId="77777777" w:rsidR="00647144" w:rsidRPr="00011D83" w:rsidRDefault="00647144" w:rsidP="00647144">
      <w:pPr>
        <w:rPr>
          <w:rFonts w:eastAsia="Arial Narrow" w:cs="Tahoma"/>
          <w:bCs/>
        </w:rPr>
      </w:pPr>
    </w:p>
    <w:p w14:paraId="62FDE809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  <w:r w:rsidRPr="00011D83">
        <w:rPr>
          <w:rFonts w:eastAsia="Arial Narrow" w:cs="Tahoma"/>
          <w:bCs/>
        </w:rPr>
        <w:t xml:space="preserve">dotyczy: postępowania prowadzonego w trybie przetargu nieograniczonego </w:t>
      </w:r>
      <w:r w:rsidR="00011D83" w:rsidRPr="00011D83">
        <w:rPr>
          <w:rFonts w:eastAsia="Arial Narrow" w:cs="Tahoma"/>
          <w:bCs/>
        </w:rPr>
        <w:t xml:space="preserve">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</w:t>
      </w:r>
    </w:p>
    <w:p w14:paraId="41BB82D4" w14:textId="77777777" w:rsidR="00647144" w:rsidRPr="00011D83" w:rsidRDefault="00647144" w:rsidP="00647144">
      <w:pPr>
        <w:rPr>
          <w:rFonts w:cs="Tahoma"/>
          <w:b/>
        </w:rPr>
      </w:pPr>
    </w:p>
    <w:p w14:paraId="5196C586" w14:textId="77777777" w:rsidR="00647144" w:rsidRPr="00011D83" w:rsidRDefault="00647144" w:rsidP="00647144">
      <w:pPr>
        <w:pStyle w:val="Tekstpodstawowy"/>
        <w:ind w:left="425"/>
        <w:rPr>
          <w:rFonts w:asciiTheme="minorHAnsi" w:hAnsiTheme="minorHAnsi" w:cs="Tahoma"/>
          <w:b/>
          <w:sz w:val="22"/>
          <w:szCs w:val="22"/>
        </w:rPr>
      </w:pPr>
    </w:p>
    <w:p w14:paraId="20247C99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Oświadczam, że nie wydano/wydano** wobec mnie prawomocnego wyroku sądu lub ostatecznej decyzji administracyjnej o zaleganiu z uiszczaniem podatków, opłat lub składek na ubezpieczenia społeczne lub zdrowotne.</w:t>
      </w:r>
    </w:p>
    <w:p w14:paraId="32CCC808" w14:textId="77777777" w:rsidR="00647144" w:rsidRPr="00011D83" w:rsidRDefault="00647144" w:rsidP="00647144">
      <w:pPr>
        <w:pStyle w:val="Tekstpodstawowy"/>
        <w:pBdr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14:paraId="7522BB90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W załączeniu składam dokumenty potwierdzające dokonanie płatności tych należności wraz z ewentualnymi odsetkami lub grzywnami lub zawarcie wiążącego porozumienia w sprawie spłat tych należności [</w:t>
      </w:r>
      <w:r w:rsidRPr="00011D83">
        <w:rPr>
          <w:rFonts w:asciiTheme="minorHAnsi" w:hAnsiTheme="minorHAnsi" w:cs="Tahoma"/>
          <w:i/>
          <w:sz w:val="22"/>
          <w:szCs w:val="22"/>
        </w:rPr>
        <w:t>dotyczy Wykonawców, którzy posiadają prawomocny wyrok lub ostateczną decyzję</w:t>
      </w:r>
      <w:r w:rsidRPr="00011D83">
        <w:rPr>
          <w:rFonts w:asciiTheme="minorHAnsi" w:hAnsiTheme="minorHAnsi" w:cs="Tahoma"/>
          <w:sz w:val="22"/>
          <w:szCs w:val="22"/>
        </w:rPr>
        <w:t>]</w:t>
      </w:r>
      <w:r w:rsidRPr="00011D83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5082694A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</w:p>
    <w:p w14:paraId="360E1DF7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ZAŁĄCZNIKI:</w:t>
      </w:r>
    </w:p>
    <w:p w14:paraId="56A05DA7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35B019" w14:textId="77777777" w:rsidR="00647144" w:rsidRPr="00011D83" w:rsidRDefault="00647144" w:rsidP="00647144">
      <w:pPr>
        <w:pStyle w:val="Tekstpodstawowy"/>
        <w:spacing w:line="360" w:lineRule="auto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3B1A684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314E0453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</w:p>
    <w:p w14:paraId="1908ACFC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.................................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……………………………………..</w:t>
      </w:r>
    </w:p>
    <w:p w14:paraId="7CE1084D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miejscowość i data   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podpis i pieczęć Wykonawcy/-ów</w:t>
      </w:r>
    </w:p>
    <w:p w14:paraId="60085A1F" w14:textId="77777777" w:rsidR="00647144" w:rsidRPr="00011D83" w:rsidRDefault="00647144" w:rsidP="00647144">
      <w:pPr>
        <w:rPr>
          <w:color w:val="0070C0"/>
        </w:rPr>
      </w:pPr>
    </w:p>
    <w:p w14:paraId="3B7643AF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430F640B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**niepotrzebne skreślić</w:t>
      </w:r>
    </w:p>
    <w:p w14:paraId="407DE12C" w14:textId="77777777" w:rsidR="00647144" w:rsidRPr="00011D83" w:rsidRDefault="00011D83" w:rsidP="00647144">
      <w:pPr>
        <w:pStyle w:val="Nagwek3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bookmarkStart w:id="8" w:name="_Toc501609672"/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 </w:t>
      </w:r>
      <w:bookmarkStart w:id="9" w:name="_Toc505201188"/>
      <w:r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>Załącznik Nr 3 do formularza ofertowego</w:t>
      </w:r>
      <w:bookmarkEnd w:id="8"/>
      <w:r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9"/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8343365" w14:textId="77777777" w:rsidR="00647144" w:rsidRPr="00011D83" w:rsidRDefault="00647144" w:rsidP="00647144">
      <w:pPr>
        <w:ind w:left="5664"/>
        <w:jc w:val="right"/>
        <w:rPr>
          <w:rFonts w:cs="Tahoma"/>
        </w:rPr>
      </w:pPr>
      <w:r w:rsidRPr="00011D83">
        <w:rPr>
          <w:rFonts w:cs="Tahoma"/>
        </w:rPr>
        <w:t xml:space="preserve">             </w:t>
      </w:r>
    </w:p>
    <w:p w14:paraId="45A47E6F" w14:textId="77777777" w:rsidR="00647144" w:rsidRPr="00011D83" w:rsidRDefault="00647144" w:rsidP="00647144">
      <w:pPr>
        <w:spacing w:line="480" w:lineRule="auto"/>
        <w:rPr>
          <w:rFonts w:cs="Arial"/>
          <w:b/>
        </w:rPr>
      </w:pPr>
      <w:r w:rsidRPr="00011D83">
        <w:rPr>
          <w:rFonts w:cs="Arial"/>
          <w:b/>
        </w:rPr>
        <w:t>Wykonawca:</w:t>
      </w:r>
    </w:p>
    <w:p w14:paraId="529352DF" w14:textId="77777777" w:rsidR="00647144" w:rsidRPr="00011D83" w:rsidRDefault="00647144" w:rsidP="00647144">
      <w:pPr>
        <w:ind w:right="5954"/>
        <w:rPr>
          <w:rFonts w:cs="Arial"/>
        </w:rPr>
      </w:pPr>
      <w:r w:rsidRPr="00011D83">
        <w:rPr>
          <w:rFonts w:cs="Arial"/>
        </w:rPr>
        <w:t>…………………………………………………………………………</w:t>
      </w:r>
    </w:p>
    <w:p w14:paraId="78DF1A16" w14:textId="77777777" w:rsidR="00647144" w:rsidRPr="00011D83" w:rsidRDefault="00647144" w:rsidP="00647144">
      <w:pPr>
        <w:ind w:right="5953"/>
        <w:rPr>
          <w:rFonts w:cs="Arial"/>
          <w:i/>
        </w:rPr>
      </w:pPr>
      <w:r w:rsidRPr="00011D83">
        <w:rPr>
          <w:rFonts w:cs="Arial"/>
          <w:i/>
        </w:rPr>
        <w:t>(pieczęć lub pełna nazwa/firma, adres)</w:t>
      </w:r>
    </w:p>
    <w:p w14:paraId="21F8BF78" w14:textId="77777777" w:rsidR="00647144" w:rsidRPr="00011D83" w:rsidRDefault="00647144" w:rsidP="00647144">
      <w:pPr>
        <w:ind w:right="6803"/>
        <w:rPr>
          <w:rFonts w:cs="Tahoma"/>
        </w:rPr>
      </w:pPr>
    </w:p>
    <w:p w14:paraId="5ED633A3" w14:textId="5A118C4B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Postepowanie Nr </w:t>
      </w:r>
      <w:r w:rsidR="004C4B56" w:rsidRPr="00DD5F1A">
        <w:rPr>
          <w:rFonts w:cs="Tahoma"/>
          <w:b/>
        </w:rPr>
        <w:t>GN.272.2.2018</w:t>
      </w:r>
      <w:bookmarkStart w:id="10" w:name="_GoBack"/>
      <w:bookmarkEnd w:id="10"/>
    </w:p>
    <w:p w14:paraId="5A87D446" w14:textId="77777777" w:rsidR="00647144" w:rsidRPr="00011D83" w:rsidRDefault="00647144" w:rsidP="00647144">
      <w:pPr>
        <w:jc w:val="center"/>
        <w:rPr>
          <w:rFonts w:cs="Tahoma"/>
          <w:i/>
        </w:rPr>
      </w:pPr>
    </w:p>
    <w:p w14:paraId="27E75607" w14:textId="77777777" w:rsidR="00647144" w:rsidRPr="00011D83" w:rsidRDefault="00647144" w:rsidP="00647144">
      <w:pPr>
        <w:jc w:val="center"/>
        <w:rPr>
          <w:rFonts w:cs="Tahoma"/>
          <w:i/>
        </w:rPr>
      </w:pPr>
      <w:r w:rsidRPr="00011D83">
        <w:rPr>
          <w:rFonts w:cs="Tahoma"/>
          <w:i/>
        </w:rPr>
        <w:t>/Oświadczenie składane na wezwanie Zamawiającego  po otwarciu ofert przez Wykonawcę, którego oferta została najwyżej oceniona/</w:t>
      </w:r>
    </w:p>
    <w:p w14:paraId="70DC00CA" w14:textId="77777777" w:rsidR="00647144" w:rsidRPr="00011D83" w:rsidRDefault="00647144" w:rsidP="00647144">
      <w:pPr>
        <w:jc w:val="center"/>
        <w:rPr>
          <w:rFonts w:cs="Tahoma"/>
          <w:i/>
          <w:color w:val="0070C0"/>
        </w:rPr>
      </w:pPr>
    </w:p>
    <w:p w14:paraId="431732B4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>O Ś W I A D C Z E N I E</w:t>
      </w:r>
    </w:p>
    <w:p w14:paraId="6C00FDD4" w14:textId="77777777" w:rsidR="00647144" w:rsidRPr="00011D83" w:rsidRDefault="00647144" w:rsidP="00647144">
      <w:pPr>
        <w:jc w:val="center"/>
        <w:rPr>
          <w:rFonts w:cs="Tahoma"/>
          <w:b/>
        </w:rPr>
      </w:pPr>
      <w:r w:rsidRPr="00011D83">
        <w:rPr>
          <w:rFonts w:cs="Tahoma"/>
          <w:b/>
        </w:rPr>
        <w:t xml:space="preserve">składane na podstawie art. 24 ust. 1 pkt 22 ustawy prawo zamówień publicznych </w:t>
      </w:r>
    </w:p>
    <w:p w14:paraId="7D169111" w14:textId="77777777" w:rsidR="00647144" w:rsidRPr="00011D83" w:rsidRDefault="00647144" w:rsidP="00647144">
      <w:pPr>
        <w:rPr>
          <w:rFonts w:eastAsia="Arial Narrow" w:cs="Tahoma"/>
          <w:bCs/>
        </w:rPr>
      </w:pPr>
    </w:p>
    <w:p w14:paraId="65C83E79" w14:textId="77777777" w:rsidR="00011D83" w:rsidRPr="00011D83" w:rsidRDefault="00647144" w:rsidP="00011D83">
      <w:pPr>
        <w:spacing w:before="120" w:after="120" w:line="276" w:lineRule="auto"/>
        <w:ind w:left="360"/>
        <w:jc w:val="both"/>
      </w:pPr>
      <w:r w:rsidRPr="00011D83">
        <w:rPr>
          <w:rFonts w:eastAsia="Arial Narrow" w:cs="Tahoma"/>
          <w:bCs/>
        </w:rPr>
        <w:t xml:space="preserve">dotyczy: postępowania prowadzonego w trybie przetargu nieograniczonego </w:t>
      </w:r>
      <w:r w:rsidR="00011D83" w:rsidRPr="00011D83">
        <w:rPr>
          <w:rFonts w:eastAsia="Arial Narrow" w:cs="Tahoma"/>
          <w:bCs/>
        </w:rPr>
        <w:t xml:space="preserve">na </w:t>
      </w:r>
      <w:r w:rsidR="00011D83" w:rsidRPr="00011D83">
        <w:t>Cyfryzację powiatowego zasobu geodezyjnego i kartograficznego w ramach projektu pn.: „Projekt zintegrowanej informacji geodezyjno-kartograficznej Powiatu Gołdapskiego” – Część nr ….</w:t>
      </w:r>
    </w:p>
    <w:p w14:paraId="4E118731" w14:textId="77777777" w:rsidR="00647144" w:rsidRPr="00011D83" w:rsidRDefault="00647144" w:rsidP="00647144">
      <w:pPr>
        <w:jc w:val="both"/>
        <w:rPr>
          <w:rFonts w:cs="Tahoma"/>
          <w:b/>
          <w:i/>
          <w:smallCaps/>
        </w:rPr>
      </w:pPr>
    </w:p>
    <w:p w14:paraId="117C3779" w14:textId="77777777" w:rsidR="00647144" w:rsidRPr="00011D83" w:rsidRDefault="00647144" w:rsidP="00647144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 xml:space="preserve">Oświadczam, że nie wydano/wydano** wobec mnie orzeczenia tytułem środka zapobiegawczego zakazu ubiegania się o zamówienia publiczne. </w:t>
      </w:r>
    </w:p>
    <w:p w14:paraId="6568DA2C" w14:textId="77777777" w:rsidR="00647144" w:rsidRPr="00011D83" w:rsidRDefault="00647144" w:rsidP="00647144">
      <w:pPr>
        <w:pStyle w:val="Tekstpodstawowy"/>
        <w:tabs>
          <w:tab w:val="left" w:pos="2025"/>
        </w:tabs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011D83">
        <w:rPr>
          <w:rFonts w:asciiTheme="minorHAnsi" w:hAnsiTheme="minorHAnsi" w:cs="Tahoma"/>
          <w:b/>
          <w:i/>
          <w:sz w:val="22"/>
          <w:szCs w:val="22"/>
        </w:rPr>
        <w:tab/>
      </w:r>
    </w:p>
    <w:p w14:paraId="0286B330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b/>
          <w:sz w:val="22"/>
          <w:szCs w:val="22"/>
        </w:rPr>
      </w:pPr>
    </w:p>
    <w:p w14:paraId="0494ECD1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b/>
          <w:sz w:val="22"/>
          <w:szCs w:val="22"/>
        </w:rPr>
      </w:pPr>
    </w:p>
    <w:p w14:paraId="604DC021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.................................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……………………………………..</w:t>
      </w:r>
    </w:p>
    <w:p w14:paraId="21D09749" w14:textId="77777777" w:rsidR="00647144" w:rsidRPr="00011D83" w:rsidRDefault="00647144" w:rsidP="00647144">
      <w:pPr>
        <w:rPr>
          <w:rFonts w:cs="Tahoma"/>
        </w:rPr>
      </w:pPr>
      <w:r w:rsidRPr="00011D83">
        <w:rPr>
          <w:rFonts w:cs="Tahoma"/>
        </w:rPr>
        <w:t xml:space="preserve">miejscowość i data    </w:t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</w:r>
      <w:r w:rsidRPr="00011D83">
        <w:rPr>
          <w:rFonts w:cs="Tahoma"/>
        </w:rPr>
        <w:tab/>
        <w:t>podpis i pieczęć Wykonawcy/-ów</w:t>
      </w:r>
    </w:p>
    <w:p w14:paraId="5A4885E3" w14:textId="77777777" w:rsidR="00647144" w:rsidRPr="00011D83" w:rsidRDefault="00647144" w:rsidP="00647144">
      <w:pPr>
        <w:rPr>
          <w:color w:val="0070C0"/>
        </w:rPr>
      </w:pPr>
    </w:p>
    <w:p w14:paraId="2B45426A" w14:textId="77777777" w:rsidR="00647144" w:rsidRPr="00011D83" w:rsidRDefault="00647144" w:rsidP="00647144">
      <w:pPr>
        <w:rPr>
          <w:color w:val="0070C0"/>
        </w:rPr>
      </w:pPr>
    </w:p>
    <w:p w14:paraId="1B119408" w14:textId="77777777" w:rsidR="00647144" w:rsidRPr="00011D83" w:rsidRDefault="00647144" w:rsidP="00647144">
      <w:pPr>
        <w:rPr>
          <w:color w:val="0070C0"/>
        </w:rPr>
      </w:pPr>
    </w:p>
    <w:p w14:paraId="0C68C13D" w14:textId="77777777" w:rsidR="00647144" w:rsidRPr="00011D83" w:rsidRDefault="00647144" w:rsidP="00647144">
      <w:pPr>
        <w:rPr>
          <w:color w:val="0070C0"/>
        </w:rPr>
      </w:pPr>
    </w:p>
    <w:p w14:paraId="29C9FBD5" w14:textId="77777777" w:rsidR="00647144" w:rsidRPr="00011D83" w:rsidRDefault="00647144" w:rsidP="00647144">
      <w:pPr>
        <w:rPr>
          <w:color w:val="0070C0"/>
        </w:rPr>
      </w:pPr>
    </w:p>
    <w:p w14:paraId="44CED679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*Wpisać właściwa część zamówienia</w:t>
      </w:r>
    </w:p>
    <w:p w14:paraId="4E06AD5C" w14:textId="77777777" w:rsidR="00647144" w:rsidRPr="00011D83" w:rsidRDefault="00647144" w:rsidP="00647144">
      <w:pPr>
        <w:pStyle w:val="Tekstpodstawowy"/>
        <w:rPr>
          <w:rFonts w:asciiTheme="minorHAnsi" w:hAnsiTheme="minorHAnsi" w:cs="Tahoma"/>
          <w:sz w:val="22"/>
          <w:szCs w:val="22"/>
        </w:rPr>
      </w:pPr>
      <w:r w:rsidRPr="00011D83">
        <w:rPr>
          <w:rFonts w:asciiTheme="minorHAnsi" w:hAnsiTheme="minorHAnsi" w:cs="Tahoma"/>
          <w:sz w:val="22"/>
          <w:szCs w:val="22"/>
        </w:rPr>
        <w:t>**niepotrzebne skreślić</w:t>
      </w:r>
    </w:p>
    <w:p w14:paraId="71356E3F" w14:textId="77777777" w:rsidR="00011D83" w:rsidRDefault="00011D83" w:rsidP="00647144">
      <w:pPr>
        <w:pStyle w:val="Nagwek3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11" w:name="_Toc501609673"/>
    </w:p>
    <w:p w14:paraId="29D36033" w14:textId="77777777" w:rsidR="00011D83" w:rsidRDefault="00011D83">
      <w:pPr>
        <w:rPr>
          <w:rFonts w:eastAsiaTheme="majorEastAsia" w:cstheme="majorBidi"/>
          <w:color w:val="000000" w:themeColor="text1"/>
        </w:rPr>
      </w:pPr>
      <w:r>
        <w:rPr>
          <w:color w:val="000000" w:themeColor="text1"/>
        </w:rPr>
        <w:br w:type="page"/>
      </w:r>
    </w:p>
    <w:p w14:paraId="2D1E3B00" w14:textId="77777777" w:rsidR="00647144" w:rsidRPr="00011D83" w:rsidRDefault="009824F8" w:rsidP="00647144">
      <w:pPr>
        <w:pStyle w:val="Nagwek3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bookmarkStart w:id="12" w:name="_Toc505201189"/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[</w:t>
      </w:r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>Załącznik Nr 4 do formularza ofertowego</w:t>
      </w:r>
      <w:bookmarkEnd w:id="11"/>
      <w:r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12"/>
      <w:r w:rsidR="00647144" w:rsidRPr="00011D8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BCA4ADC" w14:textId="77777777" w:rsidR="00647144" w:rsidRPr="00011D83" w:rsidRDefault="00647144" w:rsidP="00647144">
      <w:pPr>
        <w:ind w:left="5664"/>
        <w:jc w:val="right"/>
        <w:rPr>
          <w:rFonts w:cs="Tahoma"/>
        </w:rPr>
      </w:pPr>
      <w:r w:rsidRPr="00011D83">
        <w:rPr>
          <w:rFonts w:cs="Tahoma"/>
        </w:rPr>
        <w:t xml:space="preserve">               </w:t>
      </w:r>
    </w:p>
    <w:p w14:paraId="1AA6CE4A" w14:textId="77777777" w:rsidR="00647144" w:rsidRPr="009824F8" w:rsidRDefault="00647144" w:rsidP="00647144">
      <w:pPr>
        <w:spacing w:line="480" w:lineRule="auto"/>
        <w:rPr>
          <w:rFonts w:cs="Arial"/>
          <w:b/>
          <w:color w:val="000000" w:themeColor="text1"/>
        </w:rPr>
      </w:pPr>
      <w:r w:rsidRPr="009824F8">
        <w:rPr>
          <w:rFonts w:cs="Arial"/>
          <w:b/>
          <w:color w:val="000000" w:themeColor="text1"/>
        </w:rPr>
        <w:t>Wykonawca:</w:t>
      </w:r>
    </w:p>
    <w:p w14:paraId="0C44A3CF" w14:textId="77777777" w:rsidR="00647144" w:rsidRPr="009824F8" w:rsidRDefault="00647144" w:rsidP="00647144">
      <w:pPr>
        <w:ind w:right="5954"/>
        <w:rPr>
          <w:rFonts w:cs="Arial"/>
          <w:color w:val="000000" w:themeColor="text1"/>
        </w:rPr>
      </w:pPr>
      <w:r w:rsidRPr="009824F8">
        <w:rPr>
          <w:rFonts w:cs="Arial"/>
          <w:color w:val="000000" w:themeColor="text1"/>
        </w:rPr>
        <w:t>………………………………………………</w:t>
      </w:r>
    </w:p>
    <w:p w14:paraId="404CF525" w14:textId="77777777" w:rsidR="00647144" w:rsidRPr="009824F8" w:rsidRDefault="00647144" w:rsidP="00647144">
      <w:pPr>
        <w:ind w:right="5953"/>
        <w:rPr>
          <w:rFonts w:cs="Arial"/>
          <w:i/>
          <w:color w:val="000000" w:themeColor="text1"/>
        </w:rPr>
      </w:pPr>
      <w:r w:rsidRPr="009824F8">
        <w:rPr>
          <w:rFonts w:cs="Arial"/>
          <w:i/>
          <w:color w:val="000000" w:themeColor="text1"/>
        </w:rPr>
        <w:t>(pieczęć lub pełna nazwa/firma, adres)</w:t>
      </w:r>
    </w:p>
    <w:p w14:paraId="63656814" w14:textId="77777777" w:rsidR="00647144" w:rsidRPr="009824F8" w:rsidRDefault="00647144" w:rsidP="00647144">
      <w:pPr>
        <w:pStyle w:val="Tekstpodstawowy3"/>
        <w:tabs>
          <w:tab w:val="left" w:pos="7365"/>
        </w:tabs>
        <w:ind w:left="36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824F8">
        <w:rPr>
          <w:rFonts w:asciiTheme="minorHAnsi" w:hAnsiTheme="minorHAnsi" w:cs="Tahoma"/>
          <w:b/>
          <w:color w:val="000000" w:themeColor="text1"/>
          <w:sz w:val="22"/>
          <w:szCs w:val="22"/>
        </w:rPr>
        <w:tab/>
      </w:r>
    </w:p>
    <w:p w14:paraId="4456A6B9" w14:textId="77777777" w:rsidR="00647144" w:rsidRPr="009824F8" w:rsidRDefault="00647144" w:rsidP="00647144">
      <w:pPr>
        <w:widowControl w:val="0"/>
        <w:tabs>
          <w:tab w:val="center" w:pos="7200"/>
        </w:tabs>
        <w:autoSpaceDE w:val="0"/>
        <w:jc w:val="both"/>
        <w:rPr>
          <w:rFonts w:cs="Tahoma"/>
          <w:color w:val="000000" w:themeColor="text1"/>
        </w:rPr>
      </w:pPr>
    </w:p>
    <w:p w14:paraId="4B46F0C8" w14:textId="77777777" w:rsidR="00647144" w:rsidRPr="009824F8" w:rsidRDefault="00647144" w:rsidP="00647144">
      <w:pPr>
        <w:jc w:val="center"/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 xml:space="preserve">Wykaz Osób skierowanych do realizacji Zamówienia - </w:t>
      </w:r>
      <w:r w:rsidR="009824F8" w:rsidRPr="009824F8">
        <w:rPr>
          <w:rFonts w:cs="Tahoma"/>
          <w:b/>
          <w:color w:val="000000" w:themeColor="text1"/>
        </w:rPr>
        <w:t>C</w:t>
      </w:r>
      <w:r w:rsidRPr="009824F8">
        <w:rPr>
          <w:rFonts w:cs="Tahoma"/>
          <w:b/>
          <w:color w:val="000000" w:themeColor="text1"/>
        </w:rPr>
        <w:t>zęść Nr …</w:t>
      </w:r>
    </w:p>
    <w:p w14:paraId="7B8FFFDF" w14:textId="77777777" w:rsidR="00647144" w:rsidRPr="009824F8" w:rsidRDefault="00647144" w:rsidP="00647144">
      <w:pPr>
        <w:jc w:val="center"/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>Oświadczamy, że do realizacji niniejszego zamówienia skierujemy następujące osoby:</w:t>
      </w:r>
    </w:p>
    <w:p w14:paraId="5E57F855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2853"/>
        <w:gridCol w:w="3384"/>
        <w:gridCol w:w="1717"/>
      </w:tblGrid>
      <w:tr w:rsidR="00647144" w:rsidRPr="009824F8" w14:paraId="4207D331" w14:textId="77777777" w:rsidTr="00696B39">
        <w:trPr>
          <w:jc w:val="center"/>
        </w:trPr>
        <w:tc>
          <w:tcPr>
            <w:tcW w:w="544" w:type="dxa"/>
            <w:shd w:val="clear" w:color="auto" w:fill="E6E6E6"/>
            <w:vAlign w:val="center"/>
            <w:hideMark/>
          </w:tcPr>
          <w:p w14:paraId="6FDECB7D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Lp.</w:t>
            </w:r>
          </w:p>
        </w:tc>
        <w:tc>
          <w:tcPr>
            <w:tcW w:w="1701" w:type="dxa"/>
            <w:shd w:val="clear" w:color="auto" w:fill="E6E6E6"/>
            <w:vAlign w:val="center"/>
            <w:hideMark/>
          </w:tcPr>
          <w:p w14:paraId="513168D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Nazwisko i imię</w:t>
            </w:r>
          </w:p>
        </w:tc>
        <w:tc>
          <w:tcPr>
            <w:tcW w:w="2853" w:type="dxa"/>
            <w:shd w:val="clear" w:color="auto" w:fill="E6E6E6"/>
          </w:tcPr>
          <w:p w14:paraId="6F906981" w14:textId="77777777" w:rsidR="009824F8" w:rsidRDefault="009824F8" w:rsidP="009824F8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  <w:p w14:paraId="122C72CD" w14:textId="77777777" w:rsidR="00647144" w:rsidRPr="009824F8" w:rsidRDefault="00647144" w:rsidP="009824F8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Zakres czynności wykonywanych</w:t>
            </w:r>
          </w:p>
        </w:tc>
        <w:tc>
          <w:tcPr>
            <w:tcW w:w="3384" w:type="dxa"/>
            <w:shd w:val="clear" w:color="auto" w:fill="E6E6E6"/>
            <w:hideMark/>
          </w:tcPr>
          <w:p w14:paraId="4E3CDC8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 xml:space="preserve">Posiadane kwalifikacje zawodowe, uprawnienia </w:t>
            </w:r>
          </w:p>
          <w:p w14:paraId="0FE59192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(numer)</w:t>
            </w:r>
          </w:p>
        </w:tc>
        <w:tc>
          <w:tcPr>
            <w:tcW w:w="1717" w:type="dxa"/>
            <w:shd w:val="clear" w:color="auto" w:fill="E6E6E6"/>
            <w:hideMark/>
          </w:tcPr>
          <w:p w14:paraId="750E560B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Podstawa dysponowania osobą*</w:t>
            </w:r>
          </w:p>
        </w:tc>
      </w:tr>
      <w:tr w:rsidR="00647144" w:rsidRPr="009824F8" w14:paraId="0C8863C4" w14:textId="77777777" w:rsidTr="00696B39">
        <w:trPr>
          <w:jc w:val="center"/>
        </w:trPr>
        <w:tc>
          <w:tcPr>
            <w:tcW w:w="544" w:type="dxa"/>
          </w:tcPr>
          <w:p w14:paraId="413DC78E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7A1D7ABC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  <w:p w14:paraId="57FA6A91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3CD728A6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Kierownik prac -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253F3854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0560C80F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6CE79D3F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</w:tr>
      <w:tr w:rsidR="00647144" w:rsidRPr="009824F8" w14:paraId="55DDFB79" w14:textId="77777777" w:rsidTr="00696B39">
        <w:trPr>
          <w:jc w:val="center"/>
        </w:trPr>
        <w:tc>
          <w:tcPr>
            <w:tcW w:w="544" w:type="dxa"/>
          </w:tcPr>
          <w:p w14:paraId="6767FCA4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1B540063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009FA385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Specjalista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0750D8B9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4396D58C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0C8B44E0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647144" w:rsidRPr="009824F8" w14:paraId="7F158198" w14:textId="77777777" w:rsidTr="00696B39">
        <w:trPr>
          <w:jc w:val="center"/>
        </w:trPr>
        <w:tc>
          <w:tcPr>
            <w:tcW w:w="544" w:type="dxa"/>
          </w:tcPr>
          <w:p w14:paraId="40053057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01" w:type="dxa"/>
          </w:tcPr>
          <w:p w14:paraId="221C5C37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2853" w:type="dxa"/>
          </w:tcPr>
          <w:p w14:paraId="350A5EF5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Specjalista posiadający uprawnienia  zawodowe o których mowa w art. 43 pkt 2 ustawy prawo geodezyjne i kartograficzne</w:t>
            </w:r>
          </w:p>
        </w:tc>
        <w:tc>
          <w:tcPr>
            <w:tcW w:w="3384" w:type="dxa"/>
          </w:tcPr>
          <w:p w14:paraId="69E9A096" w14:textId="77777777" w:rsidR="00647144" w:rsidRPr="009824F8" w:rsidRDefault="00647144" w:rsidP="00832D94">
            <w:pPr>
              <w:spacing w:line="256" w:lineRule="auto"/>
              <w:rPr>
                <w:rFonts w:cs="Tahoma"/>
                <w:color w:val="000000" w:themeColor="text1"/>
              </w:rPr>
            </w:pPr>
          </w:p>
        </w:tc>
        <w:tc>
          <w:tcPr>
            <w:tcW w:w="1717" w:type="dxa"/>
          </w:tcPr>
          <w:p w14:paraId="42C2948D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  <w:r w:rsidRPr="009824F8">
              <w:rPr>
                <w:rFonts w:cs="Tahoma"/>
                <w:color w:val="000000" w:themeColor="text1"/>
              </w:rPr>
              <w:t>w dyspozycji Wykonawcy* / oddana do dyspozycji przez inny podmiot*</w:t>
            </w:r>
          </w:p>
          <w:p w14:paraId="3DC9BAF1" w14:textId="77777777" w:rsidR="00647144" w:rsidRPr="009824F8" w:rsidRDefault="00647144" w:rsidP="00832D94">
            <w:pPr>
              <w:spacing w:line="256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</w:tbl>
    <w:p w14:paraId="7719A072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2D2D3BE9" w14:textId="77777777" w:rsidR="00647144" w:rsidRPr="009824F8" w:rsidRDefault="00647144" w:rsidP="00647144">
      <w:pPr>
        <w:rPr>
          <w:rFonts w:cs="Tahoma"/>
          <w:b/>
          <w:color w:val="000000" w:themeColor="text1"/>
          <w:u w:val="single"/>
        </w:rPr>
      </w:pPr>
    </w:p>
    <w:p w14:paraId="3B603548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>* niewłaściwe skreślić</w:t>
      </w:r>
    </w:p>
    <w:p w14:paraId="74E8EA9D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p w14:paraId="267D729C" w14:textId="77777777" w:rsidR="00647144" w:rsidRPr="009824F8" w:rsidRDefault="00647144" w:rsidP="00647144">
      <w:pPr>
        <w:rPr>
          <w:rFonts w:cs="Tahoma"/>
          <w:b/>
          <w:color w:val="000000" w:themeColor="text1"/>
        </w:rPr>
      </w:pPr>
    </w:p>
    <w:p w14:paraId="35A2A1F7" w14:textId="77777777" w:rsidR="00647144" w:rsidRPr="009824F8" w:rsidRDefault="00647144" w:rsidP="00647144">
      <w:pPr>
        <w:rPr>
          <w:rFonts w:cs="Tahoma"/>
          <w:b/>
          <w:smallCaps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 xml:space="preserve">UWAGA: </w:t>
      </w:r>
      <w:r w:rsidRPr="009824F8">
        <w:rPr>
          <w:rFonts w:cs="Tahoma"/>
          <w:b/>
          <w:smallCaps/>
          <w:color w:val="000000" w:themeColor="text1"/>
        </w:rPr>
        <w:t>niniejszy załącznik wykonawca składa na wezwanie zamawiającego</w:t>
      </w:r>
      <w:r w:rsidRPr="009824F8">
        <w:rPr>
          <w:rFonts w:cs="Tahoma"/>
          <w:b/>
          <w:color w:val="000000" w:themeColor="text1"/>
        </w:rPr>
        <w:t xml:space="preserve">. </w:t>
      </w:r>
      <w:r w:rsidRPr="009824F8">
        <w:rPr>
          <w:rFonts w:cs="Tahoma"/>
          <w:b/>
          <w:smallCaps/>
          <w:color w:val="000000" w:themeColor="text1"/>
        </w:rPr>
        <w:t xml:space="preserve">Dokumentu nie należy składać razem z ofertą. </w:t>
      </w:r>
    </w:p>
    <w:p w14:paraId="3B2C4BA9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2D5F5E73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3EB72344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12D0B81B" w14:textId="77777777" w:rsidR="00647144" w:rsidRPr="009824F8" w:rsidRDefault="00647144" w:rsidP="00647144">
      <w:pPr>
        <w:rPr>
          <w:rFonts w:cs="Tahoma"/>
          <w:color w:val="000000" w:themeColor="text1"/>
        </w:rPr>
      </w:pPr>
    </w:p>
    <w:p w14:paraId="6C339376" w14:textId="77777777" w:rsidR="00647144" w:rsidRPr="009824F8" w:rsidRDefault="00647144" w:rsidP="00647144">
      <w:pPr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 xml:space="preserve">................................. </w:t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  <w:t>……………………………………..</w:t>
      </w:r>
    </w:p>
    <w:p w14:paraId="11AD03CA" w14:textId="77777777" w:rsidR="00647144" w:rsidRPr="009824F8" w:rsidRDefault="00647144" w:rsidP="00647144">
      <w:pPr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 xml:space="preserve">miejscowość i data    </w:t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</w:r>
      <w:r w:rsidRPr="009824F8">
        <w:rPr>
          <w:rFonts w:cs="Tahoma"/>
          <w:color w:val="000000" w:themeColor="text1"/>
        </w:rPr>
        <w:tab/>
        <w:t>podpis i pieczęć Wykonawcy/-ów</w:t>
      </w:r>
    </w:p>
    <w:p w14:paraId="357721D8" w14:textId="77777777" w:rsidR="00647144" w:rsidRPr="009824F8" w:rsidRDefault="00647144" w:rsidP="00647144">
      <w:r w:rsidRPr="009824F8">
        <w:br w:type="page"/>
      </w:r>
    </w:p>
    <w:p w14:paraId="365A1D8E" w14:textId="77777777" w:rsidR="00647144" w:rsidRPr="009824F8" w:rsidRDefault="009824F8" w:rsidP="00647144">
      <w:pPr>
        <w:pStyle w:val="Nagwek3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13" w:name="_Toc498942917"/>
      <w:bookmarkStart w:id="14" w:name="_Toc501609674"/>
      <w:bookmarkStart w:id="15" w:name="_Toc505201190"/>
      <w:r w:rsidRPr="009824F8">
        <w:rPr>
          <w:rFonts w:asciiTheme="minorHAnsi" w:hAnsiTheme="minorHAnsi"/>
          <w:color w:val="000000" w:themeColor="text1"/>
          <w:sz w:val="22"/>
          <w:szCs w:val="22"/>
        </w:rPr>
        <w:lastRenderedPageBreak/>
        <w:t>[</w:t>
      </w:r>
      <w:r w:rsidR="00647144" w:rsidRPr="009824F8">
        <w:rPr>
          <w:rFonts w:asciiTheme="minorHAnsi" w:hAnsiTheme="minorHAnsi"/>
          <w:color w:val="000000" w:themeColor="text1"/>
          <w:sz w:val="22"/>
          <w:szCs w:val="22"/>
        </w:rPr>
        <w:t>Załącznik Nr 5 do formularza ofertowego</w:t>
      </w:r>
      <w:bookmarkEnd w:id="13"/>
      <w:bookmarkEnd w:id="14"/>
      <w:r w:rsidRPr="009824F8">
        <w:rPr>
          <w:rFonts w:asciiTheme="minorHAnsi" w:hAnsiTheme="minorHAnsi"/>
          <w:color w:val="000000" w:themeColor="text1"/>
          <w:sz w:val="22"/>
          <w:szCs w:val="22"/>
        </w:rPr>
        <w:t>]</w:t>
      </w:r>
      <w:bookmarkEnd w:id="15"/>
      <w:r w:rsidR="00647144" w:rsidRPr="009824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A2CB25E" w14:textId="77777777" w:rsidR="00647144" w:rsidRPr="009824F8" w:rsidRDefault="00647144" w:rsidP="00647144">
      <w:pPr>
        <w:autoSpaceDE w:val="0"/>
        <w:spacing w:line="360" w:lineRule="auto"/>
        <w:rPr>
          <w:rFonts w:cs="Tahoma"/>
          <w:color w:val="000000" w:themeColor="text1"/>
        </w:rPr>
      </w:pPr>
    </w:p>
    <w:p w14:paraId="5FC39B8F" w14:textId="77777777" w:rsidR="00647144" w:rsidRPr="009824F8" w:rsidRDefault="00647144" w:rsidP="00647144">
      <w:pPr>
        <w:autoSpaceDE w:val="0"/>
        <w:spacing w:line="360" w:lineRule="auto"/>
        <w:jc w:val="center"/>
        <w:rPr>
          <w:rFonts w:cs="Tahoma"/>
          <w:b/>
          <w:bCs/>
          <w:color w:val="000000" w:themeColor="text1"/>
        </w:rPr>
      </w:pPr>
      <w:r w:rsidRPr="009824F8">
        <w:rPr>
          <w:rFonts w:cs="Tahoma"/>
          <w:b/>
          <w:bCs/>
          <w:color w:val="000000" w:themeColor="text1"/>
        </w:rPr>
        <w:t>ZOBOWIĄZANIE INNYCH PODMIOTÓW DO UDOSTĘPNIENIA ZASOBÓW NIEZB</w:t>
      </w:r>
      <w:r w:rsidRPr="009824F8">
        <w:rPr>
          <w:rFonts w:cs="Tahoma"/>
          <w:b/>
          <w:color w:val="000000" w:themeColor="text1"/>
        </w:rPr>
        <w:t>Ę</w:t>
      </w:r>
      <w:r w:rsidRPr="009824F8">
        <w:rPr>
          <w:rFonts w:cs="Tahoma"/>
          <w:b/>
          <w:bCs/>
          <w:color w:val="000000" w:themeColor="text1"/>
        </w:rPr>
        <w:t>DNYCH DO WYKONANIA ZAMÓWIENIA</w:t>
      </w:r>
    </w:p>
    <w:p w14:paraId="6E33ADDD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>Podmiot:</w:t>
      </w:r>
    </w:p>
    <w:p w14:paraId="4FA1ED39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color w:val="000000" w:themeColor="text1"/>
        </w:rPr>
      </w:pPr>
      <w:r w:rsidRPr="009824F8">
        <w:rPr>
          <w:rFonts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21679F4" w14:textId="77777777" w:rsidR="00647144" w:rsidRPr="009824F8" w:rsidRDefault="00647144" w:rsidP="00647144">
      <w:pPr>
        <w:autoSpaceDE w:val="0"/>
        <w:spacing w:line="360" w:lineRule="auto"/>
        <w:jc w:val="center"/>
        <w:rPr>
          <w:rFonts w:cs="Tahoma"/>
          <w:i/>
          <w:color w:val="000000" w:themeColor="text1"/>
        </w:rPr>
      </w:pPr>
      <w:r w:rsidRPr="009824F8">
        <w:rPr>
          <w:rFonts w:cs="Tahoma"/>
          <w:i/>
          <w:color w:val="000000" w:themeColor="text1"/>
        </w:rPr>
        <w:t xml:space="preserve"> (pieczęć / nazwa podmiotu udostępniającego zasoby)</w:t>
      </w:r>
    </w:p>
    <w:p w14:paraId="03513BB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zobowiązuje się do udostępnienia Wykonawcy: …………………………………………………………………</w:t>
      </w:r>
    </w:p>
    <w:p w14:paraId="5E6DA10B" w14:textId="77777777" w:rsidR="00647144" w:rsidRPr="009824F8" w:rsidRDefault="00647144" w:rsidP="009824F8">
      <w:pPr>
        <w:ind w:left="4248"/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nazwę Wykonawcy przyjmującego zasoby)</w:t>
      </w:r>
    </w:p>
    <w:p w14:paraId="2EC8059B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4A8BD749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następujących zasobów:</w:t>
      </w:r>
    </w:p>
    <w:p w14:paraId="71CEEC66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…………………………..……………………………………………………………………………………………………….</w:t>
      </w:r>
    </w:p>
    <w:p w14:paraId="2A4FFFF0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A1A6FD4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43410975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rodzaj, zakres udostępnianego zasobów)</w:t>
      </w:r>
    </w:p>
    <w:p w14:paraId="3114A77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006A6C63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które zostaną wykorzystane przez ww. wskazanego Wykonawcę w sposób/w następującym zakresie: </w:t>
      </w:r>
    </w:p>
    <w:p w14:paraId="0DCCBCC1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1E0BB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w jaki sposób Wykonawca wykorzysta udostępniane zasoby przy wykonywaniu zamówienia)</w:t>
      </w:r>
    </w:p>
    <w:p w14:paraId="65C70FC7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20B54370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Zasoby udostępnię na podstawie:…………………………………………………………………………………..</w:t>
      </w:r>
    </w:p>
    <w:p w14:paraId="64E8F554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81888F5" w14:textId="77777777" w:rsidR="00647144" w:rsidRPr="009824F8" w:rsidRDefault="00647144" w:rsidP="00647144">
      <w:pPr>
        <w:jc w:val="center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charakter stosunku, jaki będzie łączył Wykonawcę z innym podmiotem)</w:t>
      </w:r>
    </w:p>
    <w:p w14:paraId="404AF8FE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173F07E2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W zakresie i okresie </w:t>
      </w:r>
    </w:p>
    <w:p w14:paraId="681E3A3F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14:paraId="6AAD7839" w14:textId="77777777" w:rsidR="00647144" w:rsidRPr="009824F8" w:rsidRDefault="00647144" w:rsidP="00647144">
      <w:pPr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(podać w jakim zakresie i okresie inny podmiot  będzie brał udział przy wykonywaniu zamówienia)</w:t>
      </w:r>
    </w:p>
    <w:p w14:paraId="1BEA0DC8" w14:textId="77777777" w:rsidR="00647144" w:rsidRPr="009824F8" w:rsidRDefault="00647144" w:rsidP="00647144">
      <w:pPr>
        <w:jc w:val="both"/>
        <w:rPr>
          <w:rFonts w:cs="Tahoma"/>
          <w:bCs/>
          <w:color w:val="000000" w:themeColor="text1"/>
        </w:rPr>
      </w:pPr>
    </w:p>
    <w:p w14:paraId="7D1F7AC8" w14:textId="77777777" w:rsidR="009824F8" w:rsidRDefault="00647144" w:rsidP="009824F8">
      <w:pPr>
        <w:spacing w:before="120" w:after="120" w:line="276" w:lineRule="auto"/>
        <w:ind w:left="360"/>
        <w:jc w:val="both"/>
      </w:pPr>
      <w:r w:rsidRPr="009824F8">
        <w:rPr>
          <w:rFonts w:cs="Tahoma"/>
          <w:bCs/>
          <w:color w:val="000000" w:themeColor="text1"/>
        </w:rPr>
        <w:lastRenderedPageBreak/>
        <w:t xml:space="preserve">Ww. zasoby będą wykorzystane na potrzeby wykonania zamówienia w ramach postępowania prowadzonego w trybie przetargu nieograniczonego powyżej </w:t>
      </w:r>
      <w:r w:rsidR="009824F8">
        <w:rPr>
          <w:rFonts w:cs="Tahoma"/>
          <w:bCs/>
          <w:color w:val="000000" w:themeColor="text1"/>
        </w:rPr>
        <w:t>209 tys. EUR</w:t>
      </w:r>
      <w:r w:rsidRPr="009824F8">
        <w:rPr>
          <w:rFonts w:cs="Tahoma"/>
          <w:b/>
          <w:bCs/>
          <w:color w:val="000000" w:themeColor="text1"/>
        </w:rPr>
        <w:t xml:space="preserve"> </w:t>
      </w:r>
      <w:r w:rsidR="009824F8" w:rsidRPr="00011D83">
        <w:rPr>
          <w:rFonts w:eastAsia="Arial Narrow" w:cs="Tahoma"/>
          <w:bCs/>
        </w:rPr>
        <w:t xml:space="preserve">na </w:t>
      </w:r>
      <w:r w:rsidR="009824F8" w:rsidRPr="00011D83">
        <w:t>Cyfryzację powiatowego zasobu geodezyjnego i kartograficznego w ramach projektu pn.: „Projekt zintegrowanej informacji geodezyjno-kartograficznej Powiatu Gołdapskiego” – Część nr ….</w:t>
      </w:r>
      <w:r w:rsidR="009824F8">
        <w:t>*</w:t>
      </w:r>
    </w:p>
    <w:p w14:paraId="3BB655A6" w14:textId="77777777" w:rsidR="00647144" w:rsidRPr="009824F8" w:rsidRDefault="00647144" w:rsidP="00647144">
      <w:pPr>
        <w:jc w:val="both"/>
        <w:rPr>
          <w:rFonts w:cs="Tahoma"/>
          <w:b/>
          <w:iCs/>
          <w:color w:val="000000" w:themeColor="text1"/>
        </w:rPr>
      </w:pPr>
    </w:p>
    <w:p w14:paraId="5D00990B" w14:textId="77777777" w:rsidR="00647144" w:rsidRPr="009824F8" w:rsidRDefault="00647144" w:rsidP="00C475C1">
      <w:pPr>
        <w:jc w:val="center"/>
        <w:rPr>
          <w:rFonts w:cs="Tahoma"/>
          <w:color w:val="000000" w:themeColor="text1"/>
        </w:rPr>
      </w:pPr>
    </w:p>
    <w:p w14:paraId="7AFC2FBB" w14:textId="77777777" w:rsidR="00647144" w:rsidRPr="009824F8" w:rsidRDefault="00647144" w:rsidP="00647144">
      <w:pPr>
        <w:autoSpaceDE w:val="0"/>
        <w:jc w:val="both"/>
        <w:rPr>
          <w:rFonts w:cs="Tahoma"/>
          <w:bCs/>
          <w:color w:val="000000" w:themeColor="text1"/>
        </w:rPr>
      </w:pPr>
      <w:r w:rsidRPr="009824F8">
        <w:rPr>
          <w:rFonts w:cs="Tahoma"/>
          <w:bCs/>
          <w:color w:val="000000" w:themeColor="text1"/>
        </w:rPr>
        <w:t>Wyżej wymienione zasoby zostaną przez nas bezwarunkowo udostępnione w ww. czasie i zakresie.</w:t>
      </w:r>
    </w:p>
    <w:p w14:paraId="37C018FD" w14:textId="77777777" w:rsidR="00647144" w:rsidRPr="009824F8" w:rsidRDefault="00647144" w:rsidP="00647144">
      <w:pPr>
        <w:autoSpaceDE w:val="0"/>
        <w:jc w:val="both"/>
        <w:rPr>
          <w:rFonts w:cs="Tahoma"/>
          <w:bCs/>
          <w:color w:val="000000" w:themeColor="text1"/>
        </w:rPr>
      </w:pPr>
    </w:p>
    <w:p w14:paraId="5F8B65B8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i/>
          <w:iCs/>
          <w:color w:val="000000" w:themeColor="text1"/>
        </w:rPr>
      </w:pPr>
    </w:p>
    <w:p w14:paraId="01CA2C73" w14:textId="77777777" w:rsidR="00647144" w:rsidRPr="009824F8" w:rsidRDefault="00647144" w:rsidP="00647144">
      <w:pPr>
        <w:autoSpaceDE w:val="0"/>
        <w:spacing w:line="360" w:lineRule="auto"/>
        <w:jc w:val="both"/>
        <w:rPr>
          <w:rFonts w:cs="Tahoma"/>
          <w:i/>
          <w:iCs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>*niepotrzebne skreślić</w:t>
      </w:r>
    </w:p>
    <w:p w14:paraId="4417DAC5" w14:textId="77777777" w:rsidR="00647144" w:rsidRPr="009824F8" w:rsidRDefault="00647144" w:rsidP="00647144">
      <w:pPr>
        <w:tabs>
          <w:tab w:val="left" w:pos="4320"/>
        </w:tabs>
        <w:autoSpaceDE w:val="0"/>
        <w:spacing w:line="360" w:lineRule="auto"/>
        <w:jc w:val="right"/>
        <w:rPr>
          <w:rFonts w:cs="Tahoma"/>
          <w:i/>
          <w:iCs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>...................................................................</w:t>
      </w:r>
    </w:p>
    <w:p w14:paraId="62308ABD" w14:textId="77777777" w:rsidR="00647144" w:rsidRPr="009824F8" w:rsidRDefault="00647144" w:rsidP="00647144">
      <w:pPr>
        <w:autoSpaceDE w:val="0"/>
        <w:ind w:left="4248"/>
        <w:jc w:val="center"/>
        <w:rPr>
          <w:rFonts w:cs="Tahoma"/>
          <w:color w:val="000000" w:themeColor="text1"/>
        </w:rPr>
      </w:pPr>
      <w:r w:rsidRPr="009824F8">
        <w:rPr>
          <w:rFonts w:cs="Tahoma"/>
          <w:i/>
          <w:iCs/>
          <w:color w:val="000000" w:themeColor="text1"/>
        </w:rPr>
        <w:t xml:space="preserve">      podpisy osoby upoważnionej do składania oświadczeń w imieniu podmiotu udostepniającego zasoby </w:t>
      </w:r>
    </w:p>
    <w:p w14:paraId="7B4756F6" w14:textId="77777777" w:rsidR="00647144" w:rsidRPr="009824F8" w:rsidRDefault="00647144" w:rsidP="00647144">
      <w:pPr>
        <w:tabs>
          <w:tab w:val="left" w:pos="6642"/>
        </w:tabs>
        <w:rPr>
          <w:rFonts w:cs="Tahoma"/>
          <w:b/>
          <w:color w:val="000000" w:themeColor="text1"/>
        </w:rPr>
      </w:pPr>
      <w:r w:rsidRPr="009824F8">
        <w:rPr>
          <w:rFonts w:cs="Tahoma"/>
          <w:b/>
          <w:color w:val="000000" w:themeColor="text1"/>
        </w:rPr>
        <w:tab/>
      </w:r>
    </w:p>
    <w:sectPr w:rsidR="00647144" w:rsidRPr="009824F8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5E7D" w14:textId="77777777" w:rsidR="001B1BAB" w:rsidRDefault="001B1BAB" w:rsidP="00315D0B">
      <w:pPr>
        <w:spacing w:after="0" w:line="240" w:lineRule="auto"/>
      </w:pPr>
      <w:r>
        <w:separator/>
      </w:r>
    </w:p>
  </w:endnote>
  <w:endnote w:type="continuationSeparator" w:id="0">
    <w:p w14:paraId="0DA74561" w14:textId="77777777" w:rsidR="001B1BAB" w:rsidRDefault="001B1BA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48B3" w14:textId="77777777" w:rsidR="009E7369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2B5BBE64" w14:textId="77777777" w:rsidR="009E7369" w:rsidRPr="00315D0B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C4B56">
      <w:rPr>
        <w:rFonts w:cs="Calibri"/>
        <w:b/>
        <w:bCs/>
        <w:noProof/>
        <w:sz w:val="16"/>
        <w:szCs w:val="16"/>
      </w:rPr>
      <w:t>10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C4B56">
      <w:rPr>
        <w:rFonts w:cs="Calibri"/>
        <w:b/>
        <w:bCs/>
        <w:noProof/>
        <w:sz w:val="16"/>
        <w:szCs w:val="16"/>
      </w:rPr>
      <w:t>11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CDE9" w14:textId="77777777" w:rsidR="001B1BAB" w:rsidRDefault="001B1BAB" w:rsidP="00315D0B">
      <w:pPr>
        <w:spacing w:after="0" w:line="240" w:lineRule="auto"/>
      </w:pPr>
      <w:r>
        <w:separator/>
      </w:r>
    </w:p>
  </w:footnote>
  <w:footnote w:type="continuationSeparator" w:id="0">
    <w:p w14:paraId="715F98F9" w14:textId="77777777" w:rsidR="001B1BAB" w:rsidRDefault="001B1BAB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2AC4" w14:textId="77777777" w:rsidR="009E7369" w:rsidRDefault="009E7369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6AD1D72E" wp14:editId="0F38E71E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714E0"/>
    <w:multiLevelType w:val="hybridMultilevel"/>
    <w:tmpl w:val="2DC8B842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66E73"/>
    <w:multiLevelType w:val="hybridMultilevel"/>
    <w:tmpl w:val="466C2BAA"/>
    <w:lvl w:ilvl="0" w:tplc="310C03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1415C"/>
    <w:multiLevelType w:val="hybridMultilevel"/>
    <w:tmpl w:val="7678565E"/>
    <w:lvl w:ilvl="0" w:tplc="ED7EA59E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47ADA"/>
    <w:multiLevelType w:val="hybridMultilevel"/>
    <w:tmpl w:val="A7EC928C"/>
    <w:lvl w:ilvl="0" w:tplc="ED28DF1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40706"/>
    <w:multiLevelType w:val="hybridMultilevel"/>
    <w:tmpl w:val="5E0ED3BA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F20"/>
    <w:multiLevelType w:val="hybridMultilevel"/>
    <w:tmpl w:val="DA70B1EE"/>
    <w:lvl w:ilvl="0" w:tplc="246216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6A4"/>
    <w:multiLevelType w:val="hybridMultilevel"/>
    <w:tmpl w:val="CF6E47FA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8572CD7"/>
    <w:multiLevelType w:val="hybridMultilevel"/>
    <w:tmpl w:val="F32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7C98"/>
    <w:multiLevelType w:val="hybridMultilevel"/>
    <w:tmpl w:val="711A532C"/>
    <w:lvl w:ilvl="0" w:tplc="81D4050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72586"/>
    <w:multiLevelType w:val="hybridMultilevel"/>
    <w:tmpl w:val="EBBE647C"/>
    <w:lvl w:ilvl="0" w:tplc="46049C94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</w:lvl>
    <w:lvl w:ilvl="1" w:tplc="46049C9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0AF9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BAA7C8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ahoma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93D39"/>
    <w:multiLevelType w:val="hybridMultilevel"/>
    <w:tmpl w:val="FA04F7A8"/>
    <w:lvl w:ilvl="0" w:tplc="154419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12F50"/>
    <w:multiLevelType w:val="hybridMultilevel"/>
    <w:tmpl w:val="9F5AEB38"/>
    <w:lvl w:ilvl="0" w:tplc="56A6B3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D966A3"/>
    <w:multiLevelType w:val="hybridMultilevel"/>
    <w:tmpl w:val="9C00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F4063"/>
    <w:multiLevelType w:val="hybridMultilevel"/>
    <w:tmpl w:val="9D2AE420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 w15:restartNumberingAfterBreak="0">
    <w:nsid w:val="156E611D"/>
    <w:multiLevelType w:val="multilevel"/>
    <w:tmpl w:val="D66EC0CA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F75F94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8FC3D65"/>
    <w:multiLevelType w:val="hybridMultilevel"/>
    <w:tmpl w:val="A8C4D044"/>
    <w:lvl w:ilvl="0" w:tplc="ABD22FB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C676A9"/>
    <w:multiLevelType w:val="multilevel"/>
    <w:tmpl w:val="2B2ECED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EB14ED"/>
    <w:multiLevelType w:val="hybridMultilevel"/>
    <w:tmpl w:val="043CCC56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230D4"/>
    <w:multiLevelType w:val="hybridMultilevel"/>
    <w:tmpl w:val="FA02DD96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E03128B"/>
    <w:multiLevelType w:val="hybridMultilevel"/>
    <w:tmpl w:val="3E44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AA1E01"/>
    <w:multiLevelType w:val="hybridMultilevel"/>
    <w:tmpl w:val="94C26B1E"/>
    <w:lvl w:ilvl="0" w:tplc="871C9D7A">
      <w:start w:val="1"/>
      <w:numFmt w:val="lowerLetter"/>
      <w:lvlText w:val="%1)"/>
      <w:lvlJc w:val="left"/>
      <w:pPr>
        <w:ind w:left="25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24AB7786"/>
    <w:multiLevelType w:val="hybridMultilevel"/>
    <w:tmpl w:val="495E10FC"/>
    <w:lvl w:ilvl="0" w:tplc="0E148F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769C0"/>
    <w:multiLevelType w:val="hybridMultilevel"/>
    <w:tmpl w:val="56F8D0BC"/>
    <w:lvl w:ilvl="0" w:tplc="1AD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93940"/>
    <w:multiLevelType w:val="hybridMultilevel"/>
    <w:tmpl w:val="CCBA79DC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78FE20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D1980"/>
    <w:multiLevelType w:val="hybridMultilevel"/>
    <w:tmpl w:val="E932AD64"/>
    <w:lvl w:ilvl="0" w:tplc="57664C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1D0474"/>
    <w:multiLevelType w:val="hybridMultilevel"/>
    <w:tmpl w:val="0F72DEDC"/>
    <w:lvl w:ilvl="0" w:tplc="56A6B3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9986CFA"/>
    <w:multiLevelType w:val="hybridMultilevel"/>
    <w:tmpl w:val="FC6C4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D60E12"/>
    <w:multiLevelType w:val="hybridMultilevel"/>
    <w:tmpl w:val="0FA0BEEC"/>
    <w:lvl w:ilvl="0" w:tplc="DE1A427C">
      <w:start w:val="1"/>
      <w:numFmt w:val="lowerLetter"/>
      <w:lvlText w:val="%1)"/>
      <w:lvlJc w:val="left"/>
      <w:pPr>
        <w:ind w:left="720" w:hanging="360"/>
      </w:pPr>
      <w:rPr>
        <w:caps w:val="0"/>
        <w:vanish w:val="0"/>
        <w:webHidden w:val="0"/>
        <w:color w:val="000000" w:themeColor="text1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D042BDE"/>
    <w:multiLevelType w:val="hybridMultilevel"/>
    <w:tmpl w:val="63A88340"/>
    <w:lvl w:ilvl="0" w:tplc="49C81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C58C486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1CC1030"/>
    <w:multiLevelType w:val="hybridMultilevel"/>
    <w:tmpl w:val="5A26BEA6"/>
    <w:lvl w:ilvl="0" w:tplc="871C9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341C51CE"/>
    <w:multiLevelType w:val="hybridMultilevel"/>
    <w:tmpl w:val="3A0AE67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05A44"/>
    <w:multiLevelType w:val="hybridMultilevel"/>
    <w:tmpl w:val="0DE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093A75"/>
    <w:multiLevelType w:val="hybridMultilevel"/>
    <w:tmpl w:val="B7801F1E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00417F"/>
    <w:multiLevelType w:val="hybridMultilevel"/>
    <w:tmpl w:val="CD2EE27C"/>
    <w:lvl w:ilvl="0" w:tplc="56A6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9134C"/>
    <w:multiLevelType w:val="hybridMultilevel"/>
    <w:tmpl w:val="EDF6B5D8"/>
    <w:lvl w:ilvl="0" w:tplc="C986B63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DEE2434"/>
    <w:multiLevelType w:val="hybridMultilevel"/>
    <w:tmpl w:val="19EAAEB4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F9278DA"/>
    <w:multiLevelType w:val="hybridMultilevel"/>
    <w:tmpl w:val="2BBAD50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0" w15:restartNumberingAfterBreak="0">
    <w:nsid w:val="41B45B79"/>
    <w:multiLevelType w:val="hybridMultilevel"/>
    <w:tmpl w:val="F944390E"/>
    <w:lvl w:ilvl="0" w:tplc="CDDAB6E2">
      <w:start w:val="1"/>
      <w:numFmt w:val="lowerLetter"/>
      <w:lvlText w:val="%1)"/>
      <w:lvlJc w:val="left"/>
      <w:pPr>
        <w:ind w:left="121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1" w15:restartNumberingAfterBreak="0">
    <w:nsid w:val="442E6BB6"/>
    <w:multiLevelType w:val="hybridMultilevel"/>
    <w:tmpl w:val="08D8B50A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57FF3"/>
    <w:multiLevelType w:val="hybridMultilevel"/>
    <w:tmpl w:val="AB80D880"/>
    <w:lvl w:ilvl="0" w:tplc="871C9D7A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CF4F68"/>
    <w:multiLevelType w:val="multilevel"/>
    <w:tmpl w:val="38B4A486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B0420"/>
    <w:multiLevelType w:val="hybridMultilevel"/>
    <w:tmpl w:val="DE864D2E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D4039"/>
    <w:multiLevelType w:val="hybridMultilevel"/>
    <w:tmpl w:val="FF283DD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3604E5"/>
    <w:multiLevelType w:val="hybridMultilevel"/>
    <w:tmpl w:val="0400B2BA"/>
    <w:lvl w:ilvl="0" w:tplc="871C9D7A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FA95A4D"/>
    <w:multiLevelType w:val="hybridMultilevel"/>
    <w:tmpl w:val="C35A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2E439C"/>
    <w:multiLevelType w:val="hybridMultilevel"/>
    <w:tmpl w:val="E92E1E52"/>
    <w:lvl w:ilvl="0" w:tplc="EB06E2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6F5411"/>
    <w:multiLevelType w:val="hybridMultilevel"/>
    <w:tmpl w:val="FE86E21C"/>
    <w:lvl w:ilvl="0" w:tplc="40B6FA4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9135B6"/>
    <w:multiLevelType w:val="hybridMultilevel"/>
    <w:tmpl w:val="A33E265E"/>
    <w:lvl w:ilvl="0" w:tplc="0186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1E3671"/>
    <w:multiLevelType w:val="hybridMultilevel"/>
    <w:tmpl w:val="8BAA97B6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A931365"/>
    <w:multiLevelType w:val="hybridMultilevel"/>
    <w:tmpl w:val="5A04A080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15EBC"/>
    <w:multiLevelType w:val="hybridMultilevel"/>
    <w:tmpl w:val="425C0FD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7" w15:restartNumberingAfterBreak="0">
    <w:nsid w:val="5DF67776"/>
    <w:multiLevelType w:val="hybridMultilevel"/>
    <w:tmpl w:val="7250DA22"/>
    <w:lvl w:ilvl="0" w:tplc="3CA860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61432248"/>
    <w:multiLevelType w:val="hybridMultilevel"/>
    <w:tmpl w:val="A25E805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D0FE8"/>
    <w:multiLevelType w:val="hybridMultilevel"/>
    <w:tmpl w:val="77963392"/>
    <w:lvl w:ilvl="0" w:tplc="49C81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63109"/>
    <w:multiLevelType w:val="hybridMultilevel"/>
    <w:tmpl w:val="DCE24D40"/>
    <w:lvl w:ilvl="0" w:tplc="8F982C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1" w15:restartNumberingAfterBreak="0">
    <w:nsid w:val="630D468B"/>
    <w:multiLevelType w:val="hybridMultilevel"/>
    <w:tmpl w:val="319C8942"/>
    <w:lvl w:ilvl="0" w:tplc="3CA860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3B30EB4"/>
    <w:multiLevelType w:val="hybridMultilevel"/>
    <w:tmpl w:val="6C489C8E"/>
    <w:lvl w:ilvl="0" w:tplc="354E4D6E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466860"/>
    <w:multiLevelType w:val="hybridMultilevel"/>
    <w:tmpl w:val="EE0E2BE2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6C1061"/>
    <w:multiLevelType w:val="hybridMultilevel"/>
    <w:tmpl w:val="0026FE22"/>
    <w:lvl w:ilvl="0" w:tplc="AE3241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0233B9"/>
    <w:multiLevelType w:val="multilevel"/>
    <w:tmpl w:val="F592700E"/>
    <w:lvl w:ilvl="0">
      <w:start w:val="1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6" w15:restartNumberingAfterBreak="0">
    <w:nsid w:val="692153E8"/>
    <w:multiLevelType w:val="hybridMultilevel"/>
    <w:tmpl w:val="C9C2C69E"/>
    <w:lvl w:ilvl="0" w:tplc="E8886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A574DB"/>
    <w:multiLevelType w:val="hybridMultilevel"/>
    <w:tmpl w:val="6EB69FA8"/>
    <w:lvl w:ilvl="0" w:tplc="837CAB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366F36"/>
    <w:multiLevelType w:val="hybridMultilevel"/>
    <w:tmpl w:val="955EE0FA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0A78C5"/>
    <w:multiLevelType w:val="hybridMultilevel"/>
    <w:tmpl w:val="68726588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04E2C44"/>
    <w:multiLevelType w:val="hybridMultilevel"/>
    <w:tmpl w:val="CF5A6614"/>
    <w:lvl w:ilvl="0" w:tplc="88DA9722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1756E7B"/>
    <w:multiLevelType w:val="hybridMultilevel"/>
    <w:tmpl w:val="50E606B6"/>
    <w:lvl w:ilvl="0" w:tplc="8A9C24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3D3211"/>
    <w:multiLevelType w:val="multilevel"/>
    <w:tmpl w:val="A274A3E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4618EE"/>
    <w:multiLevelType w:val="hybridMultilevel"/>
    <w:tmpl w:val="6BC6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00B1C"/>
    <w:multiLevelType w:val="hybridMultilevel"/>
    <w:tmpl w:val="4774A038"/>
    <w:lvl w:ilvl="0" w:tplc="F1A01D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A03BAC"/>
    <w:multiLevelType w:val="hybridMultilevel"/>
    <w:tmpl w:val="08E804C6"/>
    <w:lvl w:ilvl="0" w:tplc="3CA86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79D41CCD"/>
    <w:multiLevelType w:val="hybridMultilevel"/>
    <w:tmpl w:val="5BF689A4"/>
    <w:lvl w:ilvl="0" w:tplc="CDDAB6E2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8" w15:restartNumberingAfterBreak="0">
    <w:nsid w:val="7C354B2F"/>
    <w:multiLevelType w:val="hybridMultilevel"/>
    <w:tmpl w:val="1BA0145E"/>
    <w:lvl w:ilvl="0" w:tplc="0186C32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D3826DD"/>
    <w:multiLevelType w:val="hybridMultilevel"/>
    <w:tmpl w:val="4666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C50E82"/>
    <w:multiLevelType w:val="hybridMultilevel"/>
    <w:tmpl w:val="AC3E48B2"/>
    <w:lvl w:ilvl="0" w:tplc="8F98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064F63"/>
    <w:multiLevelType w:val="multilevel"/>
    <w:tmpl w:val="7368B75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FCB5342"/>
    <w:multiLevelType w:val="hybridMultilevel"/>
    <w:tmpl w:val="8444CE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91"/>
  </w:num>
  <w:num w:numId="3">
    <w:abstractNumId w:va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4"/>
  </w:num>
  <w:num w:numId="31">
    <w:abstractNumId w:val="76"/>
  </w:num>
  <w:num w:numId="32">
    <w:abstractNumId w:val="25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15"/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87"/>
  </w:num>
  <w:num w:numId="41">
    <w:abstractNumId w:val="72"/>
  </w:num>
  <w:num w:numId="42">
    <w:abstractNumId w:val="23"/>
  </w:num>
  <w:num w:numId="43">
    <w:abstractNumId w:val="84"/>
  </w:num>
  <w:num w:numId="44">
    <w:abstractNumId w:val="57"/>
  </w:num>
  <w:num w:numId="45">
    <w:abstractNumId w:val="43"/>
  </w:num>
  <w:num w:numId="46">
    <w:abstractNumId w:val="59"/>
  </w:num>
  <w:num w:numId="47">
    <w:abstractNumId w:val="28"/>
  </w:num>
  <w:num w:numId="48">
    <w:abstractNumId w:val="12"/>
  </w:num>
  <w:num w:numId="49">
    <w:abstractNumId w:val="18"/>
  </w:num>
  <w:num w:numId="50">
    <w:abstractNumId w:val="89"/>
  </w:num>
  <w:num w:numId="51">
    <w:abstractNumId w:val="40"/>
  </w:num>
  <w:num w:numId="52">
    <w:abstractNumId w:val="58"/>
  </w:num>
  <w:num w:numId="53">
    <w:abstractNumId w:val="65"/>
  </w:num>
  <w:num w:numId="54">
    <w:abstractNumId w:val="27"/>
  </w:num>
  <w:num w:numId="55">
    <w:abstractNumId w:val="39"/>
  </w:num>
  <w:num w:numId="56">
    <w:abstractNumId w:val="52"/>
  </w:num>
  <w:num w:numId="57">
    <w:abstractNumId w:val="88"/>
  </w:num>
  <w:num w:numId="58">
    <w:abstractNumId w:val="29"/>
  </w:num>
  <w:num w:numId="59">
    <w:abstractNumId w:val="66"/>
  </w:num>
  <w:num w:numId="60">
    <w:abstractNumId w:val="64"/>
  </w:num>
  <w:num w:numId="61">
    <w:abstractNumId w:val="45"/>
  </w:num>
  <w:num w:numId="62">
    <w:abstractNumId w:val="49"/>
  </w:num>
  <w:num w:numId="63">
    <w:abstractNumId w:val="62"/>
  </w:num>
  <w:num w:numId="64">
    <w:abstractNumId w:val="56"/>
  </w:num>
  <w:num w:numId="65">
    <w:abstractNumId w:val="22"/>
  </w:num>
  <w:num w:numId="66">
    <w:abstractNumId w:val="77"/>
  </w:num>
  <w:num w:numId="67">
    <w:abstractNumId w:val="11"/>
  </w:num>
  <w:num w:numId="68">
    <w:abstractNumId w:val="69"/>
  </w:num>
  <w:num w:numId="69">
    <w:abstractNumId w:val="82"/>
  </w:num>
  <w:num w:numId="70">
    <w:abstractNumId w:val="42"/>
  </w:num>
  <w:num w:numId="71">
    <w:abstractNumId w:val="73"/>
  </w:num>
  <w:num w:numId="72">
    <w:abstractNumId w:val="41"/>
  </w:num>
  <w:num w:numId="73">
    <w:abstractNumId w:val="74"/>
  </w:num>
  <w:num w:numId="74">
    <w:abstractNumId w:val="71"/>
  </w:num>
  <w:num w:numId="75">
    <w:abstractNumId w:val="34"/>
  </w:num>
  <w:num w:numId="76">
    <w:abstractNumId w:val="90"/>
  </w:num>
  <w:num w:numId="77">
    <w:abstractNumId w:val="31"/>
  </w:num>
  <w:num w:numId="78">
    <w:abstractNumId w:val="35"/>
  </w:num>
  <w:num w:numId="79">
    <w:abstractNumId w:val="51"/>
  </w:num>
  <w:num w:numId="80">
    <w:abstractNumId w:val="44"/>
  </w:num>
  <w:num w:numId="81">
    <w:abstractNumId w:val="79"/>
  </w:num>
  <w:num w:numId="82">
    <w:abstractNumId w:val="21"/>
  </w:num>
  <w:num w:numId="83">
    <w:abstractNumId w:val="54"/>
  </w:num>
  <w:num w:numId="84">
    <w:abstractNumId w:val="78"/>
  </w:num>
  <w:num w:numId="85">
    <w:abstractNumId w:val="68"/>
  </w:num>
  <w:num w:numId="86">
    <w:abstractNumId w:val="83"/>
  </w:num>
  <w:num w:numId="87">
    <w:abstractNumId w:val="86"/>
  </w:num>
  <w:num w:numId="88">
    <w:abstractNumId w:val="47"/>
  </w:num>
  <w:num w:numId="89">
    <w:abstractNumId w:val="67"/>
  </w:num>
  <w:num w:numId="90">
    <w:abstractNumId w:val="38"/>
  </w:num>
  <w:num w:numId="91">
    <w:abstractNumId w:val="9"/>
  </w:num>
  <w:num w:numId="92">
    <w:abstractNumId w:val="5"/>
  </w:num>
  <w:num w:numId="93">
    <w:abstractNumId w:val="33"/>
  </w:num>
  <w:num w:numId="94">
    <w:abstractNumId w:val="6"/>
  </w:num>
  <w:num w:numId="95">
    <w:abstractNumId w:val="92"/>
  </w:num>
  <w:num w:numId="96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1D83"/>
    <w:rsid w:val="000140EB"/>
    <w:rsid w:val="000175D5"/>
    <w:rsid w:val="000313F3"/>
    <w:rsid w:val="00036A1A"/>
    <w:rsid w:val="000370E9"/>
    <w:rsid w:val="000605AA"/>
    <w:rsid w:val="000700D3"/>
    <w:rsid w:val="000748AE"/>
    <w:rsid w:val="00077C22"/>
    <w:rsid w:val="00081807"/>
    <w:rsid w:val="00082B03"/>
    <w:rsid w:val="000C1884"/>
    <w:rsid w:val="000C33B0"/>
    <w:rsid w:val="000E2B9D"/>
    <w:rsid w:val="000F08E5"/>
    <w:rsid w:val="000F6098"/>
    <w:rsid w:val="00105AF6"/>
    <w:rsid w:val="00105F0A"/>
    <w:rsid w:val="00111481"/>
    <w:rsid w:val="001128C0"/>
    <w:rsid w:val="0012371E"/>
    <w:rsid w:val="00125C79"/>
    <w:rsid w:val="0014621D"/>
    <w:rsid w:val="00155AD4"/>
    <w:rsid w:val="0016393D"/>
    <w:rsid w:val="00164FDC"/>
    <w:rsid w:val="001662A8"/>
    <w:rsid w:val="00174C92"/>
    <w:rsid w:val="0019361F"/>
    <w:rsid w:val="001A1A65"/>
    <w:rsid w:val="001B1BAB"/>
    <w:rsid w:val="001B57CD"/>
    <w:rsid w:val="001C7787"/>
    <w:rsid w:val="001D5EE5"/>
    <w:rsid w:val="001E4580"/>
    <w:rsid w:val="001E52EC"/>
    <w:rsid w:val="001F2D56"/>
    <w:rsid w:val="001F4804"/>
    <w:rsid w:val="00217B8F"/>
    <w:rsid w:val="002248A1"/>
    <w:rsid w:val="002250B6"/>
    <w:rsid w:val="0022539E"/>
    <w:rsid w:val="002318D1"/>
    <w:rsid w:val="002423A7"/>
    <w:rsid w:val="0027601C"/>
    <w:rsid w:val="0028347E"/>
    <w:rsid w:val="002B70EC"/>
    <w:rsid w:val="002E0ACA"/>
    <w:rsid w:val="00315D0B"/>
    <w:rsid w:val="00332FE9"/>
    <w:rsid w:val="00335E69"/>
    <w:rsid w:val="00345BC5"/>
    <w:rsid w:val="00360D01"/>
    <w:rsid w:val="00364CCE"/>
    <w:rsid w:val="003655D8"/>
    <w:rsid w:val="003775AE"/>
    <w:rsid w:val="00377C23"/>
    <w:rsid w:val="00382CC3"/>
    <w:rsid w:val="00385162"/>
    <w:rsid w:val="003A1601"/>
    <w:rsid w:val="003A5F19"/>
    <w:rsid w:val="003B594F"/>
    <w:rsid w:val="003D76D6"/>
    <w:rsid w:val="003F2956"/>
    <w:rsid w:val="003F39EE"/>
    <w:rsid w:val="003F74B2"/>
    <w:rsid w:val="00414405"/>
    <w:rsid w:val="00415CC9"/>
    <w:rsid w:val="00423303"/>
    <w:rsid w:val="00443017"/>
    <w:rsid w:val="00446064"/>
    <w:rsid w:val="0046589E"/>
    <w:rsid w:val="00487001"/>
    <w:rsid w:val="00497269"/>
    <w:rsid w:val="004B02FA"/>
    <w:rsid w:val="004B468B"/>
    <w:rsid w:val="004C4B56"/>
    <w:rsid w:val="004D2E70"/>
    <w:rsid w:val="00513A53"/>
    <w:rsid w:val="00514BFC"/>
    <w:rsid w:val="005223E6"/>
    <w:rsid w:val="0052732D"/>
    <w:rsid w:val="00570254"/>
    <w:rsid w:val="00583024"/>
    <w:rsid w:val="00591926"/>
    <w:rsid w:val="005B0A3E"/>
    <w:rsid w:val="005B3238"/>
    <w:rsid w:val="005B698C"/>
    <w:rsid w:val="005B7227"/>
    <w:rsid w:val="005D72AF"/>
    <w:rsid w:val="005E13D9"/>
    <w:rsid w:val="005E185E"/>
    <w:rsid w:val="005E5E41"/>
    <w:rsid w:val="005E7463"/>
    <w:rsid w:val="0061490D"/>
    <w:rsid w:val="00615971"/>
    <w:rsid w:val="006316BD"/>
    <w:rsid w:val="006421FF"/>
    <w:rsid w:val="00647144"/>
    <w:rsid w:val="006833FA"/>
    <w:rsid w:val="00685A4D"/>
    <w:rsid w:val="00696B39"/>
    <w:rsid w:val="00696EEE"/>
    <w:rsid w:val="006B02F8"/>
    <w:rsid w:val="006C017A"/>
    <w:rsid w:val="006D0922"/>
    <w:rsid w:val="006F0573"/>
    <w:rsid w:val="006F4EAA"/>
    <w:rsid w:val="00700997"/>
    <w:rsid w:val="007012F1"/>
    <w:rsid w:val="00702975"/>
    <w:rsid w:val="00716E4F"/>
    <w:rsid w:val="007241D5"/>
    <w:rsid w:val="0073122E"/>
    <w:rsid w:val="00743AE3"/>
    <w:rsid w:val="00774AD1"/>
    <w:rsid w:val="00793A91"/>
    <w:rsid w:val="007B14BA"/>
    <w:rsid w:val="007C66B2"/>
    <w:rsid w:val="007E6AFC"/>
    <w:rsid w:val="007E7437"/>
    <w:rsid w:val="007F3FD8"/>
    <w:rsid w:val="007F598A"/>
    <w:rsid w:val="00806910"/>
    <w:rsid w:val="008078BF"/>
    <w:rsid w:val="00816D93"/>
    <w:rsid w:val="00824323"/>
    <w:rsid w:val="00830B3F"/>
    <w:rsid w:val="00832D94"/>
    <w:rsid w:val="00842ED5"/>
    <w:rsid w:val="00843190"/>
    <w:rsid w:val="00854ACC"/>
    <w:rsid w:val="00863B09"/>
    <w:rsid w:val="008836A2"/>
    <w:rsid w:val="0089581F"/>
    <w:rsid w:val="008C6A25"/>
    <w:rsid w:val="008D79E4"/>
    <w:rsid w:val="008E4DDB"/>
    <w:rsid w:val="008F12B4"/>
    <w:rsid w:val="008F4EC2"/>
    <w:rsid w:val="008F5316"/>
    <w:rsid w:val="008F6228"/>
    <w:rsid w:val="00912120"/>
    <w:rsid w:val="00912D96"/>
    <w:rsid w:val="00920B3A"/>
    <w:rsid w:val="00921361"/>
    <w:rsid w:val="009354A4"/>
    <w:rsid w:val="00937B41"/>
    <w:rsid w:val="00945E0C"/>
    <w:rsid w:val="009517CE"/>
    <w:rsid w:val="0095669A"/>
    <w:rsid w:val="00971FA1"/>
    <w:rsid w:val="00976296"/>
    <w:rsid w:val="009824F8"/>
    <w:rsid w:val="00992FCA"/>
    <w:rsid w:val="009C7F19"/>
    <w:rsid w:val="009D4EE7"/>
    <w:rsid w:val="009E7369"/>
    <w:rsid w:val="00A11503"/>
    <w:rsid w:val="00A1277C"/>
    <w:rsid w:val="00A15A08"/>
    <w:rsid w:val="00A170C7"/>
    <w:rsid w:val="00A2537E"/>
    <w:rsid w:val="00A25F0C"/>
    <w:rsid w:val="00A31B6E"/>
    <w:rsid w:val="00A329DA"/>
    <w:rsid w:val="00A36239"/>
    <w:rsid w:val="00A36DFD"/>
    <w:rsid w:val="00A44476"/>
    <w:rsid w:val="00A45358"/>
    <w:rsid w:val="00A7543C"/>
    <w:rsid w:val="00A76BB2"/>
    <w:rsid w:val="00A76E34"/>
    <w:rsid w:val="00A81FD3"/>
    <w:rsid w:val="00A953BF"/>
    <w:rsid w:val="00AA0004"/>
    <w:rsid w:val="00AB3024"/>
    <w:rsid w:val="00AC52DE"/>
    <w:rsid w:val="00AD0335"/>
    <w:rsid w:val="00AD20E6"/>
    <w:rsid w:val="00AE566B"/>
    <w:rsid w:val="00AF3508"/>
    <w:rsid w:val="00B139D0"/>
    <w:rsid w:val="00B2372F"/>
    <w:rsid w:val="00B33BA2"/>
    <w:rsid w:val="00B374D6"/>
    <w:rsid w:val="00B415B7"/>
    <w:rsid w:val="00B662B8"/>
    <w:rsid w:val="00BA2267"/>
    <w:rsid w:val="00BC4E78"/>
    <w:rsid w:val="00BD4B75"/>
    <w:rsid w:val="00BD62A4"/>
    <w:rsid w:val="00C00C02"/>
    <w:rsid w:val="00C12458"/>
    <w:rsid w:val="00C1277E"/>
    <w:rsid w:val="00C27961"/>
    <w:rsid w:val="00C475C1"/>
    <w:rsid w:val="00C50983"/>
    <w:rsid w:val="00C523AF"/>
    <w:rsid w:val="00C54F59"/>
    <w:rsid w:val="00C667AC"/>
    <w:rsid w:val="00C71E01"/>
    <w:rsid w:val="00C73358"/>
    <w:rsid w:val="00CC0DB5"/>
    <w:rsid w:val="00CC1B6D"/>
    <w:rsid w:val="00CC29AD"/>
    <w:rsid w:val="00CC2B32"/>
    <w:rsid w:val="00CD5232"/>
    <w:rsid w:val="00CD706F"/>
    <w:rsid w:val="00D11BF4"/>
    <w:rsid w:val="00D13E99"/>
    <w:rsid w:val="00D148CF"/>
    <w:rsid w:val="00D25DE9"/>
    <w:rsid w:val="00D269FF"/>
    <w:rsid w:val="00D46625"/>
    <w:rsid w:val="00D500B2"/>
    <w:rsid w:val="00D77601"/>
    <w:rsid w:val="00D80EFA"/>
    <w:rsid w:val="00D87BE7"/>
    <w:rsid w:val="00D9259E"/>
    <w:rsid w:val="00D95BB4"/>
    <w:rsid w:val="00DB690D"/>
    <w:rsid w:val="00DC62FD"/>
    <w:rsid w:val="00DE515F"/>
    <w:rsid w:val="00DF2379"/>
    <w:rsid w:val="00DF298F"/>
    <w:rsid w:val="00E17832"/>
    <w:rsid w:val="00E249E5"/>
    <w:rsid w:val="00E31377"/>
    <w:rsid w:val="00E327F7"/>
    <w:rsid w:val="00E400AD"/>
    <w:rsid w:val="00E44283"/>
    <w:rsid w:val="00E5364E"/>
    <w:rsid w:val="00E55E40"/>
    <w:rsid w:val="00E77307"/>
    <w:rsid w:val="00E855A8"/>
    <w:rsid w:val="00E9110D"/>
    <w:rsid w:val="00E94A01"/>
    <w:rsid w:val="00EA7089"/>
    <w:rsid w:val="00EC229F"/>
    <w:rsid w:val="00ED1F76"/>
    <w:rsid w:val="00EE1F2B"/>
    <w:rsid w:val="00EE6E3E"/>
    <w:rsid w:val="00EF700D"/>
    <w:rsid w:val="00F30FF0"/>
    <w:rsid w:val="00F41EE1"/>
    <w:rsid w:val="00F477C4"/>
    <w:rsid w:val="00F55AD8"/>
    <w:rsid w:val="00F67DC3"/>
    <w:rsid w:val="00F7061C"/>
    <w:rsid w:val="00F70DCF"/>
    <w:rsid w:val="00F8313E"/>
    <w:rsid w:val="00F8328F"/>
    <w:rsid w:val="00F84F4F"/>
    <w:rsid w:val="00F871C6"/>
    <w:rsid w:val="00FA3D1E"/>
    <w:rsid w:val="00FC0BC1"/>
    <w:rsid w:val="00FD288C"/>
    <w:rsid w:val="00FD3705"/>
    <w:rsid w:val="00FE443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D893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A170C7"/>
    <w:pPr>
      <w:keepNext/>
      <w:keepLines/>
      <w:numPr>
        <w:numId w:val="2"/>
      </w:numPr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170C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qFormat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table" w:styleId="Tabela-Siatka">
    <w:name w:val="Table Grid"/>
    <w:basedOn w:val="Standardowy"/>
    <w:uiPriority w:val="59"/>
    <w:rsid w:val="00E77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E77307"/>
    <w:rPr>
      <w:rFonts w:ascii="Courier New" w:hAnsi="Courier New"/>
    </w:rPr>
  </w:style>
  <w:style w:type="paragraph" w:styleId="Listapunktowana3">
    <w:name w:val="List Bullet 3"/>
    <w:basedOn w:val="Normalny"/>
    <w:uiPriority w:val="28"/>
    <w:rsid w:val="00414405"/>
    <w:pPr>
      <w:numPr>
        <w:numId w:val="3"/>
      </w:numPr>
      <w:spacing w:before="120" w:after="120" w:line="276" w:lineRule="auto"/>
      <w:contextualSpacing/>
    </w:pPr>
    <w:rPr>
      <w:rFonts w:ascii="Arial" w:eastAsia="Calibri" w:hAnsi="Arial" w:cs="Arial"/>
    </w:rPr>
  </w:style>
  <w:style w:type="paragraph" w:customStyle="1" w:styleId="Wcicienormalne1">
    <w:name w:val="Wcięcie normalne1"/>
    <w:basedOn w:val="Normalny"/>
    <w:rsid w:val="0064714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semiHidden/>
    <w:unhideWhenUsed/>
    <w:rsid w:val="006471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714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7144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47144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1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7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71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7144"/>
  </w:style>
  <w:style w:type="character" w:customStyle="1" w:styleId="ZwykytekstZnak">
    <w:name w:val="Zwykły tekst Znak"/>
    <w:basedOn w:val="Domylnaczcionkaakapitu"/>
    <w:link w:val="Zwykytekst"/>
    <w:semiHidden/>
    <w:rsid w:val="006471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7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47144"/>
    <w:rPr>
      <w:rFonts w:ascii="Consolas" w:hAnsi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6471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47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471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647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471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47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4714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71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pacing w:val="-14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abelapozycja">
    <w:name w:val="Tabela pozycja"/>
    <w:basedOn w:val="Normalny"/>
    <w:rsid w:val="0064714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Zawartoramki">
    <w:name w:val="Zawartość ramki"/>
    <w:basedOn w:val="Tekstpodstawowy"/>
    <w:rsid w:val="00647144"/>
  </w:style>
  <w:style w:type="paragraph" w:customStyle="1" w:styleId="Tekstpodstawowy32">
    <w:name w:val="Tekst podstawowy 32"/>
    <w:basedOn w:val="Normalny"/>
    <w:rsid w:val="006471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471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5">
    <w:name w:val="font5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anakap">
    <w:name w:val="anakap"/>
    <w:basedOn w:val="Normalny"/>
    <w:rsid w:val="00647144"/>
    <w:pPr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ezodstpw1">
    <w:name w:val="Bez odstępów1"/>
    <w:rsid w:val="00647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714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714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647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7144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7144"/>
    <w:pPr>
      <w:widowControl w:val="0"/>
      <w:shd w:val="clear" w:color="auto" w:fill="FFFFFF"/>
      <w:spacing w:after="0" w:line="256" w:lineRule="exact"/>
      <w:ind w:hanging="440"/>
      <w:jc w:val="both"/>
    </w:pPr>
    <w:rPr>
      <w:rFonts w:ascii="Courier New" w:eastAsia="Courier New" w:hAnsi="Courier New" w:cs="Courier New"/>
      <w:lang w:eastAsia="pl-PL"/>
    </w:rPr>
  </w:style>
  <w:style w:type="paragraph" w:customStyle="1" w:styleId="Nagwek310">
    <w:name w:val="Nagłówek #31"/>
    <w:basedOn w:val="Normalny"/>
    <w:rsid w:val="00647144"/>
    <w:pPr>
      <w:widowControl w:val="0"/>
      <w:shd w:val="clear" w:color="auto" w:fill="FFFFFF"/>
      <w:spacing w:before="240" w:after="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7144"/>
    <w:pPr>
      <w:widowControl w:val="0"/>
      <w:shd w:val="clear" w:color="auto" w:fill="FFFFFF"/>
      <w:spacing w:before="180" w:after="300" w:line="240" w:lineRule="atLeast"/>
      <w:jc w:val="both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7144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l-PL"/>
    </w:rPr>
  </w:style>
  <w:style w:type="paragraph" w:customStyle="1" w:styleId="Standardowytekst">
    <w:name w:val="Standardowy.tekst"/>
    <w:rsid w:val="006471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71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7144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647144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7144"/>
    <w:rPr>
      <w:rFonts w:ascii="Symbol" w:hAnsi="Symbol" w:hint="default"/>
      <w:sz w:val="28"/>
    </w:rPr>
  </w:style>
  <w:style w:type="character" w:customStyle="1" w:styleId="WW8Num5z0">
    <w:name w:val="WW8Num5z0"/>
    <w:rsid w:val="00647144"/>
    <w:rPr>
      <w:rFonts w:ascii="Wingdings" w:hAnsi="Wingdings" w:hint="default"/>
    </w:rPr>
  </w:style>
  <w:style w:type="character" w:customStyle="1" w:styleId="WW8Num5z1">
    <w:name w:val="WW8Num5z1"/>
    <w:rsid w:val="00647144"/>
    <w:rPr>
      <w:rFonts w:ascii="Courier New" w:hAnsi="Courier New" w:cs="Courier New" w:hint="default"/>
    </w:rPr>
  </w:style>
  <w:style w:type="character" w:customStyle="1" w:styleId="WW8Num5z3">
    <w:name w:val="WW8Num5z3"/>
    <w:rsid w:val="00647144"/>
    <w:rPr>
      <w:rFonts w:ascii="Symbol" w:hAnsi="Symbol" w:hint="default"/>
    </w:rPr>
  </w:style>
  <w:style w:type="character" w:customStyle="1" w:styleId="WW8Num7z0">
    <w:name w:val="WW8Num7z0"/>
    <w:rsid w:val="00647144"/>
    <w:rPr>
      <w:rFonts w:ascii="Wingdings" w:hAnsi="Wingdings" w:hint="default"/>
    </w:rPr>
  </w:style>
  <w:style w:type="character" w:customStyle="1" w:styleId="WW8Num7z1">
    <w:name w:val="WW8Num7z1"/>
    <w:rsid w:val="00647144"/>
    <w:rPr>
      <w:rFonts w:ascii="Courier New" w:hAnsi="Courier New" w:cs="Courier New" w:hint="default"/>
    </w:rPr>
  </w:style>
  <w:style w:type="character" w:customStyle="1" w:styleId="WW8Num7z3">
    <w:name w:val="WW8Num7z3"/>
    <w:rsid w:val="00647144"/>
    <w:rPr>
      <w:rFonts w:ascii="Symbol" w:hAnsi="Symbol" w:hint="default"/>
    </w:rPr>
  </w:style>
  <w:style w:type="character" w:customStyle="1" w:styleId="WW8Num10z0">
    <w:name w:val="WW8Num10z0"/>
    <w:rsid w:val="00647144"/>
    <w:rPr>
      <w:sz w:val="24"/>
    </w:rPr>
  </w:style>
  <w:style w:type="character" w:customStyle="1" w:styleId="WW8Num13z1">
    <w:name w:val="WW8Num13z1"/>
    <w:rsid w:val="00647144"/>
    <w:rPr>
      <w:b/>
      <w:bCs w:val="0"/>
      <w:i w:val="0"/>
      <w:iCs w:val="0"/>
    </w:rPr>
  </w:style>
  <w:style w:type="character" w:customStyle="1" w:styleId="WW8Num23z0">
    <w:name w:val="WW8Num23z0"/>
    <w:rsid w:val="00647144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7144"/>
    <w:rPr>
      <w:rFonts w:ascii="Times New Roman" w:hAnsi="Times New Roman" w:cs="Times New Roman" w:hint="default"/>
    </w:rPr>
  </w:style>
  <w:style w:type="character" w:customStyle="1" w:styleId="NormalWebZnak">
    <w:name w:val="Normal (Web) Znak"/>
    <w:rsid w:val="00647144"/>
    <w:rPr>
      <w:spacing w:val="-14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47144"/>
  </w:style>
  <w:style w:type="character" w:customStyle="1" w:styleId="text">
    <w:name w:val="text"/>
    <w:basedOn w:val="Domylnaczcionkaakapitu"/>
    <w:rsid w:val="00647144"/>
  </w:style>
  <w:style w:type="character" w:customStyle="1" w:styleId="WW8Num27z3">
    <w:name w:val="WW8Num27z3"/>
    <w:rsid w:val="00647144"/>
    <w:rPr>
      <w:rFonts w:ascii="Symbol" w:hAnsi="Symbol" w:hint="default"/>
    </w:rPr>
  </w:style>
  <w:style w:type="character" w:customStyle="1" w:styleId="texte1">
    <w:name w:val="texte1"/>
    <w:basedOn w:val="Domylnaczcionkaakapitu"/>
    <w:rsid w:val="00647144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7144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7144"/>
  </w:style>
  <w:style w:type="character" w:customStyle="1" w:styleId="alb">
    <w:name w:val="a_lb"/>
    <w:basedOn w:val="Domylnaczcionkaakapitu"/>
    <w:rsid w:val="00647144"/>
  </w:style>
  <w:style w:type="character" w:customStyle="1" w:styleId="fn-ref">
    <w:name w:val="fn-ref"/>
    <w:basedOn w:val="Domylnaczcionkaakapitu"/>
    <w:rsid w:val="00647144"/>
  </w:style>
  <w:style w:type="character" w:customStyle="1" w:styleId="object">
    <w:name w:val="object"/>
    <w:rsid w:val="00647144"/>
  </w:style>
  <w:style w:type="paragraph" w:customStyle="1" w:styleId="BodyText21">
    <w:name w:val="Body Text 21"/>
    <w:basedOn w:val="Normalny"/>
    <w:rsid w:val="006471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1">
    <w:name w:val="Nagłówek 21"/>
    <w:next w:val="Normalny"/>
    <w:rsid w:val="0064714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647144"/>
    <w:pPr>
      <w:numPr>
        <w:numId w:val="3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47144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47144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47144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47144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47144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47144"/>
    <w:pPr>
      <w:spacing w:after="100"/>
      <w:ind w:left="1760"/>
    </w:pPr>
    <w:rPr>
      <w:rFonts w:eastAsiaTheme="minorEastAsia"/>
      <w:lang w:eastAsia="pl-PL"/>
    </w:rPr>
  </w:style>
  <w:style w:type="character" w:customStyle="1" w:styleId="mw-headline">
    <w:name w:val="mw-headline"/>
    <w:basedOn w:val="Domylnaczcionkaakapitu"/>
    <w:rsid w:val="00647144"/>
  </w:style>
  <w:style w:type="character" w:customStyle="1" w:styleId="TekstdymkaZnak1">
    <w:name w:val="Tekst dymka Znak1"/>
    <w:basedOn w:val="Domylnaczcionkaakapitu"/>
    <w:uiPriority w:val="99"/>
    <w:semiHidden/>
    <w:rsid w:val="006471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0ACE-A309-48D8-B9B1-2926AE31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7</cp:revision>
  <dcterms:created xsi:type="dcterms:W3CDTF">2018-01-31T21:50:00Z</dcterms:created>
  <dcterms:modified xsi:type="dcterms:W3CDTF">2018-02-09T06:47:00Z</dcterms:modified>
</cp:coreProperties>
</file>